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Objective: i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Atom – the smallest component of an element having the chemical properties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the formation of a sodium chloride crystal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 – The smallest part of any substance which has the qualities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substance, and which can exist alone in a free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a molecule of water consists of two atoms of hydrogen and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oxygen.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Organelle – A cell structure that carries out a specialized function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of a cell.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the nucleus, chromosomes, mitochondria, cytoskeleton and vesicles.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 – Smallest unit with the capacity to live and reproduce, independently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as part of multicelled 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Malaria parasite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Tissue – a part of an organism consisting of an aggregate of cells having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structure and function.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Distribution of death domain containing protein genes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 – A part of the body that consists of different types of tissue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performs a particular function.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the kidneys, heart and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 System – two or more organs interacting chemically, physically,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in ways that contribute to organism’s survival.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Nervous System and Digestive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Multicelled Organism – individual consisting of interdependent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typically organized in tissues, organs, and organ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Modern vascular plant that is similar in structure.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– Group of individual of the same kind occupying the same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a zebra herd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– populations of all species occupying the same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the people of Bridgeport Connecticut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Ecosystem – Community and its physical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The people of Bridgeport and our surrounding.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Adipose TissueHyaline Cartilage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Smooth Muscle CellsFibrocartilage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Digestive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Atomic Number – the number of protons in a element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Atomic Weight – the average mass of the atoms of an element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Neutron – the particle in the atomic nucleus with the mass = 1 and charge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Neutron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Protons – a component of an atomic nucleus with a mass defined as 1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 of +1.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Electrons – a negatively charged component of an atom.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Hydrogen – chemical element that exists as a gas at room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Carbon – nonmetallic chemical element known by the symbol C that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building block of material in living 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Oxygen – symbol O, colorless. Odorless, tasteless slightly magnetic gaseous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Sodium – sodium Na, Highly reactive, silvery white extreme soft metallic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Chlorine – symbol CI, greenish – yellow gaseous element.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Isotopes – atoms that are vary in neutron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Isotopes – C14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Isotopes – C12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Chloride 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Sodium 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11p+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Ionic Bond – an association of two ions that have opposing charge.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NACI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Covalent Bond – sharing of a pair of electrons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Molecular Hydrogen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Polor Covalent Bond – atoms of different elements don’t exert the same pull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shared electrons.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Polarity of the water molecule water’s temperature – stabilizing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cohesion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solvent properties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Hydrogen Bonding – weak attraction between an electron negative atom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part in a second polar covalent bond.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Functional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Aldehydes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Alcohol -OH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Organic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Amino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Phosphate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and Macromolecules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Hydrophilic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Hydrophobic Tail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Condensation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picHydrolysis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Carbohydrates – A chemical compound composed of carbon, hydrogen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oxygen. Starch, sugar and cellulose are the most common carbohydrates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energy.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Monosaccharide – simple sugars consist of a single sugar molecule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be further decomposed by hydrolysis.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Disaccharide – Sugars formed by the combination of two simple sugar units.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Polysaccharides – Complex sugars, consisting of multiple linked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Glucose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Fructose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picGalactose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picpic Sucrose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Starchpic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Lipids – Hydrophobic that’s the one property they have in common.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of molecules includes fats, oils, waxes, phospholipids, steroids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other related compounds.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Fatty Acids 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pic Steroids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Bile- liver secretion required for fat digestion.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Emulsification – of chime a suspension of fat droplet coated with 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Proteins – organic compound of one or more polypeptide chains folded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 into a globular or fibrous shape overall.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picAmino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Groups – side chains that have functional groups each type of side chains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contributes in a major way to distinctive properties of each amino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Structure – when a cell synthesizes a protein, enzymes link amino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acids, one after the other by peptide bond.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Denaturation – breaking weak bonds of a protein or any other large molecule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disrupts its three dimensional shape.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Enzymes – the type of protein or one of the few RNAs that catalyze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between substances, most often at functional group, enzymes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breaks down the food in our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Nucleic acid – single or double stranded chain of four kinds of nucleotides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joined at their phosphate.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DNA pic RNA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originated in water. Many organisms still live in it. Cell shape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structure depend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water there would be no oceans, no lakes, no rivers, no rain, snow,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hail clouds, polar ice caps. Water is every where it defines our planet.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involved in just about every process on earth one way or another.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https://assignbuster.com/objective-i-essay/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Objective: i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bjective-i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Objective: i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i essay</dc:title>
  <dc:subject>Others;</dc:subject>
  <dc:creator>AssignBuster</dc:creator>
  <cp:keywords/>
  <dc:description>Atom the smallest component of an element having the chemical properties of the element Example: the formation of a sodium chloride crystal Molecule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