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Nonane c9h20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20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255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151. 7±3.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1±0. 0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6±3.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177.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78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876"/>
      </w:tblGrid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 °CAlfa Aesar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 °CIndofine[05-0900],[05-0900]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 °COxford University Chemical Safety Data (No longer updated)More details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-54 °CJean-Claude Bradley Open Melting Point Dataset13636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-53. 5 °CJean-Claude Bradley Open Melting Point Dataset20387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 °CJean-Claude Bradley Open Melting Point Dataset16021, 8111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 °CAlfa AesarA16177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718 °CLabNetworkLN00164304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-53 °CIndofine[05-0900],[05-0900],[05-0900]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-51 °CFooDBFDB000757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150-152 °CAlfa Aesar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303 F (150. 5556 °C)NIOSHRA6115000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 °COxford University Chemical Safety Data (No longer updated)More details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150-152 °CAlfa AesarA16177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 °CLabNetworkLN00164304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150. 8 °CFooDBFDB000757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Ionization Potent: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21 EvNIOSHRA6115000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Vapor Pressure: </w:t>
      </w:r>
    </w:p>
    <w:tbl>
      <w:tblPr>
        <w:tblW w:w="30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01"/>
      </w:tblGrid>
      <w:tr>
        <w:trPr/>
        <w:tc>
          <w:tcPr>
            <w:tcW w:w="3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mmHgNIOSHRA6115000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78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801"/>
      </w:tblGrid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 °CAlfa Aesar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 F (31. 1111 °C)NIOSHRA6115000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 °COxford University Chemical Safety Data (No longer updated)More details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 °CAlfa Aesar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 °F (-0. 5556 °C)Alfa AesarA16177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°CSynQuest52593, 8169-3-12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 °COakwood098885 </w:t>
            </w:r>
          </w:p>
        </w:tc>
      </w:tr>
      <w:tr>
        <w:trPr/>
        <w:tc>
          <w:tcPr>
            <w:tcW w:w="78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 °CLabNetworkLN00164304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Freezing Point: </w:t>
      </w:r>
    </w:p>
    <w:tbl>
      <w:tblPr>
        <w:tblW w:w="41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11"/>
      </w:tblGrid>
      <w:tr>
        <w:trPr/>
        <w:tc>
          <w:tcPr>
            <w:tcW w:w="41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-60 F (-51. 1111 °C)NIOSHRA6115000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Millipore1679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Millipore1679, 806838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718 g/mLAlfa AesarA16177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15 g/mLSynQuest8169-3-12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7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61"/>
      </w:tblGrid>
      <w:tr>
        <w:trPr/>
        <w:tc>
          <w:tcPr>
            <w:tcW w:w="27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4054Alfa AesarA16177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30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31"/>
      </w:tblGrid>
      <w:tr>
        <w:trPr/>
        <w:tc>
          <w:tcPr>
            <w:tcW w:w="30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InsolubleNIOSHRA6115000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87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791"/>
      </w:tblGrid>
      <w:tr>
        <w:trPr/>
        <w:tc>
          <w:tcPr>
            <w:tcW w:w="8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liquid with a gasoline-like odor. NIOSHRA6115000 </w:t>
            </w:r>
          </w:p>
        </w:tc>
      </w:tr>
      <w:tr>
        <w:trPr/>
        <w:tc>
          <w:tcPr>
            <w:tcW w:w="8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Highly flammable.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10-20-65-66Alfa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23-36-62Alfa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DangerBiosynthW-108667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irritates skin, eyes, lungsAlfa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GHS02; GHS07; GHS08BiosynthW-108667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H226; H304; H315; H319; H332; H336BiosynthW-108667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H304-H226-H332-EUH066Alfa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IrritantSynQuest52593, 8169-3-12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P301+P310; P305+P351+P338; P331BiosynthW-108667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P261-P280f-P301+P310-P315Alfa AesarA16177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adequate ventilation.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wash immediately Breathing: Respiratory support Swallow: Medical attention immediatelyNIOSHRA6115000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6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361"/>
      </w:tblGrid>
      <w:tr>
        <w:trPr/>
        <w:tc>
          <w:tcPr>
            <w:tcW w:w="6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ingestion, skin and/or eye contactNIOSHRA6115000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skin, nose, throat; headache, drowsiness, dizziness, confusion, nausea, tremor, incoordination; chemical pneumonitis (aspiration liquid)NIOSHRA6115000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72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231"/>
      </w:tblGrid>
      <w:tr>
        <w:trPr/>
        <w:tc>
          <w:tcPr>
            <w:tcW w:w="72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skin, respiratory system, central nervous systemNIOSHRA6115000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74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411"/>
      </w:tblGrid>
      <w:tr>
        <w:trPr/>
        <w:tc>
          <w:tcPr>
            <w:tcW w:w="7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 (e. g., peroxides, nitrates, perchlorates)NIOSHRA6115000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No recommendation Eyes: Prevent eye contact Wash skin: Daily Remove: When wet (flammable) Change: No recommendation Provide: EyewashNIOSHRA6115000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85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581"/>
      </w:tblGrid>
      <w:tr>
        <w:trPr/>
        <w:tc>
          <w:tcPr>
            <w:tcW w:w="85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TWA 200 ppm (1050 mg/m 3 ) OSHA PEL ?: noneNIOSHRA6115000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86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641"/>
      </w:tblGrid>
      <w:tr>
        <w:trPr/>
        <w:tc>
          <w:tcPr>
            <w:tcW w:w="8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916 (estimated with error: 39)NIST Spectramainlib_228006, replib_2665, replib_249212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(Lee):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138. 27 (Program type: Ramp; Column cl… (show more)ass: Semi-standard non-polar; Column diameter: 0. 25 mm; Column length: 30 m; Column type: Capillary; Heat rate: 10 K/min; Start T: 40 C; End T: 310 C; Start time: 1 min; CAS no: 111842; Active phase: DB-5MS; Phase thickness: 0. 5 um; Data type: Lee RI; Authors: Chen, P. H.; Keeran, W. S.; Van Ausdale, W. A.; Schindler, D. R.; Roberts, D. W., Application of Lee retention indices to the confirmation of tentatively identified compounds from GC/MS analysis of environmental samples, Technical paper, Analytical Services Division, Environmental Science&amp;Engineering, Inc, PO Box 1703, Gainesville, FL 32602, 2002, 11.)NIST Spectranist ri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144. 03 (Program type: Ramp; Column cl… (show more)ass: Semi-standard non-polar; Column diameter: 0. 25 mm; Column length: 30 m; Column type: Capillary; Heat rate: 4 K/min; Start T: 40 C; End T: 310 C; Start time: 1 min; CAS no: 111842; Active phase: DB-5MS; Phase thickness: 0. 5 um; Data type: Lee RI; Authors: Chen, P. H.; Keeran, W. S.; Van Ausdale, W. A.; Schindler, D. R.; Roberts, D. W., Application of Lee retention indices to the confirmation of tentatively identified compounds from GC/MS analysis of environmental samples, Technical paper, Analytical Services Division, Environmental Science&amp;Engineering, Inc, PO Box 1703, Gainesville, FL 32602, 2002, 11.)NIST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900 (Column class: All column type… (show more)s; CAS no: 111842; Data type: Normal alkane RI value specified by scale definition; Authors: von Kovats, E., 206. Gas-chromatographische Charakterisierung organischer Verbindungen. Teil 1: Retentionsindices aliphatischer Halogenide, Alkohole, Aldehyde und Ketone, Helv. Chim. Acta, 41(7), 1958, 1915-1932.)NIST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151. 7±3.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6±0. 1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9±0.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1±0. 0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1. 409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5. 54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6231. 33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18103. 10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6231. 33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18103. 10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6±3.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177.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76Log Kow (Exper. database match) = 5. 65Exper. Ref: DAYLIGHT (2003)Boiling Pt, Melting Pt, Vapor Pressure Estimations (MPBPWIN v1. 42): Boiling Pt (deg C): 142. 69 (Adapted Stein &amp; Brown method)Melting Pt (deg C): -56. 16 (Mean or Weighted MP)VP(mm Hg, 25 deg C): 4. 96 (Mean VP of Antoine &amp; Grain methods)MP (exp database): -53. 5 deg CBP (exp database): 150. 8 deg CVP (exp database): 4. 45E+00 mm Hg at 25 deg CWater Solubility Estimate from Log Kow (WSKOW v1. 41): Water Solubility at 25 deg C (mg/L): 0. 4058log Kow used: 5. 65 (expkow database)no-melting pt equation usedWater Sol (Exper. database match) = 220 mg/L (25 deg C)Exper. Ref: RIDDICK, JA ET AL. (1986)Water Sol Estimate from Fragments: Wat Sol (v1. 01 est) = 0. 28467 mg/LWat Sol (Exper. database match) = 220. 00Exper. Ref: RIDDICK, JA ET AL. (1986)ECOSAR Class Program (ECOSAR v0. 99h): Class(es) found: Neutral OrganicsHenrys Law Constant (25 deg C) [HENRYWIN v3. 10]: Bond Method : 4. 00E+000 atm-m3/moleGroup Method: 4. 77E+000 atm-m3/moleExper Database: 3. 40E+00 atm-m3/moleHenrys LC [VP/WSol estimate using EPI values]: 2. 063E+000 atm-m3/moleLog Octanol-Air Partition Coefficient (25 deg C) [KOAWIN v1. 10]: Log Kow used: 5. 65 (exp database)Log Kaw used: 2. 143 (exp database)Log Koa (KOAWIN v1. 10 estimate): 3. 507Log Koa (experimental database): NoneProbability of Rapid Biodegradation (BIOWIN v4. 10): Biowin1 (Linear Model) : 0. 9033Biowin2 (Non-Linear Model) : 0. 9924Expert Survey Biodegradation Results: Biowin3 (Ultimate Survey Model): 3. 5124 (days-weeks )Biowin4 (Primary Survey Model) : 4. 2008 (days )MITI Biodegradation Probability: Biowin5 (MITI Linear Model) : 0. 6773Biowin6 (MITI Non-Linear Model): 0. 8663Anaerobic Biodegradation Probability: Biowin7 (Anaerobic Linear Model): 0. 2234Ready Biodegradability Prediction: YESHydrocarbon Biodegradation (BioHCwin v1. 01): LOG BioHC Half-Life (days) : 0. 8713BioHC Half-Life (days) : 7. 4345Sorption to aerosols (25 Dec C)[AEROWIN v1. 00]: Vapor pressure (liquid/subcooled): 593 Pa (4. 45 mm Hg)Log Koa (Koawin est ): 3. 507Kp (particle/gas partition coef. (m3/ug)): Mackay model : 5. 06E-009 Octanol/air (Koa) model: 7. 89E-010 Fraction sorbed to airborne particulates (phi): Junge-Pankow model : 1. 83E-007 Mackay model : 4. 04E-007 Octanol/air (Koa) model: 6. 31E-008 Atmospheric Oxidation (25 deg C) [AopWin v1. 92]: Hydroxyl Radicals Reaction: OVERALL OH Rate Constant = 9. 6974 E-12 cm3/molecule-secHalf-Life = 1. 103 Days (12-hr day; 1. 5E6 OH/cm3)Half-Life = 13. 236 HrsOzone Reaction: No Ozone Reaction EstimationFraction sorbed to airborne particulates (phi): 2. 94E-007 (Junge, Mackay)Note: the sorbed fraction may be resistant to atmospheric oxidationSoil Adsorption Coefficient (PCKOCWIN v1. 66): Koc : 934. 6Log Koc: 2. 971 Aqueous Base/Acid-Catalyzed Hydrolysis (25 deg C) [HYDROWIN v1. 67]: Rate constants can NOT be estimated for this structure! Bioaccumulation Estimates from Log Kow (BCFWIN v2. 17): Log BCF from regression-based method = 2. 651 (BCF = 447. 2)log Kow used: 5. 65 (expkow database)Volatilization from Water: Henry LC: 3. 4 atm-m3/mole (Henry experimental database)Half-Life from Model River: 1. 156 hoursHalf-Life from Model Lake : 107. 6 hours (4. 482 days)Removal In Wastewater Treatment (recommended maximum 95%): Total removal: 99. 92 percentTotal biodegradation: 0. 17 percentTotal sludge adsorption: 56. 95 percentTotal to Air: 42. 80 percent(using 10000 hr Bio P, A, S)Level III Fugacity Model: Mass Amount Half-Life Emissions(percent) (hr) (kg/hr)Air 6. 78 25. 2 1000 Water 18. 3 208 1000 Soil 27. 7 416 1000 Sediment 47. 3 1. 87e+003 0 Persistence Time: 251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https://assignbuster.com/nonane-c9h20-structure/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Nonane c9h20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nane-c9h20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Nonane c9h20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Nonane c9h20 structure</dc:title>
  <dc:subject>Others;</dc:subject>
  <dc:creator>AssignBuster</dc:creator>
  <cp:keywords/>
  <dc:description>3 cm 3 Polarizability 17.3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