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"https://assignbuster.com/application-for-the-william-d-yaxley-memorial-scholarship/"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Application for the william d yaxley memorial scholarship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Education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paper " Application for the William D. Yaxley Memorial Scholarship" is an exceptional example of an educational application essay. </w:t>
        <w:br/>
        <w:t xml:space="preserve">I am a firm believer that everything and anything is possible to those who have the tenacity to achieve. I am currently applying for the William D. Yaxley Memorial Scholarship to enable me to complete my degree. First and foremost, I have complied with all the basic eligibility requirements for the scholarship program. I am a first-generation college attendee and am an accounting major with a 3. 68 cumulative GPA. I received an " A" in Accounting 101 and a " B" in Accounting 102. </w:t>
        <w:br/>
        <w:t xml:space="preserve">Secondly, my previous background and diverse challenges that have been encountered puts me in the position that justifies availing of the financial assistance which would be provided from the program. I used to be a factory laborer for the past nine years before I decided to go back to school and finish my education. I am currently 29 years old. I have been married, divorced, and have a 6-year-old daughter. I have lost both parents and one sister. I feel like I have experienced a lot of vicissitudes in life at such a young age. Through these experiences, I have realized that to enable me to be a more productive individual, there is a need to pursue higher education that would make it possible for me to be an instrumental contributor to the betterment of the organization and the society I would be a part of in the near future. </w:t>
        <w:br/>
        <w:t xml:space="preserve">Finally, my personal characteristics and traits make me appropriately qualified to avail of the scholarship. I am very focused and immensely achievement-driven. School is my only priority and my goal is to eventually graduate with an MBA degree. I could only achieve this personal and professional goal with the assistance of the scholarship program. I pray that my application would be seriously considered and evaluated to be worthy of being one of its recipients.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https://assignbuster.com/application-for-the-william-d-yaxley-memorial-scholarship/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Application for the william d yaxley mem...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education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Application for the william d yaxley memorial scholarship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the william d yaxley memorial scholarship</dc:title>
  <dc:subject>Education;</dc:subject>
  <dc:creator>AssignBuster</dc:creator>
  <cp:keywords/>
  <dc:description>I used to be a factory laborer for the past nine years before I decided to go back to school and finish my education.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Education;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