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"https://assignbuster.com/unfortunate-incident-at-your-restaurant/"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Unfortunate incident at your restaurant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Life</w:t>
        </w:r>
      </w:hyperlink>
    </w:p>
    <w:p>
      <w:r>
        <w:br w:type="page"/>
      </w:r>
    </w:p>
    <w:p>
      <w:pPr>
        <w:pStyle w:val="TextBody"/>
        <w:bidi w:val="0"/>
        <w:jc w:val="both"/>
        <w:rPr/>
      </w:pPr>
      <w:r>
        <w:rPr/>
        <w:t xml:space="preserve">Dear manager of Bella Napoli </w:t>
      </w:r>
    </w:p>
    <w:p>
      <w:pPr>
        <w:pStyle w:val="TextBody"/>
        <w:bidi w:val="0"/>
        <w:jc w:val="both"/>
        <w:rPr/>
      </w:pPr>
      <w:r>
        <w:rPr/>
        <w:t xml:space="preserve">I am writing to you because of an unfortunate incident yesterday at noontime. You see, what happened was that my son and I wanted to enjoy a beverage and maybe something to eat, but we couldn’t get a table. According to your waiter, all tables were reserved. This, I am sure wasn’t the case, as the restaurant was totally empty… </w:t>
      </w:r>
    </w:p>
    <w:p>
      <w:pPr>
        <w:pStyle w:val="TextBody"/>
        <w:bidi w:val="0"/>
        <w:spacing w:before="0" w:after="283"/>
        <w:jc w:val="start"/>
        <w:rPr/>
      </w:pPr>
      <w:bookmarkStart w:id="1" w:name="_more-14423"/>
      <w:bookmarkEnd w:id="1"/>
      <w:r>
        <w:rPr/>
        <w:t xml:space="preserve">Therefore I am writing this complaint to you, as I don’t want to be treated that way. I was actually in a good mood but that incompetent waiter practically ruined my day. I was speaking Italy, but the rude waiter apparently did not understand it. Nevertheless, I wanted to point out to you, that one of your waiters had bad manners, and that I find this unacceptable. </w:t>
      </w:r>
    </w:p>
    <w:p>
      <w:pPr>
        <w:pStyle w:val="TextBody"/>
        <w:bidi w:val="0"/>
        <w:jc w:val="both"/>
        <w:rPr/>
      </w:pPr>
      <w:r>
        <w:rPr/>
        <w:t xml:space="preserve">I – before this incident – had a good impression of your restaurant, but unless I am going to be given a proper and formal apology, this was my last time at your restaurant. Furthermore I will spread the word, this will be very unpleasant for your restaurant and will affect your sales. </w:t>
      </w:r>
    </w:p>
    <w:p>
      <w:pPr>
        <w:pStyle w:val="TextBody"/>
        <w:bidi w:val="0"/>
        <w:jc w:val="both"/>
        <w:rPr/>
      </w:pPr>
      <w:r>
        <w:rPr/>
        <w:t xml:space="preserve">I hope I have made myself very clear. The formal apology must be given within 14 days or else the word will spread and I will consider legal actions. </w:t>
      </w:r>
    </w:p>
    <w:p>
      <w:pPr>
        <w:pStyle w:val="TextBody"/>
        <w:bidi w:val="0"/>
        <w:jc w:val="both"/>
        <w:rPr/>
      </w:pPr>
      <w:r>
        <w:rPr/>
        <w:t xml:space="preserve">I look forward to hearing from you soon, </w:t>
      </w:r>
    </w:p>
    <w:p>
      <w:pPr>
        <w:pStyle w:val="TextBody"/>
        <w:bidi w:val="0"/>
        <w:jc w:val="both"/>
        <w:rPr/>
      </w:pPr>
      <w:r>
        <w:rPr/>
        <w:t xml:space="preserve">Yours faithfully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John Collins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https://assignbuster.com/unfortunate-incident-at-your-restaurant/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Unfortunate incident at your restaurant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f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Unfortunate incident at your restaurant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Unfortunate incident at your restaurant</dc:title>
  <dc:subject>Life;</dc:subject>
  <dc:creator>AssignBuster</dc:creator>
  <cp:keywords/>
  <dc:description>I before this incident had a good impression of your restaurant, but unless I am going to be given a proper and formal apology, this was my last time 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Life;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