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Stock market reflection persuasive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Stock Market Game Reflection In the stock market game I was a investor. Investors are meant to buy stock and usually they gain or lose money depending on how the stock markets and economy is. The way stocks work are you pay for a company and you can either make money if you are doing well or lose money if your business is failing. At first I bought 3 stocks. I bought 3 in fear of losing money. Then as the game went on I felt a little bit more comfortable spending more money because not much was happening.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seemed like the more I bought the more money I would make. There were so many times I wanted to just go up and sell them all but I wanted to see what was coming next. I see stock as being a gamble. You could make money or sincerely lose money. It depends on your timing and the choices you make at the time. At the end I had a few stocks. I regretted not selling them way before because I knew the stock market was going to crash.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however, did sell all of my stocks before the stock market crashed and I made a profit of $50 so I didn’t play the smartest but I played smart. I was happy I didn’t lose a lot of money because that would show I didn’t really know what I was doing, but in reality I knew pretty much everything that was going to happen. That’s why I sold my stocks before the crash. If I bought stocks in real life I would be a lot more smart about it and I would pay attention to the news and predicts if something bad were to happen.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https://assignbuster.com/stock-market-reflection-persuasive/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Stock market reflection persuasive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ock-market-reflection-persuas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Stock market reflection persuasive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market reflection persuasive</dc:title>
  <dc:subject>Others;</dc:subject>
  <dc:creator>AssignBuster</dc:creator>
  <cp:keywords/>
  <dc:description>It seemed like the more I bought the more money I would make.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