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worst job i ever had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year ago, I decided to look for a job. I found some job openings in Queens, and one of them caught my eyes. It was a 99 cent store on Liberty Avenues in Queens. I got the job, and I was a sales clerk. I was so excited and determined to try my best on the new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that it would be the best job I had in my life. However, it turned out to be the worst. I hated the job for three reasons.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the job was very hard. There were a lot of heavy deliveries every Monday, Wednesday, and Friday. I had to carry heavy boxes of over 50 pounds to the store. Then I would clean and organize the shelves before customers arrived. Sometimes, I worked from 8: 00 to 2: 00 nonstop.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to skip my lunch. After a 20-minute break, I returned to work until 8: 00. I went home hungry and exhausted.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reason was that the pay was miserable. I was paid $4. 50 an hour, $3 lower than the minimum wage. Sometimes, my boss paid me late. For example, I worked from Monday to Saturday, and he should have paid me every Friday.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he paid me on Saturday. In addition, I was not paid for my overtime. I made $ 31. 50 a day after I paid for the metro card and lunch; I had only $ 20 left. My father was very upset when I told him the situation. He said it was illegal, and my boss was exploiting me. He advised me not to work there. The last reason was my boss.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rude to me. He yelled a lot. One time, he yelled at me with profanity in front of the customers. Whenever he needed me to do something, I had to be there right away no matter what I was doing. I felt embarrassed and humiliated. One time, my co-worker put the soda on the wrong shelf and when he saw that he started screaming. I told him it was not me, but he would not listen and threatened to fire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Lucking back, I realized that working in the store was not bad at all. The experience made me to become a better person. My Englishwas improved; I learned how to deal with people and protect myself.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https://assignbuster.com/the-worst-job-i-ever-had-essay/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worst job i ever had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worst-job-i-ever-had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worst job i ever had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worst job i ever had essay</dc:title>
  <dc:subject>Others;</dc:subject>
  <dc:creator>AssignBuster</dc:creator>
  <cp:keywords/>
  <dc:description>I got the job, and I was a sales clerk.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