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Entrance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Andromeda is a herm pillar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St. George defeats a dragon = paganism is replaced by Christianity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Perseus travels to the axis mundi (which is always a narrow passageway)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attends Hippodameias marriage where he uses the gorgon head (transmutation of Athena) and changes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dinner guests into stone (herm pillars)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changes the whole nature of Mycenae of the Old Minoan tradition into the age of Zeus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meaning of Mycenae is changed to mushroom, from what it had once been named after the sisterhood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liminal hero has moved forward to Zeus role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story of Perseus (backwards version)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——————————————————————————–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dads name is Proitos, and moms name is Strong Cow (Queen)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Proitoss daughters are named as the sisterhood of Proitides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Proitides start itching because of the oestral cycle and they become cows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encounter Perseus and tear him to pieces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Perseus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——————————————————————————–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name is Bellerophon, which means killer of Belleros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also rides on Pegasus just like Perseus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comes to Strong Cows city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Strong cow gets the oestral itch and falls madly in love with Bellerophon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keeps away from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queen lies to her husband Proitus and says that Bellerophon had raped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Proitus gives Bellerophon a letter that tells him to go to Africa= underworld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Bellerophon goes to Africa and then is sent on a mission to find a deadly beast named Chimaera that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composed of a lion with a tail of a serpent.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is successful in finding the Chimaera.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during his mission he sleeps with many women from the underworld.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riding on Pegasus, Pegasus smells the mares on heat on Mt. Olympus and rushes to get there.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Bellerophon falls from Pegasus and is maimed.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wanders in the midst of Asia.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Hercules (in Greek= Herakles)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——————————————————————————–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one is moving towards and Olympian identity, they should leave behind their physicality.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Herakles gets his name from Hera, sinister name named after the goddess.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false atamology of the name means killer of Hera, or the great queens finger guy.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leans on a pillar and is the pillar guy of the goddess.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is associated with the entheogen of the club= the trunk of the olive tree; lion skin; archery = toxins;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cup of wine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Antias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——————————————————————————–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is the one who greets you when you come to the underworld.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is an African who has a close association with mother earth, and is chthonic.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you get to the underworld, you must wrestle with Antias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contestants wrap themselves around each other, which is the antithetical version, they love and hate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other at the same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defeat him you must raise him into the air, because when you throw him to the ground he gets stronger.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Triton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——————————————————————————–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antithetical version of what Hercules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must wrestle with Hercules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fish guy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Birth of Hercules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——————————————————————————–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Dad= Amphitriton and Mom= Alkemene (strong woman)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were cousins from Mycenae.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Amphitriton kills Alkmenes uncle and they are in exile and they are forced to go to Thebes @ the base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great mountain.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Amphtriton drops off Alkemene at Thebes and goes to the far west to fight with the Teleboans.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Zeus sleeps with Alkmene disguised as Amphitriton many times in one night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same night Amphitriton comes back and sleeps with Alkmene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Alkemene has twins, Hercules is the son of Zeus, and Iphikles is the son of Amphitriton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Hercules is nine months old, Hera send serpents to kill him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Hercules rescues his weakling brother, Iphikles and Athena appears as the anima.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this time, Amphitriton notices the difference between his two sons.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gods belong in the wilderness, Hercules is set on the mountain outside of Thebes.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Athena tricks Hera into nursing Hercules, and Hercules bites her nipple, causing a stream of milk to flow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the sky becoming the Milky 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Hercules fight with the 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——————————————————————————–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lion skin is Hercules emblem.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encounters the Lion at Nemia which is a place associated with the old religion.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lion lives in a cave that opens into the underworld.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Lion (Nemian Lion) is the consort of the goddess, and is associated with shamanism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Hero changes this entheogen from the old meaning to the new, which requires a hallucinogen.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harder to break the addiction from capturing the lion as you go deeper into the cave.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Spring of Lerno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——————————————————————————–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Opens up the underworld which is the stronghold of Hera.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100 mouths of water move up into the sky.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Hydra is a water monster that has 100 heads (suggestive of a plant)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you cut off the heads of the Hydra more heads pop up,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must play against nature herself to defeat the hydra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must coterize the heads so they dont grow back.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Eolaos= Hercules sidekick and the son of Iphikles, nephew of Hercules.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Hera tricks Zeus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tricks him by making an agreement that whoever is born nine months after a certain date will inherit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Olympian tradition.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Zeus thinks that the child who will be born on that day is Hercules and agrees to her proposal.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Hera fastens the birth of Eurystheus born from Strong Cow, and delays the birth of Hercules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Alkemene.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at the appointed time Eurystheus is born instead of Hercules.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Date: 08-NOV-99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Semester: Fall ’99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——————————————————————————–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returns our midterms and the class is only 30 minutes long.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 time he does his labor, he gains Olympian heritage and every site that Hercules goes to is a strong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hold of the old tradition and religion. He changes them to the tradition of Zeus =&gt; Apollo is jealous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Hercules might be the better son of Zeus.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all of these episodes, Herakles must travel to the underworld; always has an anima or animus; and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always fighting another version of himself.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Herakles labors (total: 12)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——————————————————————————–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1) Defeating the Hydra with the help of Eolaos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2) He tames Kerberos the bitch who is the guardian of the underworld. It has 3 heads and a serpentine tail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is associated with wolfsbane (sinister connotations: poison). Hercules captures and tames it by bringing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out of the underworld. Hercules is later infected by the toxin, wolfsbane that reverses the hybridizing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wolves. Hermes, the anima, helps him leave the underworld.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3) Capturing the boar of Mt. Eremonthos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4) He gets rid of all the long necked birds that infest the Stimphalion Lake.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5) He must capture the reindeer that turns into an olive tree once it crosses the border. The reindeer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female deer that grows horns. As he chases it he cannot shake the addiction, which means that the reindeer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a botanic identity. After he captures the reindeer, he must pluck the golden horns. The horns, once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across the border, turn into an olive tree, and is said to be the third of the first olive trees (Delos,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made by Athena are also considered to be the first olive trees).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6) At Mt. Eremonthos, there are many centaurs who engage themselves by drinking and brawling. Hercules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tries to kill some of these wild centaurs and accidentally shoots Cheiron (the good centaur). Cheiron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becomes intoxicated and crazy, but since he is immortal he cannot die. Hercules frees Prometheus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creates a cure that ultimately kills Cheiron and rescues him from his pain.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7) Diomedes has a couple of mares that eat human flesh. Hercules feeds Diomedes to these mares.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8) He fights against the Amazon women.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9) He wrestles with the Great Cretan bull (consort of the goddess/cow queen) whom he encounters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northern Greece.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10) He battles cattlemen.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11) Apples of Hesparades: He sends Atlas (holds earth separated from Heaven) into the garden to pick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12) He cleans the stable of Algea at Olympus.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Origin of Centaurs: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——————————————————————————–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Ixion, a crazy man, believes that he could make love to Hera. But instead of having sex with Hera, he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sex with her mirror image Nephele cloud. The child of Ixion and Nephele is named Centaur (he may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been a centaur). Centaur mated with a horse, and produced more centaurs.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Date: 10-NOV-99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Semester: Fall ’99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——————————————————————————–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Augeias= shining person.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using the power of nature and reorienting the river, Hercules is successful in cleaning up the stables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Augeias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fertile plain that results is sacred to the goddess and is located on the west shore of the Northern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Peloponnesus.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Olympia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most sacred buildings are closer to the hill commemorating the goddess.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Great Alter of Zeus: here, the sacrifice is given to the god by burning the inedible parts (the past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identity of the gods) and sending the smell and incense, leaving the ashes behind.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whole Olympian family contributed to this pile of ashes, burnt at different locations from Zeus alter.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Temples are made of colonnades wit a porch, either in the front or the back with a central chamber.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temples must be approached from the eastern side.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artist, Phidias, made a sculpture of Zeus with sheets of ivory and his clothing was made of gold. Lions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other female symbols are placed beneath him to show the subservient nature of women. In one hand,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holds his favorite daughter, Athena. He gives Athena to the winners of contests. The victors are the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ones allowed in the temple.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Herakles planted the first olive tree in Olympia, and founded Olympia.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claiming the prime land for Zeus, he should have received something, instead, Apollo received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spot on the building inscribed next to Hippodameias marriage.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another Hippodameia who was the daughter of the previous king of Olympia named Oynomaos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meaning crazy. Oynomaos made everyone who courted Hippodameia to race against him. If the courter lost,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would be hanged. The 12th one of the courters, Pilaps, wins because Merciles sides with Pilaps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replaces Oynomaos wheel with wax. Oinomaos dies and Pilaps rescues Hippodameia and marries 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Olympia could have also been founded by Pelops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Pilaps and his ivory shoulder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——————————————————————————–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Tantalos, Pelops dad dined with the gods, and one day served his son to the gods. The gods refused to 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food, and put Pilaps back together. Demeter had nibbled on Pilaps shoulder and that part was replaced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a piece of ivory. Everyone who came after Pilaps also had ivory as his shoulder. Tantalos is put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underworld and is tormented by food.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was another Hippodameia whom Hercules rescues. (there are many Hippodameias in the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all it means is horse woman).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Temple of Hera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——————————————————————————–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an old temple because the goddess feels supreme. A particular stone replaced the wooden columns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they had rotted. There is a disc that still remains @ the apex of the roof.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wall that surrounds Olympia marks off the sacred ground from the profane.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roundness of one of the structures was in the shape of a tholos as well as a bee hive. It was in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Hera and Zeus temple.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Herotus Attikus who gave Athens the theatre, gave a fountain to Zeus near the Kronian hill given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name of his wife Queeny.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place where the contests are held where there are no bleachers.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Sports At Olympia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——————————————————————————–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goal is to overcome female and mother nature. It takes place in the nude, and women are not allowed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present. One lady had disguised herself as a man to see herr family members perform in the contests.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discovered her, but let her stay since her family members were victors. Athletics are done to music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thus gracefulness and strength are both important. There was no respect for the loser and the winning family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justify aristocracy from the gods. Only wealthy people could really fight originally. Later the city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sponsor an athlete to train to fight at these competitions. Pentatheletes were people who competed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five events.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Weightlifting (defying the force of gravity)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Jumping with hand weights (must learn to trick nature by using the rock to jump further)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Wrestling (agnostic erotic embrace)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Boxing (gloves channels the force of nature and is weighted).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Discus Throwing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Javelin throwing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Running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Racing with animals (the owner, not the rider gets the glory for the victory)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was a contest for women at the Temple of Hera where the women race called the Festival of Hera.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Date: 12-NOV-99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Semester: Fall ’99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——————————————————————————–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will return our Persona Papers on Monday =)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Marriage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——————————————————————————–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Marriage moment puts the heroes career on the line. During a marriage, females often revert to female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dominance even though they are determined to be docile. (An example is seen in the theatres when women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not allowed to go. But during the Hellenistic Age, women gained their powerful role again). Women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stumble upon their power bases.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Hercules 2 Marriages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——————————————————————————–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1) Megara = miss chambers (can be seen in Euripides play)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2) Deianeira (can be seen in Sophocles play)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Euripides Play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——————————————————————————–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Herakles has his two fathers Zeus, and Amphitryon. Amphitryon cares for Hercules while Zeus does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the human love bond that the others possess. There is a saying that it is better to lose than to win, or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better to be human than divine. The audience who watches the play becomes emotionally involved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cries and boos for characters. Megara says that there is no sense in trying to keep up a fight, when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might as well be dead. She requests for them to be dressed for death when Lykos comes to kill them. Just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Hercules comes to rescue them, but because of Megaras love for Hercules, she reversed the world.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Hercules kills Lykos, but then he goes insane and kills his family through madness. He almost kills his dad,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Athena stops him by throwing a stone at him. It would not have been good if he had killed his human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father, because he would have lost touch with the human world.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Lyssa = madness = the she wolf = the madness of rabies reveres the course of evolution.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Theseus buries Hercules under Athens and becomes the founder of Athens.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Sophocles Play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——————————————————————————–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Deianeira is frightened of men because she is at puberty and views men to be bestial and wanting sex.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Hercules saves her from these bestial serpent men. But shes still scared because Hercules is gone for a long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and she feels as if she is being used. On their marriage night they were crossing a river where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meet a centaur named Nessos. Hercules shoots poison at him and while he is dying he gives Deianeira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potion that he says to give to Hercules if she wants control.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Hercules has sex with Omphale. Omphale is a very dominant woman, and wears the lion skin while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Hercules is made to wear a dress.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Hercules brings home a group of women that he raped. One of them is Eolae who is a princess who has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voice. As soon as Deianeira sees her, she believes that her beauty will cause her pain. As a result she uses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potion by sprinkling it on some female clothing and giving it to Hercules. Hercules is intoxicated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Deianeira kills herself so as not to be killed by Hercules himself.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he comes back 2 Africans attack him because they did not see any blackness on him.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unfortunately Hercules had a black (hairy butt). He hangs them upside down.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Hercules plans his own funeral cuz he knows that hes going to die. Hercules directs his son to marry Eolae,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adds more confusion, and he is burned after dying so he can ascend to Olympia.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——————————————————————————–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Theseus = set = settled on a stone = herm OR he puts stones down to settle a place by burying pollution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beneath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Peirithoos = Theseus sidekick and best friend. They met at the marriage of Hippodameia.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guys liked each other so much that they wanted to have a double wedding. Theseus wanted the Helen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Troy (a powerful woman who married 5 men and didnt have sex with people before she married them).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Peirithoos wanted Persephone whom they abduct. They also abduct the Amazon women and Theseus took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as his wife.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Date: 15-NOV-99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Semester: Fall ’99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——————————————————————————–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Theseus is responsible for refounding Athens (made it patrilineal).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——————————————————————————–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King of Athens at that time = Aegeus = the goat man= the goat consort of the goddess is having trouble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getting a son.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 of Pallas had the claim to the throne. Aegeus goes to Delphi (the great conduit, the cosmic axis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the world and the underworld) and asks the priestess how he should get a son. The priestess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answers Dont untie the wine sack until you get home.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@Corinth there is a spring of the owl maiden.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——————————————————————————–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Aegeus encounters the great witch Medea = queen who comes from Africa.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Medea loves a man named Jason whom she has sex with, but he decides to marry the princess at Corinth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instead of marrying Medea. Aegeus shows up and Medea wants revenge. She takes revenge by killing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 and thus Jason also dies. She trades the answer for Aegeus riddle to get a place to stay after she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does her deed. The answer that she provides is that Aegeus is a goat, and that he should not have sex till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gets home to have sex with 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Entrances to the underworld are usually very beautiful. King Pitthens = pine tree, puts Aegeus (whos drunk)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his daughter Aithra = ether= a highly intoxicating liquid that turns to vapor. Aithra is a turncoat. She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walks across the plain and jumps into the water and makes it to Porous. She falls asleep and sleeps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Poseidon on the same night as she sleeps with Aegeus. Aegeus placed two tokens underneath a rock, where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Aithra takes her son Theseus to when he reaches puberty. He receives a sword and one sandal.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Aegeus goes home he sleeps with Medea and they have a child named Medos ( who will later be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ancestor of the Persians), named after the queen.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Theseus 6 Labors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——————————————————————————–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place where the labor occurs is usually a place of the old civilization.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Sinos the tree man who uses 2 trees to tear apart his victims.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Skeron he would ask u to tie his sandal and then push you off the cliff. There after u fell, a huge turtle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eat 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Procrustes has a bed and if you visit him u must sleep there. If your penis is to long he cuts it shorter,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its short he stretches it out.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Encounter with the Bull at Crete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Marathon he probably picked up his sidekick Perethous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Medea is a witch who knows that Theseus is coming and she knows that he will be a threat because he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son of the father. She makes a poison, but he does not drink it and birds drink it. Aegeus recognizes his 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they fight a great battle for patrilinity in Athens.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Crete there is still a stronghold of the old religion. 7 males and 7 females must be sent to Knossos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sacrificed, or actually dance with a bull. Theseus fights this bull.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Origin of the Bull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——————————————————————————–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Broadface = Europa = the queen of Africa (has a puffed up face like the Gorgon Medusa) She has an affair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 bull who is actually Zeus in a disguise. She goes to the ocean with her sisters and is raped by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bull. It is not really Zeus but th older version of zeus as the consort of the Queen. He may have used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entheogen to swoon her away. She journeys on the bull across the waters being led by a bird with a long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neck with Eros following them. Europa gives birth to Minos at Crete. Minos gets married to Pasiphae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the aunt of Medea. Pasiphae has estrual lust for a bull in Minos crowd. Daidalos (a craftsman) helps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building a fake cow for her to climb into so that she can sleep with the bull. She gives birth to a child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is half bull and half human = Minotaur.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Date: 17-NOV-99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Semester: Fall ’99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——————————————————————————–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Umphae is a female version of Apollo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do not drink from the golden cup, it is a ritual cup usually decorated with a theme.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Daidalos built a labyrinth to house the Minotaur and he too was held in captive in the labyrinth and made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wings with beeswax. Daidalos tells Icarus, his son, not to fly too high up because the wings were melt=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gives the name Icarian see = myth of antagonism of fathers and sons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palace of Minos was the place of the deadly dance.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——————————————————————————–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myth is similar to the true history = form of labyrinth which is the emblem of the mother goddess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womb passage.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Athens was one of the cities that had to make an offering. Theseus arranged to be chosen as one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fourteen sacrificial victims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Minos with Theseus goes on a journey and throws a ring into the sea Theseus gets it proving that Poseidon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his father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Theseus confronts the Minotaur.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Date: 19-NOV-99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Semester: Fall ’99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——————————————————————————–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Herakles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——————————————————————————–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not identified with any particular city and is a very sad figure.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only one story in which he goes to Olympus where he refounds the whole world to a new religion.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(Tragedy is a losing phase).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Hippolytus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——————————————————————————–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Theseus puts a curse on the son of Hippolytus and it becomes clear that he is Poseidons son.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Athenian plays the hero and the wife are played by the same person (doubling of roles).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Aphrodite is mad because Hippolytus is one sided and is in love with Artemis. Aphrodite, and Thedra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played by Artemis actor.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Thedra wants to be Artemis and be in love with Hippolytus. She does not want to live in the liminal world.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wants to be Artemis but is forced to be Aphrodite. This all leads to the similar solution of fasting.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Theseus cannot have a Minoan wife, matrimonial son, and horse relatives.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remedy is that Thedra commits suicide and Hippolytus is dragged to death by horses. Human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civilized form of worship.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——————————————————————————–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Yasum drug man and a witch = Hera in decline and Hera becomes an anima. Jason takes her across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river and loses her sandal. He is sent on a Heros quest to get the golden fleece.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Argo ship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——————————————————————————–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Argonauts. They fight the snake and get the golden fleece. Has the wife Medas.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Kadnis refounds the inside of Thebes and Dirce is the first founding of Thebes. He follows the cow, kills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snake, plants the teeth and a crop of men grows. He gets Harmony as his wife.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Re-refounding of Thebes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Antiope founds the outside and has an affair with Zeus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Sons names are Anthean and Priapos. They kill Dirce saving their mother.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Date: 29-NOV-99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Semester: Fall ’99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——————————————————————————–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Final class will be on Dec. 8, 1999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must know the mythology of Thebes.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Today he passed back our Persona papers.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Category: English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https://assignbuster.com/entrance-essay/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Entrance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ntranc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Entrance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Entrance essay</dc:title>
  <dc:subject>Others;</dc:subject>
  <dc:creator>AssignBuster</dc:creator>
  <cp:keywords/>
  <dc:description>He is associated with the entheogen of the club= the trunk of the olive tree; lion skin; archery = toxins; and cup of wine Antias He is the one who gr...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