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"https://assignbuster.com/my-smart-self/"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smart self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Smart: Having or showing quick-witted intelligence. That’s how anyone in my school would describe me; few even know me beyond that one adjective. That girl who was salutatorian in eighth grade and in all those honor classes, yes that is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that’s not the real me. To me, I’m not smart-I just work hard for what I want. I think anyone could be considered smart if they work hard for what they want. My foundation was weak from going to a meager elementary school. I had four math teachers in three years and never was able to grip the concept of algebra. I didn’t know how to use a microscope, yet today I’m in college prep biology.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smart takes personal will and dedication. I dedicated hours to my studies, more than others have in their lives. Even as a sophomore, I studied for the PSAT’s, even though the teachers said: “ It’s just a practice test.” My math foundation was terrible, so the PSAT math was difficult, yet I managed to do it, which makes me “ smart.” Here I am right now, waiting for Hurricane Sandy to hit, yet I’m studying ahead for biology. I have a test soon and never heard of Adenosine Triphosphate , but to others in my year that’s considered smart.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not like the others of my year, posting statuses onFacebookabout the storm. Often I think being smart is a solitary path, full of hardships and struggles. I remember freshman year when I failed a math test on adding and subtracting negative numbers, it was fifty problems in two minutes. After I failed, everyone still thought I was “ smart” though, but how come? I went and asked for help, I stayed after numerous days to understand these foreign concepts to me. I cared enough about my grades to work hard and go the extra mile.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kids in the class, also failed and instead of doing the “ smart” thing they high-fived one another and laughed it off. I don’t know they did it, to this day that 55 on my math paper haunts me. Maybe I was destined to be alone to be smart. I feel that if I ask teacher questions, people stare in shock, questions filling in their head: Why does she worry about that? It’s not even on the test! I get the puzzled look from people and pretend to ignore it, thought it hurts. When a teacher tells us to pick partners, I stand there like a fool.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see them glance at me and snicker, but I pretend is does not hurt. I rather talk to teachers, than students my age. I just don’t seem to understand the students and their ways. They talk about who is dating who in the middle of class, but I rather worry about the Endosymbiotic theory, which will be on next week’s test. I got told I have an old soul, I’m wise beyond my years, but that doesn’t make it easier for me being “ smart.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For those who are “ smart” it’s not genetic- at least not for me. I’ve learned to work hard, to make my life what I want it to be. I learned to study hard if I want to pass; I learned to teach myself instead of going out on Friday nights. Deep down inside of me, there is no such thing as being “ smart” but to everyone on the outside that is all they see of 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https://assignbuster.com/my-smart-self/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smart self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smart self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smart self</dc:title>
  <dc:subject>Business;</dc:subject>
  <dc:creator>AssignBuster</dc:creator>
  <cp:keywords/>
  <dc:description>To me, I am not smart-I just work hard for what I want.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