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"https://assignbuster.com/rantvent/"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Rant vent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School makes me mad. Not the education but the people. In my English class the people annoy me and think I am weird, which I may be but they didn’t even give me a chance.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teenage years dating is popular and I like some guys but not all of them. Some of them are so full of themselves. I hate when a guy is just a big jerk to act cool and get a reputation. The pressure to be liked is huge and the people make me self-coconscious. I hate being insecure but I can help it. Are their any reasonable people in high school? Or should I just give up the search for someone who isn’t sucked into the daily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not ugly or fat. I get a lot of compliments from strangers on how pretty I am. I may have been a bit different in the beginning of the year but now that I am settled down I am not content. Sometimes I just wish it could all go away and I could find happiness or go travel to where I have always wanted to travel. It doesn’t suck as much as I am saying but when you have a family does not let you do anything then it’s hard. I am not aloud to go to football games and I didn’t even get grounded.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rarely get to hang out. I am currently reading about happiness and it makes me want to cry. Help, I cant it anymore. I am noticing anger management problems from the stress I have been taking. Why am I on earth?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https://assignbuster.com/rantvent/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Rant vent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Rant vent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Rant vent</dc:title>
  <dc:subject>Business;</dc:subject>
  <dc:creator>AssignBuster</dc:creator>
  <cp:keywords/>
  <dc:description>I may have been a bit different in the beginning of the year but now that I am settled down I am not content.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