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"https://assignbuster.com/the-hobbits-and-orcs-problem/"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hobbits and orcs problem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of orcs and the hobbits Answer The three vicious Orcs and the three gentle Hobbits who need to cross the river on a single boat will be able to so in five trips assuming that the Orcs would not gobble up Hobbits when they are alone and equal in number. </w:t>
        <w:br/>
        <w:t xml:space="preserve">Answer 2 </w:t>
        <w:br/>
        <w:t xml:space="preserve">It was relatively easy. </w:t>
        <w:br/>
        <w:t xml:space="preserve">Answer 3 </w:t>
        <w:br/>
        <w:t xml:space="preserve">Steps followed in solving the problems are as below: </w:t>
        <w:br/>
        <w:t xml:space="preserve">First trip </w:t>
        <w:br/>
        <w:t xml:space="preserve">1. First time the boat would take 2 Orcs to the other side of riverbank thus leaving 1 Orc and 3 Hobbits in the bank. </w:t>
        <w:br/>
        <w:t xml:space="preserve">2. 1 Orc would be dropped on the bank and the other Orc would bring the boat to other bank. </w:t>
        <w:br/>
        <w:t xml:space="preserve">Second trip </w:t>
        <w:br/>
        <w:t xml:space="preserve">3. The boat would now take a Hobbit and an Orc to the other end leaving 1 Orc and 2 hobbits on the bank (1st bank). </w:t>
        <w:br/>
        <w:t xml:space="preserve">4. The boat would drop off Hobbit on the bank (2nd bank)and take back the Orc to the 1st bank for next trip. Thus having 1 Orc and 1 Hobbit on the bank (2nd bank). </w:t>
        <w:br/>
        <w:t xml:space="preserve">Third trip </w:t>
        <w:br/>
        <w:t xml:space="preserve">5. The boat again would make trip with an Orc and a Hobbit to the 2nd bank thereby now leaving 1 Orc and 1 Hobbit on the 1st bank. </w:t>
        <w:br/>
        <w:t xml:space="preserve">6. After dropping the Hobbit, the boat would take the Orc to the 1st bank. The other 2nd bank would now have 1 Orc and 2 Hobbits. </w:t>
        <w:br/>
        <w:t xml:space="preserve">Fourth trip </w:t>
        <w:br/>
        <w:t xml:space="preserve">7. The boat would again make trip with an Orc and a Hobbit to the 2nd bank thereby now leaving only 1 Orc on the 1st bank </w:t>
        <w:br/>
        <w:t xml:space="preserve">8. After dropping the Hobbit, the boat would take the Orc to the 1st bank. The other bank would now have 1 Orc and 3 Hobbits. </w:t>
        <w:br/>
        <w:t xml:space="preserve">Fifth trip </w:t>
        <w:br/>
        <w:t xml:space="preserve">9. The boat would make last trip with two Orcs and cross the river to the other end. </w:t>
        <w:br/>
        <w:t xml:space="preserve">Answer 4 </w:t>
        <w:br/>
        <w:t xml:space="preserve">General Rules </w:t>
        <w:br/>
        <w:t xml:space="preserve">1. There should be equal number of Orcs and Hobbits. </w:t>
        <w:br/>
        <w:t xml:space="preserve">2. Boat should be rowed by the vicious Orc only. </w:t>
        <w:br/>
        <w:t xml:space="preserve">3. First trip should always be with 2 Orcs so that larger gap between the two could be maintained on one 1 bank. </w:t>
        <w:br/>
        <w:t xml:space="preserve">4. The subsequent trips must ensure that number of hobbits remain more than or equal to the Orcs so that they are not eaten away! </w:t>
        <w:br/>
        <w:t xml:space="preserve">Answer 5 </w:t>
        <w:br/>
        <w:t xml:space="preserve">No the steps once solved made it easy to move the Orcs and the Hobbits from one bank to another. </w:t>
        <w:br/>
        <w:t xml:space="preserve">Answer 6 </w:t>
        <w:br/>
        <w:t xml:space="preserve">The rules would work with the Hobbits on the other side but not when Orcs already exist on the other bank.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https://assignbuster.com/the-hobbits-and-orcs-problem/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hobbits and orcs problem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hobbits and orcs problem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hobbits and orcs problem</dc:title>
  <dc:subject>Literature;</dc:subject>
  <dc:creator>AssignBuster</dc:creator>
  <cp:keywords/>
  <dc:description>1 Orc would be dropped on the bank and the other Orc would bring the boat to other bank.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