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of the shampoo market and penang</w:t>
        </w:r>
      </w:hyperlink>
      <w:bookmarkEnd w:id="0"/>
    </w:p>
    <w:p>
      <w:r>
        <w:br w:type="page"/>
      </w:r>
    </w:p>
    <w:p>
      <w:pPr>
        <w:pStyle w:val="TextBody"/>
        <w:bidi w:val="0"/>
        <w:jc w:val="start"/>
        <w:rPr/>
      </w:pPr>
      <w:r>
        <w:rPr/>
        <w:t xml:space="preserve">This is a questionnaire survey conducted in Penang regarding the shampoo market. The respondents must be a shampoo user so that they are qualified to take part in this survey. This survey is carried out in the period of two weeks. In addition, the research has also found out that the family decision aspect does determine a consumers’ mind when it comes to purchasing a shampoo. Thereby, the result has proven that most of the respondents had agreed that family decision somehow exists as the main determinant which leads to the purchasing of the particular shampoo. </w:t>
      </w:r>
    </w:p>
    <w:p>
      <w:pPr>
        <w:pStyle w:val="TextBody"/>
        <w:bidi w:val="0"/>
        <w:spacing w:before="0" w:after="283"/>
        <w:jc w:val="start"/>
        <w:rPr/>
      </w:pPr>
      <w:r>
        <w:rPr/>
        <w:t xml:space="preserve">After the 2 weeks period, analysis of data was carried out. The data was analysed using tables, bar charts and pie charts were used to illustrate the information so that it is easy for the reader to understand when they read this report. </w:t>
      </w:r>
    </w:p>
    <w:p>
      <w:pPr>
        <w:pStyle w:val="TextBody"/>
        <w:bidi w:val="0"/>
        <w:spacing w:before="0" w:after="283"/>
        <w:jc w:val="start"/>
        <w:rPr/>
      </w:pPr>
      <w:r>
        <w:rPr/>
        <w:t xml:space="preserve">Moreover, the relations which exist between the income of the respondents and the expenditure on the shampoo is also measured based on the assumption “ the higher the income, the higher the expenditure would be”. The monthly income of the consumers also affects the consumers’ decision in purchasing a particular shampoo. </w:t>
      </w:r>
    </w:p>
    <w:p>
      <w:pPr>
        <w:pStyle w:val="TextBody"/>
        <w:bidi w:val="0"/>
        <w:spacing w:before="0" w:after="283"/>
        <w:jc w:val="start"/>
        <w:rPr/>
      </w:pPr>
      <w:r>
        <w:rPr/>
        <w:t xml:space="preserve">Introduction </w:t>
      </w:r>
    </w:p>
    <w:p>
      <w:pPr>
        <w:pStyle w:val="TextBody"/>
        <w:bidi w:val="0"/>
        <w:spacing w:before="0" w:after="283"/>
        <w:jc w:val="start"/>
        <w:rPr/>
      </w:pPr>
      <w:r>
        <w:rPr/>
        <w:t xml:space="preserve">Shampoo has become a part of our lives as we have been using it since birth. Shampoo is a hair care product that removes oils, dirt, skin particles, dandruff, environmental pollutants and other contaminant particles that slowly build up in the hair. </w:t>
      </w:r>
    </w:p>
    <w:p>
      <w:pPr>
        <w:pStyle w:val="TextBody"/>
        <w:bidi w:val="0"/>
        <w:spacing w:before="0" w:after="283"/>
        <w:jc w:val="start"/>
        <w:rPr/>
      </w:pPr>
      <w:r>
        <w:rPr/>
        <w:t xml:space="preserve">Besides that, there are also an increasing number of consumers who are very concern about their hair. Nowadays, there is a number of consumers who dye, straighten or perm their hair, these chemical treatment will caused damages to the hair. Therefore, consumers are willing to pay extra for a high range shampoo which is specialised in dry and damage hair or colour lock shampoo for those who dye their hair, in a purpose of sustaining and prolonging the dye on their hair. </w:t>
      </w:r>
    </w:p>
    <w:p>
      <w:pPr>
        <w:pStyle w:val="TextBody"/>
        <w:bidi w:val="0"/>
        <w:spacing w:before="0" w:after="283"/>
        <w:jc w:val="start"/>
        <w:rPr/>
      </w:pPr>
      <w:r>
        <w:rPr/>
        <w:t xml:space="preserve">The Purpose of the Study </w:t>
      </w:r>
    </w:p>
    <w:p>
      <w:pPr>
        <w:pStyle w:val="TextBody"/>
        <w:bidi w:val="0"/>
        <w:spacing w:before="0" w:after="283"/>
        <w:jc w:val="start"/>
        <w:rPr/>
      </w:pPr>
      <w:r>
        <w:rPr/>
        <w:t xml:space="preserve">The purpose of carrying out this survey is to study the factors that are affecting the consumers’ buying behaviour in purchasing a particular brand of shampoo. </w:t>
      </w:r>
    </w:p>
    <w:p>
      <w:pPr>
        <w:pStyle w:val="TextBody"/>
        <w:bidi w:val="0"/>
        <w:spacing w:before="0" w:after="283"/>
        <w:jc w:val="start"/>
        <w:rPr/>
      </w:pPr>
      <w:r>
        <w:rPr/>
        <w:t xml:space="preserve">The Importance of this Research </w:t>
      </w:r>
    </w:p>
    <w:p>
      <w:pPr>
        <w:pStyle w:val="TextBody"/>
        <w:bidi w:val="0"/>
        <w:spacing w:before="0" w:after="283"/>
        <w:jc w:val="start"/>
        <w:rPr/>
      </w:pPr>
      <w:r>
        <w:rPr/>
        <w:t xml:space="preserve">The consumers’ buying behaviour is influenced by several factors such as age, income, education level, demographic area and many more. In addition to that, marketing mix which is product, price, place and promotion also influence the purchasing decision of a product.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The objectives of this research are to explore how consumers’ behaviour influences buying behaviour, to understand the relationships between the factors that influence the buying decision and to apply the marketing knowledge during the analyzing of the report. </w:t>
      </w:r>
    </w:p>
    <w:p>
      <w:pPr>
        <w:pStyle w:val="TextBody"/>
        <w:bidi w:val="0"/>
        <w:spacing w:before="0" w:after="283"/>
        <w:jc w:val="start"/>
        <w:rPr/>
      </w:pPr>
      <w:r>
        <w:rPr/>
        <w:t xml:space="preserve">Research Method </w:t>
      </w:r>
    </w:p>
    <w:p>
      <w:pPr>
        <w:pStyle w:val="TextBody"/>
        <w:bidi w:val="0"/>
        <w:spacing w:before="0" w:after="283"/>
        <w:jc w:val="start"/>
        <w:rPr/>
      </w:pPr>
      <w:r>
        <w:rPr/>
        <w:t xml:space="preserve">The definitions, the established methods and procedures concerning all the phases needed for conducting the survey is the design of probability survey. </w:t>
      </w:r>
    </w:p>
    <w:p>
      <w:pPr>
        <w:pStyle w:val="TextBody"/>
        <w:bidi w:val="0"/>
        <w:spacing w:before="0" w:after="283"/>
        <w:jc w:val="start"/>
        <w:rPr/>
      </w:pPr>
      <w:r>
        <w:rPr/>
        <w:t xml:space="preserve">Subjects </w:t>
      </w:r>
    </w:p>
    <w:p>
      <w:pPr>
        <w:pStyle w:val="TextBody"/>
        <w:bidi w:val="0"/>
        <w:spacing w:before="0" w:after="283"/>
        <w:jc w:val="start"/>
        <w:rPr/>
      </w:pPr>
      <w:r>
        <w:rPr/>
        <w:t xml:space="preserve">The population of my survey consists of people ages are 18 years and above. They can be either male or female in the state of Penang, who uses shampoo to wash their hair. This research is conducted within the state so; the consumers in Penang will be the sampling frame of Malaysia. The participants of this research are randomly selected. This research targeted 100 respondents. All the 100 respondents were given self-administered survey questionnaires to be filled up. </w:t>
      </w:r>
    </w:p>
    <w:p>
      <w:pPr>
        <w:pStyle w:val="TextBody"/>
        <w:bidi w:val="0"/>
        <w:spacing w:before="0" w:after="283"/>
        <w:jc w:val="start"/>
        <w:rPr/>
      </w:pPr>
      <w:r>
        <w:rPr/>
        <w:t xml:space="preserve">Research Instrument </w:t>
      </w:r>
    </w:p>
    <w:p>
      <w:pPr>
        <w:pStyle w:val="TextBody"/>
        <w:bidi w:val="0"/>
        <w:spacing w:before="0" w:after="283"/>
        <w:jc w:val="start"/>
        <w:rPr/>
      </w:pPr>
      <w:r>
        <w:rPr/>
        <w:t xml:space="preserve">The tabulation and analyzing of data was done using Microsoft Excel. It also was used to illustrate the information in the form of bar and pie charts so that it is easy for the readers to understand when they are reading this report instead of reading it from the first page to the last page in the form of words and numbers. </w:t>
      </w:r>
    </w:p>
    <w:p>
      <w:pPr>
        <w:pStyle w:val="TextBody"/>
        <w:bidi w:val="0"/>
        <w:spacing w:before="0" w:after="283"/>
        <w:jc w:val="start"/>
        <w:rPr/>
      </w:pPr>
      <w:r>
        <w:rPr/>
        <w:t xml:space="preserve">Data Collection Method </w:t>
      </w:r>
    </w:p>
    <w:p>
      <w:pPr>
        <w:pStyle w:val="TextBody"/>
        <w:bidi w:val="0"/>
        <w:spacing w:before="0" w:after="283"/>
        <w:jc w:val="start"/>
        <w:rPr/>
      </w:pPr>
      <w:r>
        <w:rPr/>
        <w:t xml:space="preserve">Firstly, the basic research design was formed using the survey questionnaires. All the data collected from the respondents by self administered surveys where structured questionnaires design were utilised. Each questionnaire consists of 14 questions. This research uses the approximation of the systematic sampling method. All the data was collected at different times and the time frame to gather all the data is within the period of 2 weeks. </w:t>
      </w:r>
    </w:p>
    <w:p>
      <w:pPr>
        <w:pStyle w:val="TextBody"/>
        <w:bidi w:val="0"/>
        <w:spacing w:before="0" w:after="283"/>
        <w:jc w:val="start"/>
        <w:rPr/>
      </w:pPr>
      <w:r>
        <w:rPr/>
        <w:t xml:space="preserve">Limitation </w:t>
      </w:r>
    </w:p>
    <w:p>
      <w:pPr>
        <w:pStyle w:val="TextBody"/>
        <w:bidi w:val="0"/>
        <w:spacing w:before="0" w:after="283"/>
        <w:jc w:val="start"/>
        <w:rPr/>
      </w:pPr>
      <w:r>
        <w:rPr/>
        <w:t xml:space="preserve">Some of the limitations which have directly or indirectly affected the research study. The sample size is only 100 respondents which are considered to be too small to conduct this kind of research. This sample size would only lead to a small portion of respondents of similar backgrounds of the respondents which would only then leads to the respondents’ error or bias. Consequently, the main limitation is that the researcher does not have enough information to measure the impact of the shampoo advertisement have on the consumers. This is due to the time constraint in conducting this research. </w:t>
      </w:r>
    </w:p>
    <w:p>
      <w:pPr>
        <w:pStyle w:val="TextBody"/>
        <w:bidi w:val="0"/>
        <w:spacing w:before="0" w:after="283"/>
        <w:jc w:val="start"/>
        <w:rPr/>
      </w:pPr>
      <w:r>
        <w:rPr/>
        <w:t xml:space="preserve">Data Analysis </w:t>
      </w:r>
    </w:p>
    <w:p>
      <w:pPr>
        <w:pStyle w:val="TextBody"/>
        <w:bidi w:val="0"/>
        <w:spacing w:before="0" w:after="283"/>
        <w:jc w:val="start"/>
        <w:rPr/>
      </w:pPr>
      <w:r>
        <w:rPr/>
        <w:t xml:space="preserve">Gender </w:t>
      </w:r>
    </w:p>
    <w:p>
      <w:pPr>
        <w:pStyle w:val="TextBody"/>
        <w:bidi w:val="0"/>
        <w:spacing w:before="0" w:after="283"/>
        <w:jc w:val="start"/>
        <w:rPr/>
      </w:pPr>
      <w:r>
        <w:rPr/>
        <w:t xml:space="preserve">There were 58 females and 42 males respondents in this self administered survey. Refer to appendix 1. 1 for the bar chart of this information. There were more female than male respondents because female are more cautious to their hair and they are the ones who normally go to the saloon to get their hair set by perm, straighten or dye. According to dermatologist, Zoe D. Draelos, MD, FAAD, “ Women need to understand that the very things that they do to hair to make it appear beautiful, such as using hair dyes, perms and products that straighten the hair, will eventually end up damaging the hair’s structure and ultimately affect its appearance.” [2] </w:t>
      </w:r>
    </w:p>
    <w:p>
      <w:pPr>
        <w:pStyle w:val="TextBody"/>
        <w:bidi w:val="0"/>
        <w:spacing w:before="0" w:after="283"/>
        <w:jc w:val="start"/>
        <w:rPr/>
      </w:pPr>
      <w:r>
        <w:rPr/>
        <w:t xml:space="preserve">Age </w:t>
      </w:r>
    </w:p>
    <w:p>
      <w:pPr>
        <w:pStyle w:val="Heading2"/>
        <w:bidi w:val="0"/>
        <w:jc w:val="start"/>
        <w:rPr/>
      </w:pPr>
      <w:r>
        <w:rPr/>
        <w:t xml:space="preserve">Age </w:t>
      </w:r>
    </w:p>
    <w:p>
      <w:pPr>
        <w:pStyle w:val="Heading2"/>
        <w:bidi w:val="0"/>
        <w:jc w:val="start"/>
        <w:rPr/>
      </w:pPr>
      <w:r>
        <w:rPr/>
        <w:t xml:space="preserve">Male </w:t>
      </w:r>
    </w:p>
    <w:p>
      <w:pPr>
        <w:pStyle w:val="Heading2"/>
        <w:bidi w:val="0"/>
        <w:jc w:val="start"/>
        <w:rPr/>
      </w:pPr>
      <w:r>
        <w:rPr/>
        <w:t xml:space="preserve">Female </w:t>
      </w:r>
    </w:p>
    <w:p>
      <w:pPr>
        <w:pStyle w:val="TextBody"/>
        <w:bidi w:val="0"/>
        <w:spacing w:before="0" w:after="283"/>
        <w:jc w:val="start"/>
        <w:rPr/>
      </w:pPr>
      <w:r>
        <w:rPr/>
        <w:t xml:space="preserve">18-19 </w:t>
      </w:r>
    </w:p>
    <w:p>
      <w:pPr>
        <w:pStyle w:val="TextBody"/>
        <w:bidi w:val="0"/>
        <w:spacing w:before="0" w:after="283"/>
        <w:jc w:val="start"/>
        <w:rPr/>
      </w:pPr>
      <w:r>
        <w:rPr/>
        <w:t xml:space="preserve">4. 76% </w:t>
      </w:r>
    </w:p>
    <w:p>
      <w:pPr>
        <w:pStyle w:val="TextBody"/>
        <w:bidi w:val="0"/>
        <w:spacing w:before="0" w:after="283"/>
        <w:jc w:val="start"/>
        <w:rPr/>
      </w:pPr>
      <w:r>
        <w:rPr/>
        <w:t xml:space="preserve">8. 62% </w:t>
      </w:r>
    </w:p>
    <w:p>
      <w:pPr>
        <w:pStyle w:val="TextBody"/>
        <w:bidi w:val="0"/>
        <w:spacing w:before="0" w:after="283"/>
        <w:jc w:val="start"/>
        <w:rPr/>
      </w:pPr>
      <w:r>
        <w:rPr/>
        <w:t xml:space="preserve">20-29 </w:t>
      </w:r>
    </w:p>
    <w:p>
      <w:pPr>
        <w:pStyle w:val="TextBody"/>
        <w:bidi w:val="0"/>
        <w:spacing w:before="0" w:after="283"/>
        <w:jc w:val="start"/>
        <w:rPr/>
      </w:pPr>
      <w:r>
        <w:rPr/>
        <w:t xml:space="preserve">45. 24% </w:t>
      </w:r>
    </w:p>
    <w:p>
      <w:pPr>
        <w:pStyle w:val="TextBody"/>
        <w:bidi w:val="0"/>
        <w:spacing w:before="0" w:after="283"/>
        <w:jc w:val="start"/>
        <w:rPr/>
      </w:pPr>
      <w:r>
        <w:rPr/>
        <w:t xml:space="preserve">41. 38% </w:t>
      </w:r>
    </w:p>
    <w:p>
      <w:pPr>
        <w:pStyle w:val="TextBody"/>
        <w:bidi w:val="0"/>
        <w:spacing w:before="0" w:after="283"/>
        <w:jc w:val="start"/>
        <w:rPr/>
      </w:pPr>
      <w:r>
        <w:rPr/>
        <w:t xml:space="preserve">30-39 </w:t>
      </w:r>
    </w:p>
    <w:p>
      <w:pPr>
        <w:pStyle w:val="TextBody"/>
        <w:bidi w:val="0"/>
        <w:spacing w:before="0" w:after="283"/>
        <w:jc w:val="start"/>
        <w:rPr/>
      </w:pPr>
      <w:r>
        <w:rPr/>
        <w:t xml:space="preserve">28. 57% </w:t>
      </w:r>
    </w:p>
    <w:p>
      <w:pPr>
        <w:pStyle w:val="TextBody"/>
        <w:bidi w:val="0"/>
        <w:spacing w:before="0" w:after="283"/>
        <w:jc w:val="start"/>
        <w:rPr/>
      </w:pPr>
      <w:r>
        <w:rPr/>
        <w:t xml:space="preserve">25. 86% </w:t>
      </w:r>
    </w:p>
    <w:p>
      <w:pPr>
        <w:pStyle w:val="TextBody"/>
        <w:bidi w:val="0"/>
        <w:spacing w:before="0" w:after="283"/>
        <w:jc w:val="start"/>
        <w:rPr/>
      </w:pPr>
      <w:r>
        <w:rPr/>
        <w:t xml:space="preserve">40-49 </w:t>
      </w:r>
    </w:p>
    <w:p>
      <w:pPr>
        <w:pStyle w:val="TextBody"/>
        <w:bidi w:val="0"/>
        <w:spacing w:before="0" w:after="283"/>
        <w:jc w:val="start"/>
        <w:rPr/>
      </w:pPr>
      <w:r>
        <w:rPr/>
        <w:t xml:space="preserve">14. 29% </w:t>
      </w:r>
    </w:p>
    <w:p>
      <w:pPr>
        <w:pStyle w:val="TextBody"/>
        <w:bidi w:val="0"/>
        <w:spacing w:before="0" w:after="283"/>
        <w:jc w:val="start"/>
        <w:rPr/>
      </w:pPr>
      <w:r>
        <w:rPr/>
        <w:t xml:space="preserve">17. 24% </w:t>
      </w:r>
    </w:p>
    <w:p>
      <w:pPr>
        <w:pStyle w:val="TextBody"/>
        <w:bidi w:val="0"/>
        <w:spacing w:before="0" w:after="283"/>
        <w:jc w:val="start"/>
        <w:rPr/>
      </w:pPr>
      <w:r>
        <w:rPr/>
        <w:t xml:space="preserve">50 and above </w:t>
      </w:r>
    </w:p>
    <w:p>
      <w:pPr>
        <w:pStyle w:val="TextBody"/>
        <w:bidi w:val="0"/>
        <w:spacing w:before="0" w:after="283"/>
        <w:jc w:val="start"/>
        <w:rPr/>
      </w:pPr>
      <w:r>
        <w:rPr/>
        <w:t xml:space="preserve">7. 14% </w:t>
      </w:r>
    </w:p>
    <w:p>
      <w:pPr>
        <w:pStyle w:val="TextBody"/>
        <w:bidi w:val="0"/>
        <w:spacing w:before="0" w:after="283"/>
        <w:jc w:val="start"/>
        <w:rPr/>
      </w:pPr>
      <w:r>
        <w:rPr/>
        <w:t xml:space="preserve">6. 90%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Among the 42 males and 58 females, the highest shampoo purchase falls under the age group of 20-29 years old which is 45. 24% and 41. 38% respectively. This is because at these age, for female, they tend to visit saloons regularly to change their hairstyle so they are the one who are doing the buying decision of the shampoo in order to suits their hair in order to make the chemical treatment lasts longer or to heal the damaged hair. According to Find a Beauty Salon webpage, at least once a month, 50% of the women will be visiting the hair salon. In 2007, the amount of money spent on treatments and services had increased by 14% followed by approximately $200 US or 182 Euros. [3] For male, at the age 20-29, they are normally staying a part from their family in his hometown as he is working or studying in Penang and he need to do all the necessities shopping alone and one of it is shampoo. The lowest shampoo purchase falls under the age group of 18-19 years old which is 4. 76% and 8. 62%. This is because at this age, the teenagers are still living with their family and they are also not obsess with their hair and they just use which ever brand shampoo that was bought by the family members as they are not so particular about it. </w:t>
      </w:r>
    </w:p>
    <w:p>
      <w:pPr>
        <w:pStyle w:val="TextBody"/>
        <w:bidi w:val="0"/>
        <w:spacing w:before="0" w:after="283"/>
        <w:jc w:val="start"/>
        <w:rPr/>
      </w:pPr>
      <w:r>
        <w:rPr/>
        <w:t xml:space="preserve">Employment Status </w:t>
      </w:r>
    </w:p>
    <w:p>
      <w:pPr>
        <w:pStyle w:val="Heading2"/>
        <w:bidi w:val="0"/>
        <w:jc w:val="start"/>
        <w:rPr/>
      </w:pPr>
      <w:r>
        <w:rPr/>
        <w:t xml:space="preserve">Employment Status </w:t>
      </w:r>
    </w:p>
    <w:p>
      <w:pPr>
        <w:pStyle w:val="Heading2"/>
        <w:bidi w:val="0"/>
        <w:jc w:val="start"/>
        <w:rPr/>
      </w:pPr>
      <w:r>
        <w:rPr/>
        <w:t xml:space="preserve">Respondents </w:t>
      </w:r>
    </w:p>
    <w:p>
      <w:pPr>
        <w:pStyle w:val="Heading2"/>
        <w:bidi w:val="0"/>
        <w:jc w:val="start"/>
        <w:rPr/>
      </w:pPr>
      <w:r>
        <w:rPr/>
        <w:t xml:space="preserve">Male </w:t>
      </w:r>
    </w:p>
    <w:p>
      <w:pPr>
        <w:pStyle w:val="Heading2"/>
        <w:bidi w:val="0"/>
        <w:jc w:val="start"/>
        <w:rPr/>
      </w:pPr>
      <w:r>
        <w:rPr/>
        <w:t xml:space="preserve">Female </w:t>
      </w:r>
    </w:p>
    <w:p>
      <w:pPr>
        <w:pStyle w:val="TextBody"/>
        <w:bidi w:val="0"/>
        <w:spacing w:before="0" w:after="283"/>
        <w:jc w:val="start"/>
        <w:rPr/>
      </w:pPr>
      <w:r>
        <w:rPr/>
        <w:t xml:space="preserve">Working Full time </w:t>
      </w:r>
    </w:p>
    <w:p>
      <w:pPr>
        <w:pStyle w:val="TextBody"/>
        <w:bidi w:val="0"/>
        <w:spacing w:before="0" w:after="283"/>
        <w:jc w:val="start"/>
        <w:rPr/>
      </w:pPr>
      <w:r>
        <w:rPr/>
        <w:t xml:space="preserve">65 </w:t>
      </w:r>
    </w:p>
    <w:p>
      <w:pPr>
        <w:pStyle w:val="TextBody"/>
        <w:bidi w:val="0"/>
        <w:spacing w:before="0" w:after="283"/>
        <w:jc w:val="start"/>
        <w:rPr/>
      </w:pPr>
      <w:r>
        <w:rPr/>
        <w:t xml:space="preserve">71. 43% </w:t>
      </w:r>
    </w:p>
    <w:p>
      <w:pPr>
        <w:pStyle w:val="TextBody"/>
        <w:bidi w:val="0"/>
        <w:spacing w:before="0" w:after="283"/>
        <w:jc w:val="start"/>
        <w:rPr/>
      </w:pPr>
      <w:r>
        <w:rPr/>
        <w:t xml:space="preserve">60. 34% </w:t>
      </w:r>
    </w:p>
    <w:p>
      <w:pPr>
        <w:pStyle w:val="TextBody"/>
        <w:bidi w:val="0"/>
        <w:spacing w:before="0" w:after="283"/>
        <w:jc w:val="start"/>
        <w:rPr/>
      </w:pPr>
      <w:r>
        <w:rPr/>
        <w:t xml:space="preserve">Working Part time </w:t>
      </w:r>
    </w:p>
    <w:p>
      <w:pPr>
        <w:pStyle w:val="TextBody"/>
        <w:bidi w:val="0"/>
        <w:spacing w:before="0" w:after="283"/>
        <w:jc w:val="start"/>
        <w:rPr/>
      </w:pPr>
      <w:r>
        <w:rPr/>
        <w:t xml:space="preserve">7 </w:t>
      </w:r>
    </w:p>
    <w:p>
      <w:pPr>
        <w:pStyle w:val="TextBody"/>
        <w:bidi w:val="0"/>
        <w:spacing w:before="0" w:after="283"/>
        <w:jc w:val="start"/>
        <w:rPr/>
      </w:pPr>
      <w:r>
        <w:rPr/>
        <w:t xml:space="preserve">11. 90% </w:t>
      </w:r>
    </w:p>
    <w:p>
      <w:pPr>
        <w:pStyle w:val="TextBody"/>
        <w:bidi w:val="0"/>
        <w:spacing w:before="0" w:after="283"/>
        <w:jc w:val="start"/>
        <w:rPr/>
      </w:pPr>
      <w:r>
        <w:rPr/>
        <w:t xml:space="preserve">3. 45% </w:t>
      </w:r>
    </w:p>
    <w:p>
      <w:pPr>
        <w:pStyle w:val="TextBody"/>
        <w:bidi w:val="0"/>
        <w:spacing w:before="0" w:after="283"/>
        <w:jc w:val="start"/>
        <w:rPr/>
      </w:pPr>
      <w:r>
        <w:rPr/>
        <w:t xml:space="preserve">Student </w:t>
      </w:r>
    </w:p>
    <w:p>
      <w:pPr>
        <w:pStyle w:val="TextBody"/>
        <w:bidi w:val="0"/>
        <w:spacing w:before="0" w:after="283"/>
        <w:jc w:val="start"/>
        <w:rPr/>
      </w:pPr>
      <w:r>
        <w:rPr/>
        <w:t xml:space="preserve">22 </w:t>
      </w:r>
    </w:p>
    <w:p>
      <w:pPr>
        <w:pStyle w:val="TextBody"/>
        <w:bidi w:val="0"/>
        <w:spacing w:before="0" w:after="283"/>
        <w:jc w:val="start"/>
        <w:rPr/>
      </w:pPr>
      <w:r>
        <w:rPr/>
        <w:t xml:space="preserve">14. 29% </w:t>
      </w:r>
    </w:p>
    <w:p>
      <w:pPr>
        <w:pStyle w:val="TextBody"/>
        <w:bidi w:val="0"/>
        <w:spacing w:before="0" w:after="283"/>
        <w:jc w:val="start"/>
        <w:rPr/>
      </w:pPr>
      <w:r>
        <w:rPr/>
        <w:t xml:space="preserve">27. 59% </w:t>
      </w:r>
    </w:p>
    <w:p>
      <w:pPr>
        <w:pStyle w:val="TextBody"/>
        <w:bidi w:val="0"/>
        <w:spacing w:before="0" w:after="283"/>
        <w:jc w:val="start"/>
        <w:rPr/>
      </w:pPr>
      <w:r>
        <w:rPr/>
        <w:t xml:space="preserve">Unemployed </w:t>
      </w:r>
    </w:p>
    <w:p>
      <w:pPr>
        <w:pStyle w:val="TextBody"/>
        <w:bidi w:val="0"/>
        <w:spacing w:before="0" w:after="283"/>
        <w:jc w:val="start"/>
        <w:rPr/>
      </w:pPr>
      <w:r>
        <w:rPr/>
        <w:t xml:space="preserve">6 </w:t>
      </w:r>
    </w:p>
    <w:p>
      <w:pPr>
        <w:pStyle w:val="TextBody"/>
        <w:bidi w:val="0"/>
        <w:spacing w:before="0" w:after="283"/>
        <w:jc w:val="start"/>
        <w:rPr/>
      </w:pPr>
      <w:r>
        <w:rPr/>
        <w:t xml:space="preserve">2. 38% </w:t>
      </w:r>
    </w:p>
    <w:p>
      <w:pPr>
        <w:pStyle w:val="TextBody"/>
        <w:bidi w:val="0"/>
        <w:spacing w:before="0" w:after="283"/>
        <w:jc w:val="start"/>
        <w:rPr/>
      </w:pPr>
      <w:r>
        <w:rPr/>
        <w:t xml:space="preserve">8. 62% </w:t>
      </w:r>
    </w:p>
    <w:p>
      <w:pPr>
        <w:pStyle w:val="TextBody"/>
        <w:bidi w:val="0"/>
        <w:spacing w:before="0" w:after="283"/>
        <w:jc w:val="start"/>
        <w:rPr/>
      </w:pPr>
      <w:r>
        <w:rPr/>
        <w:t xml:space="preserve">From the table above, most of the respondents in this survey are working full time. The working full time male respondents of this survey are 71. 43% followed by female respondents 60. 34%. The lowest employment status of the female respondents in this survey is working part time and for male unemployed status is the lowest. </w:t>
      </w:r>
    </w:p>
    <w:p>
      <w:pPr>
        <w:pStyle w:val="Heading2"/>
        <w:bidi w:val="0"/>
        <w:jc w:val="start"/>
        <w:rPr/>
      </w:pPr>
      <w:r>
        <w:rPr/>
        <w:t xml:space="preserve">Brand of Shampoo </w:t>
      </w:r>
    </w:p>
    <w:p>
      <w:pPr>
        <w:pStyle w:val="Heading2"/>
        <w:bidi w:val="0"/>
        <w:jc w:val="start"/>
        <w:rPr/>
      </w:pPr>
      <w:r>
        <w:rPr/>
        <w:t xml:space="preserve">Working Full-time </w:t>
      </w:r>
    </w:p>
    <w:p>
      <w:pPr>
        <w:pStyle w:val="Heading2"/>
        <w:bidi w:val="0"/>
        <w:jc w:val="start"/>
        <w:rPr/>
      </w:pPr>
      <w:r>
        <w:rPr/>
        <w:t xml:space="preserve">Working Part-time </w:t>
      </w:r>
    </w:p>
    <w:p>
      <w:pPr>
        <w:pStyle w:val="Heading2"/>
        <w:bidi w:val="0"/>
        <w:jc w:val="start"/>
        <w:rPr/>
      </w:pPr>
      <w:r>
        <w:rPr/>
        <w:t xml:space="preserve">Student </w:t>
      </w:r>
    </w:p>
    <w:p>
      <w:pPr>
        <w:pStyle w:val="Heading2"/>
        <w:bidi w:val="0"/>
        <w:jc w:val="start"/>
        <w:rPr/>
      </w:pPr>
      <w:r>
        <w:rPr/>
        <w:t xml:space="preserve">Unemployed </w:t>
      </w:r>
    </w:p>
    <w:p>
      <w:pPr>
        <w:pStyle w:val="TextBody"/>
        <w:bidi w:val="0"/>
        <w:spacing w:before="0" w:after="283"/>
        <w:jc w:val="start"/>
        <w:rPr/>
      </w:pPr>
      <w:r>
        <w:rPr/>
        <w:t xml:space="preserve">Sunsilk </w:t>
      </w:r>
    </w:p>
    <w:p>
      <w:pPr>
        <w:pStyle w:val="TextBody"/>
        <w:bidi w:val="0"/>
        <w:spacing w:before="0" w:after="283"/>
        <w:jc w:val="start"/>
        <w:rPr/>
      </w:pPr>
      <w:r>
        <w:rPr/>
        <w:t xml:space="preserve">16. 92% </w:t>
      </w:r>
    </w:p>
    <w:p>
      <w:pPr>
        <w:pStyle w:val="TextBody"/>
        <w:bidi w:val="0"/>
        <w:spacing w:before="0" w:after="283"/>
        <w:jc w:val="start"/>
        <w:rPr/>
      </w:pPr>
      <w:r>
        <w:rPr/>
        <w:t xml:space="preserve">42. 86%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Pantene </w:t>
      </w:r>
    </w:p>
    <w:p>
      <w:pPr>
        <w:pStyle w:val="TextBody"/>
        <w:bidi w:val="0"/>
        <w:spacing w:before="0" w:after="283"/>
        <w:jc w:val="start"/>
        <w:rPr/>
      </w:pPr>
      <w:r>
        <w:rPr/>
        <w:t xml:space="preserve">12. 31% </w:t>
      </w:r>
    </w:p>
    <w:p>
      <w:pPr>
        <w:pStyle w:val="Heading2"/>
        <w:bidi w:val="0"/>
        <w:jc w:val="start"/>
        <w:rPr/>
      </w:pPr>
      <w:r>
        <w:rPr/>
        <w:t xml:space="preserve">– </w:t>
      </w:r>
    </w:p>
    <w:p>
      <w:pPr>
        <w:pStyle w:val="TextBody"/>
        <w:bidi w:val="0"/>
        <w:spacing w:before="0" w:after="283"/>
        <w:jc w:val="start"/>
        <w:rPr/>
      </w:pPr>
      <w:r>
        <w:rPr/>
        <w:t xml:space="preserve">9. 52% </w:t>
      </w:r>
    </w:p>
    <w:p>
      <w:pPr>
        <w:pStyle w:val="TextBody"/>
        <w:bidi w:val="0"/>
        <w:spacing w:before="0" w:after="283"/>
        <w:jc w:val="start"/>
        <w:rPr/>
      </w:pPr>
      <w:r>
        <w:rPr/>
        <w:t xml:space="preserve">14. 29% </w:t>
      </w:r>
    </w:p>
    <w:p>
      <w:pPr>
        <w:pStyle w:val="TextBody"/>
        <w:bidi w:val="0"/>
        <w:spacing w:before="0" w:after="283"/>
        <w:jc w:val="start"/>
        <w:rPr/>
      </w:pPr>
      <w:r>
        <w:rPr/>
        <w:t xml:space="preserve">Rejoice </w:t>
      </w:r>
    </w:p>
    <w:p>
      <w:pPr>
        <w:pStyle w:val="TextBody"/>
        <w:bidi w:val="0"/>
        <w:spacing w:before="0" w:after="283"/>
        <w:jc w:val="start"/>
        <w:rPr/>
      </w:pPr>
      <w:r>
        <w:rPr/>
        <w:t xml:space="preserve">15. 38% </w:t>
      </w:r>
    </w:p>
    <w:p>
      <w:pPr>
        <w:pStyle w:val="Heading2"/>
        <w:bidi w:val="0"/>
        <w:jc w:val="start"/>
        <w:rPr/>
      </w:pPr>
      <w:r>
        <w:rPr/>
        <w:t xml:space="preserve">– </w:t>
      </w:r>
    </w:p>
    <w:p>
      <w:pPr>
        <w:pStyle w:val="TextBody"/>
        <w:bidi w:val="0"/>
        <w:spacing w:before="0" w:after="283"/>
        <w:jc w:val="start"/>
        <w:rPr/>
      </w:pPr>
      <w:r>
        <w:rPr/>
        <w:t xml:space="preserve">47. 62% </w:t>
      </w:r>
    </w:p>
    <w:p>
      <w:pPr>
        <w:pStyle w:val="TextBody"/>
        <w:bidi w:val="0"/>
        <w:spacing w:before="0" w:after="283"/>
        <w:jc w:val="start"/>
        <w:rPr/>
      </w:pPr>
      <w:r>
        <w:rPr/>
        <w:t xml:space="preserve">28. 57% </w:t>
      </w:r>
    </w:p>
    <w:p>
      <w:pPr>
        <w:pStyle w:val="TextBody"/>
        <w:bidi w:val="0"/>
        <w:spacing w:before="0" w:after="283"/>
        <w:jc w:val="start"/>
        <w:rPr/>
      </w:pPr>
      <w:r>
        <w:rPr/>
        <w:t xml:space="preserve">Clairol Herbal Essence </w:t>
      </w:r>
    </w:p>
    <w:p>
      <w:pPr>
        <w:pStyle w:val="TextBody"/>
        <w:bidi w:val="0"/>
        <w:spacing w:before="0" w:after="283"/>
        <w:jc w:val="start"/>
        <w:rPr/>
      </w:pPr>
      <w:r>
        <w:rPr/>
        <w:t xml:space="preserve">15. 38% </w:t>
      </w:r>
    </w:p>
    <w:p>
      <w:pPr>
        <w:pStyle w:val="Heading2"/>
        <w:bidi w:val="0"/>
        <w:jc w:val="start"/>
        <w:rPr/>
      </w:pPr>
      <w:r>
        <w:rPr/>
        <w:t xml:space="preserve">– </w:t>
      </w:r>
    </w:p>
    <w:p>
      <w:pPr>
        <w:pStyle w:val="TextBody"/>
        <w:bidi w:val="0"/>
        <w:spacing w:before="0" w:after="283"/>
        <w:jc w:val="start"/>
        <w:rPr/>
      </w:pPr>
      <w:r>
        <w:rPr/>
        <w:t xml:space="preserve">28. 57% </w:t>
      </w:r>
    </w:p>
    <w:p>
      <w:pPr>
        <w:pStyle w:val="Heading2"/>
        <w:bidi w:val="0"/>
        <w:jc w:val="start"/>
        <w:rPr/>
      </w:pPr>
      <w:r>
        <w:rPr/>
        <w:t xml:space="preserve">– </w:t>
      </w:r>
    </w:p>
    <w:p>
      <w:pPr>
        <w:pStyle w:val="TextBody"/>
        <w:bidi w:val="0"/>
        <w:spacing w:before="0" w:after="283"/>
        <w:jc w:val="start"/>
        <w:rPr/>
      </w:pPr>
      <w:r>
        <w:rPr/>
        <w:t xml:space="preserve">Follow Me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9. 52% </w:t>
      </w:r>
    </w:p>
    <w:p>
      <w:pPr>
        <w:pStyle w:val="TextBody"/>
        <w:bidi w:val="0"/>
        <w:spacing w:before="0" w:after="283"/>
        <w:jc w:val="start"/>
        <w:rPr/>
      </w:pPr>
      <w:r>
        <w:rPr/>
        <w:t xml:space="preserve">42. 86% </w:t>
      </w:r>
    </w:p>
    <w:p>
      <w:pPr>
        <w:pStyle w:val="TextBody"/>
        <w:bidi w:val="0"/>
        <w:spacing w:before="0" w:after="283"/>
        <w:jc w:val="start"/>
        <w:rPr/>
      </w:pPr>
      <w:r>
        <w:rPr/>
        <w:t xml:space="preserve">Head and Shoulders </w:t>
      </w:r>
    </w:p>
    <w:p>
      <w:pPr>
        <w:pStyle w:val="TextBody"/>
        <w:bidi w:val="0"/>
        <w:spacing w:before="0" w:after="283"/>
        <w:jc w:val="start"/>
        <w:rPr/>
      </w:pPr>
      <w:r>
        <w:rPr/>
        <w:t xml:space="preserve">9. 23% </w:t>
      </w:r>
    </w:p>
    <w:p>
      <w:pPr>
        <w:pStyle w:val="TextBody"/>
        <w:bidi w:val="0"/>
        <w:spacing w:before="0" w:after="283"/>
        <w:jc w:val="start"/>
        <w:rPr/>
      </w:pPr>
      <w:r>
        <w:rPr/>
        <w:t xml:space="preserve">28. 57% </w:t>
      </w:r>
    </w:p>
    <w:p>
      <w:pPr>
        <w:pStyle w:val="Heading2"/>
        <w:bidi w:val="0"/>
        <w:jc w:val="start"/>
        <w:rPr/>
      </w:pPr>
      <w:r>
        <w:rPr/>
        <w:t xml:space="preserve">– </w:t>
      </w:r>
    </w:p>
    <w:p>
      <w:pPr>
        <w:pStyle w:val="TextBody"/>
        <w:bidi w:val="0"/>
        <w:spacing w:before="0" w:after="283"/>
        <w:jc w:val="start"/>
        <w:rPr/>
      </w:pPr>
      <w:r>
        <w:rPr/>
        <w:t xml:space="preserve">14. 29% </w:t>
      </w:r>
    </w:p>
    <w:p>
      <w:pPr>
        <w:pStyle w:val="TextBody"/>
        <w:bidi w:val="0"/>
        <w:spacing w:before="0" w:after="283"/>
        <w:jc w:val="start"/>
        <w:rPr/>
      </w:pPr>
      <w:r>
        <w:rPr/>
        <w:t xml:space="preserve">Pamolive </w:t>
      </w:r>
    </w:p>
    <w:p>
      <w:pPr>
        <w:pStyle w:val="TextBody"/>
        <w:bidi w:val="0"/>
        <w:spacing w:before="0" w:after="283"/>
        <w:jc w:val="start"/>
        <w:rPr/>
      </w:pPr>
      <w:r>
        <w:rPr/>
        <w:t xml:space="preserve">6. 15% </w:t>
      </w:r>
    </w:p>
    <w:p>
      <w:pPr>
        <w:pStyle w:val="Heading2"/>
        <w:bidi w:val="0"/>
        <w:jc w:val="start"/>
        <w:rPr/>
      </w:pPr>
      <w:r>
        <w:rPr/>
        <w:t xml:space="preserve">– </w:t>
      </w:r>
    </w:p>
    <w:p>
      <w:pPr>
        <w:pStyle w:val="TextBody"/>
        <w:bidi w:val="0"/>
        <w:spacing w:before="0" w:after="283"/>
        <w:jc w:val="start"/>
        <w:rPr/>
      </w:pPr>
      <w:r>
        <w:rPr/>
        <w:t xml:space="preserve">4. 76% </w:t>
      </w:r>
    </w:p>
    <w:p>
      <w:pPr>
        <w:pStyle w:val="Heading2"/>
        <w:bidi w:val="0"/>
        <w:jc w:val="start"/>
        <w:rPr/>
      </w:pPr>
      <w:r>
        <w:rPr/>
        <w:t xml:space="preserve">– </w:t>
      </w:r>
    </w:p>
    <w:p>
      <w:pPr>
        <w:pStyle w:val="TextBody"/>
        <w:bidi w:val="0"/>
        <w:spacing w:before="0" w:after="283"/>
        <w:jc w:val="start"/>
        <w:rPr/>
      </w:pPr>
      <w:r>
        <w:rPr/>
        <w:t xml:space="preserve">Clear </w:t>
      </w:r>
    </w:p>
    <w:p>
      <w:pPr>
        <w:pStyle w:val="Heading2"/>
        <w:bidi w:val="0"/>
        <w:jc w:val="start"/>
        <w:rPr/>
      </w:pPr>
      <w:r>
        <w:rPr/>
        <w:t xml:space="preserve">– </w:t>
      </w:r>
    </w:p>
    <w:p>
      <w:pPr>
        <w:pStyle w:val="TextBody"/>
        <w:bidi w:val="0"/>
        <w:spacing w:before="0" w:after="283"/>
        <w:jc w:val="start"/>
        <w:rPr/>
      </w:pPr>
      <w:r>
        <w:rPr/>
        <w:t xml:space="preserve">28. 57%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Dove </w:t>
      </w:r>
    </w:p>
    <w:p>
      <w:pPr>
        <w:pStyle w:val="TextBody"/>
        <w:bidi w:val="0"/>
        <w:spacing w:before="0" w:after="283"/>
        <w:jc w:val="start"/>
        <w:rPr/>
      </w:pPr>
      <w:r>
        <w:rPr/>
        <w:t xml:space="preserve">3. 08%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Others </w:t>
      </w:r>
    </w:p>
    <w:p>
      <w:pPr>
        <w:pStyle w:val="TextBody"/>
        <w:bidi w:val="0"/>
        <w:spacing w:before="0" w:after="283"/>
        <w:jc w:val="start"/>
        <w:rPr/>
      </w:pPr>
      <w:r>
        <w:rPr/>
        <w:t xml:space="preserve">21. 54%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Majority of the working full-time adults are using other brands of shampoo like Redken, Paul Mitchell, L’ORÉAL and KonxepT. These brands of shampoo are only available in salons as these kinds of shampoo are for manufactured for coloured hair, perm, straighten hair and for hair that has been going through chemical treatment. One of the Redken products is Redken Time Reset Shampoo which is designed for age-weaken hair. This shampoo helps to restore the natural’s hair barrier of protection by providing a rich nourishing the lipids which makes the hair feels revitalised, resilient, airy and light. [4] One of the customers’ reviews about the shampoo was it has improved her dry and curly hair into soft and shiny curls and it was also the best shampoo she had ever used before. [5] </w:t>
      </w:r>
    </w:p>
    <w:p>
      <w:pPr>
        <w:pStyle w:val="TextBody"/>
        <w:bidi w:val="0"/>
        <w:spacing w:before="0" w:after="283"/>
        <w:jc w:val="start"/>
        <w:rPr/>
      </w:pPr>
      <w:r>
        <w:rPr/>
        <w:t xml:space="preserve">Monthly Income </w:t>
      </w:r>
    </w:p>
    <w:p>
      <w:pPr>
        <w:pStyle w:val="Heading2"/>
        <w:bidi w:val="0"/>
        <w:jc w:val="start"/>
        <w:rPr/>
      </w:pPr>
      <w:r>
        <w:rPr/>
        <w:t xml:space="preserve">Monthly Income </w:t>
      </w:r>
    </w:p>
    <w:p>
      <w:pPr>
        <w:pStyle w:val="Heading2"/>
        <w:bidi w:val="0"/>
        <w:jc w:val="start"/>
        <w:rPr/>
      </w:pPr>
      <w:r>
        <w:rPr/>
        <w:t xml:space="preserve">Sunsilk </w:t>
      </w:r>
    </w:p>
    <w:p>
      <w:pPr>
        <w:pStyle w:val="Heading2"/>
        <w:bidi w:val="0"/>
        <w:jc w:val="start"/>
        <w:rPr/>
      </w:pPr>
      <w:r>
        <w:rPr/>
        <w:t xml:space="preserve">Pantene </w:t>
      </w:r>
    </w:p>
    <w:p>
      <w:pPr>
        <w:pStyle w:val="Heading2"/>
        <w:bidi w:val="0"/>
        <w:jc w:val="start"/>
        <w:rPr/>
      </w:pPr>
      <w:r>
        <w:rPr/>
        <w:t xml:space="preserve">Rejoice </w:t>
      </w:r>
    </w:p>
    <w:p>
      <w:pPr>
        <w:pStyle w:val="Heading2"/>
        <w:bidi w:val="0"/>
        <w:jc w:val="start"/>
        <w:rPr/>
      </w:pPr>
      <w:r>
        <w:rPr/>
        <w:t xml:space="preserve">Clairol </w:t>
      </w:r>
    </w:p>
    <w:p>
      <w:pPr>
        <w:pStyle w:val="Heading2"/>
        <w:bidi w:val="0"/>
        <w:jc w:val="start"/>
        <w:rPr/>
      </w:pPr>
      <w:r>
        <w:rPr/>
        <w:t xml:space="preserve">Follow Me </w:t>
      </w:r>
    </w:p>
    <w:p>
      <w:pPr>
        <w:pStyle w:val="Heading2"/>
        <w:bidi w:val="0"/>
        <w:jc w:val="start"/>
        <w:rPr/>
      </w:pPr>
      <w:r>
        <w:rPr/>
        <w:t xml:space="preserve">Head &amp; Shoulders </w:t>
      </w:r>
    </w:p>
    <w:p>
      <w:pPr>
        <w:pStyle w:val="Heading2"/>
        <w:bidi w:val="0"/>
        <w:jc w:val="start"/>
        <w:rPr/>
      </w:pPr>
      <w:r>
        <w:rPr/>
        <w:t xml:space="preserve">Pamolive </w:t>
      </w:r>
    </w:p>
    <w:p>
      <w:pPr>
        <w:pStyle w:val="Heading2"/>
        <w:bidi w:val="0"/>
        <w:jc w:val="start"/>
        <w:rPr/>
      </w:pPr>
      <w:r>
        <w:rPr/>
        <w:t xml:space="preserve">Clear </w:t>
      </w:r>
    </w:p>
    <w:p>
      <w:pPr>
        <w:pStyle w:val="Heading2"/>
        <w:bidi w:val="0"/>
        <w:jc w:val="start"/>
        <w:rPr/>
      </w:pPr>
      <w:r>
        <w:rPr/>
        <w:t xml:space="preserve">Dove </w:t>
      </w:r>
    </w:p>
    <w:p>
      <w:pPr>
        <w:pStyle w:val="Heading2"/>
        <w:bidi w:val="0"/>
        <w:jc w:val="start"/>
        <w:rPr/>
      </w:pPr>
      <w:r>
        <w:rPr/>
        <w:t xml:space="preserve">Others </w:t>
      </w:r>
    </w:p>
    <w:p>
      <w:pPr>
        <w:pStyle w:val="TextBody"/>
        <w:bidi w:val="0"/>
        <w:spacing w:before="0" w:after="283"/>
        <w:jc w:val="start"/>
        <w:rPr/>
      </w:pPr>
      <w:r>
        <w:rPr/>
        <w:t xml:space="preserve">Below RM1000 </w:t>
      </w:r>
    </w:p>
    <w:p>
      <w:pPr>
        <w:pStyle w:val="TextBody"/>
        <w:bidi w:val="0"/>
        <w:spacing w:before="0" w:after="283"/>
        <w:jc w:val="start"/>
        <w:rPr/>
      </w:pPr>
      <w:r>
        <w:rPr/>
        <w:t xml:space="preserve">5. 56% </w:t>
      </w:r>
    </w:p>
    <w:p>
      <w:pPr>
        <w:pStyle w:val="TextBody"/>
        <w:bidi w:val="0"/>
        <w:spacing w:before="0" w:after="283"/>
        <w:jc w:val="start"/>
        <w:rPr/>
      </w:pPr>
      <w:r>
        <w:rPr/>
        <w:t xml:space="preserve">13. 89% </w:t>
      </w:r>
    </w:p>
    <w:p>
      <w:pPr>
        <w:pStyle w:val="TextBody"/>
        <w:bidi w:val="0"/>
        <w:spacing w:before="0" w:after="283"/>
        <w:jc w:val="start"/>
        <w:rPr/>
      </w:pPr>
      <w:r>
        <w:rPr/>
        <w:t xml:space="preserve">30. 56% </w:t>
      </w:r>
    </w:p>
    <w:p>
      <w:pPr>
        <w:pStyle w:val="TextBody"/>
        <w:bidi w:val="0"/>
        <w:spacing w:before="0" w:after="283"/>
        <w:jc w:val="start"/>
        <w:rPr/>
      </w:pPr>
      <w:r>
        <w:rPr/>
        <w:t xml:space="preserve">13. 86% </w:t>
      </w:r>
    </w:p>
    <w:p>
      <w:pPr>
        <w:pStyle w:val="TextBody"/>
        <w:bidi w:val="0"/>
        <w:spacing w:before="0" w:after="283"/>
        <w:jc w:val="start"/>
        <w:rPr/>
      </w:pPr>
      <w:r>
        <w:rPr/>
        <w:t xml:space="preserve">13. 86% </w:t>
      </w:r>
    </w:p>
    <w:p>
      <w:pPr>
        <w:pStyle w:val="TextBody"/>
        <w:bidi w:val="0"/>
        <w:spacing w:before="0" w:after="283"/>
        <w:jc w:val="start"/>
        <w:rPr/>
      </w:pPr>
      <w:r>
        <w:rPr/>
        <w:t xml:space="preserve">11. 11% </w:t>
      </w:r>
    </w:p>
    <w:p>
      <w:pPr>
        <w:pStyle w:val="TextBody"/>
        <w:bidi w:val="0"/>
        <w:spacing w:before="0" w:after="283"/>
        <w:jc w:val="start"/>
        <w:rPr/>
      </w:pPr>
      <w:r>
        <w:rPr/>
        <w:t xml:space="preserve">5. 56% </w:t>
      </w:r>
    </w:p>
    <w:p>
      <w:pPr>
        <w:pStyle w:val="TextBody"/>
        <w:bidi w:val="0"/>
        <w:spacing w:before="0" w:after="283"/>
        <w:jc w:val="start"/>
        <w:rPr/>
      </w:pPr>
      <w:r>
        <w:rPr/>
        <w:t xml:space="preserve">5. 56%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RM1100-RM2000 </w:t>
      </w:r>
    </w:p>
    <w:p>
      <w:pPr>
        <w:pStyle w:val="TextBody"/>
        <w:bidi w:val="0"/>
        <w:spacing w:before="0" w:after="283"/>
        <w:jc w:val="start"/>
        <w:rPr/>
      </w:pPr>
      <w:r>
        <w:rPr/>
        <w:t xml:space="preserve">42. 11% </w:t>
      </w:r>
    </w:p>
    <w:p>
      <w:pPr>
        <w:pStyle w:val="TextBody"/>
        <w:bidi w:val="0"/>
        <w:spacing w:before="0" w:after="283"/>
        <w:jc w:val="start"/>
        <w:rPr/>
      </w:pPr>
      <w:r>
        <w:rPr/>
        <w:t xml:space="preserve">15. 79% </w:t>
      </w:r>
    </w:p>
    <w:p>
      <w:pPr>
        <w:pStyle w:val="TextBody"/>
        <w:bidi w:val="0"/>
        <w:spacing w:before="0" w:after="283"/>
        <w:jc w:val="start"/>
        <w:rPr/>
      </w:pPr>
      <w:r>
        <w:rPr/>
        <w:t xml:space="preserve">10. 53% </w:t>
      </w:r>
    </w:p>
    <w:p>
      <w:pPr>
        <w:pStyle w:val="TextBody"/>
        <w:bidi w:val="0"/>
        <w:spacing w:before="0" w:after="283"/>
        <w:jc w:val="start"/>
        <w:rPr/>
      </w:pPr>
      <w:r>
        <w:rPr/>
        <w:t xml:space="preserve">15. 79% </w:t>
      </w:r>
    </w:p>
    <w:p>
      <w:pPr>
        <w:pStyle w:val="Heading2"/>
        <w:bidi w:val="0"/>
        <w:jc w:val="start"/>
        <w:rPr/>
      </w:pPr>
      <w:r>
        <w:rPr/>
        <w:t xml:space="preserve">– </w:t>
      </w:r>
    </w:p>
    <w:p>
      <w:pPr>
        <w:pStyle w:val="TextBody"/>
        <w:bidi w:val="0"/>
        <w:spacing w:before="0" w:after="283"/>
        <w:jc w:val="start"/>
        <w:rPr/>
      </w:pPr>
      <w:r>
        <w:rPr/>
        <w:t xml:space="preserve">10. 53%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5. 26% </w:t>
      </w:r>
    </w:p>
    <w:p>
      <w:pPr>
        <w:pStyle w:val="Heading2"/>
        <w:bidi w:val="0"/>
        <w:jc w:val="start"/>
        <w:rPr/>
      </w:pPr>
      <w:r>
        <w:rPr/>
        <w:t xml:space="preserve">– </w:t>
      </w:r>
    </w:p>
    <w:p>
      <w:pPr>
        <w:pStyle w:val="TextBody"/>
        <w:bidi w:val="0"/>
        <w:spacing w:before="0" w:after="283"/>
        <w:jc w:val="start"/>
        <w:rPr/>
      </w:pPr>
      <w:r>
        <w:rPr/>
        <w:t xml:space="preserve">RM2100-RM3000 </w:t>
      </w:r>
    </w:p>
    <w:p>
      <w:pPr>
        <w:pStyle w:val="TextBody"/>
        <w:bidi w:val="0"/>
        <w:spacing w:before="0" w:after="283"/>
        <w:jc w:val="start"/>
        <w:rPr/>
      </w:pPr>
      <w:r>
        <w:rPr/>
        <w:t xml:space="preserve">33. 33% </w:t>
      </w:r>
    </w:p>
    <w:p>
      <w:pPr>
        <w:pStyle w:val="Heading2"/>
        <w:bidi w:val="0"/>
        <w:jc w:val="start"/>
        <w:rPr/>
      </w:pPr>
      <w:r>
        <w:rPr/>
        <w:t xml:space="preserve">– </w:t>
      </w:r>
    </w:p>
    <w:p>
      <w:pPr>
        <w:pStyle w:val="TextBody"/>
        <w:bidi w:val="0"/>
        <w:spacing w:before="0" w:after="283"/>
        <w:jc w:val="start"/>
        <w:rPr/>
      </w:pPr>
      <w:r>
        <w:rPr/>
        <w:t xml:space="preserve">8. 33%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25. 00% </w:t>
      </w:r>
    </w:p>
    <w:p>
      <w:pPr>
        <w:pStyle w:val="TextBody"/>
        <w:bidi w:val="0"/>
        <w:spacing w:before="0" w:after="283"/>
        <w:jc w:val="start"/>
        <w:rPr/>
      </w:pPr>
      <w:r>
        <w:rPr/>
        <w:t xml:space="preserve">25. 00% </w:t>
      </w:r>
    </w:p>
    <w:p>
      <w:pPr>
        <w:pStyle w:val="Heading2"/>
        <w:bidi w:val="0"/>
        <w:jc w:val="start"/>
        <w:rPr/>
      </w:pPr>
      <w:r>
        <w:rPr/>
        <w:t xml:space="preserve">– </w:t>
      </w:r>
    </w:p>
    <w:p>
      <w:pPr>
        <w:pStyle w:val="TextBody"/>
        <w:bidi w:val="0"/>
        <w:spacing w:before="0" w:after="283"/>
        <w:jc w:val="start"/>
        <w:rPr/>
      </w:pPr>
      <w:r>
        <w:rPr/>
        <w:t xml:space="preserve">8. 33% </w:t>
      </w:r>
    </w:p>
    <w:p>
      <w:pPr>
        <w:pStyle w:val="Heading2"/>
        <w:bidi w:val="0"/>
        <w:jc w:val="start"/>
        <w:rPr/>
      </w:pPr>
      <w:r>
        <w:rPr/>
        <w:t xml:space="preserve">– </w:t>
      </w:r>
    </w:p>
    <w:p>
      <w:pPr>
        <w:pStyle w:val="TextBody"/>
        <w:bidi w:val="0"/>
        <w:spacing w:before="0" w:after="283"/>
        <w:jc w:val="start"/>
        <w:rPr/>
      </w:pPr>
      <w:r>
        <w:rPr/>
        <w:t xml:space="preserve">RM3100-RM4000 </w:t>
      </w:r>
    </w:p>
    <w:p>
      <w:pPr>
        <w:pStyle w:val="Heading2"/>
        <w:bidi w:val="0"/>
        <w:jc w:val="start"/>
        <w:rPr/>
      </w:pPr>
      <w:r>
        <w:rPr/>
        <w:t xml:space="preserve">– </w:t>
      </w:r>
    </w:p>
    <w:p>
      <w:pPr>
        <w:pStyle w:val="TextBody"/>
        <w:bidi w:val="0"/>
        <w:spacing w:before="0" w:after="283"/>
        <w:jc w:val="start"/>
        <w:rPr/>
      </w:pPr>
      <w:r>
        <w:rPr/>
        <w:t xml:space="preserve">16. 67% </w:t>
      </w:r>
    </w:p>
    <w:p>
      <w:pPr>
        <w:pStyle w:val="TextBody"/>
        <w:bidi w:val="0"/>
        <w:spacing w:before="0" w:after="283"/>
        <w:jc w:val="start"/>
        <w:rPr/>
      </w:pPr>
      <w:r>
        <w:rPr/>
        <w:t xml:space="preserve">44. 45% </w:t>
      </w:r>
    </w:p>
    <w:p>
      <w:pPr>
        <w:pStyle w:val="TextBody"/>
        <w:bidi w:val="0"/>
        <w:spacing w:before="0" w:after="283"/>
        <w:jc w:val="start"/>
        <w:rPr/>
      </w:pPr>
      <w:r>
        <w:rPr/>
        <w:t xml:space="preserve">5. 56%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33. 33% </w:t>
      </w:r>
    </w:p>
    <w:p>
      <w:pPr>
        <w:pStyle w:val="TextBody"/>
        <w:bidi w:val="0"/>
        <w:spacing w:before="0" w:after="283"/>
        <w:jc w:val="start"/>
        <w:rPr/>
      </w:pPr>
      <w:r>
        <w:rPr/>
        <w:t xml:space="preserve">RM4100-RM5000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58. 33%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41. 67% </w:t>
      </w:r>
    </w:p>
    <w:p>
      <w:pPr>
        <w:pStyle w:val="TextBody"/>
        <w:bidi w:val="0"/>
        <w:spacing w:before="0" w:after="283"/>
        <w:jc w:val="start"/>
        <w:rPr/>
      </w:pPr>
      <w:r>
        <w:rPr/>
        <w:t xml:space="preserve">Above RM5000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100% </w:t>
      </w:r>
    </w:p>
    <w:p>
      <w:pPr>
        <w:pStyle w:val="TextBody"/>
        <w:bidi w:val="0"/>
        <w:spacing w:before="0" w:after="283"/>
        <w:jc w:val="start"/>
        <w:rPr/>
      </w:pPr>
      <w:r>
        <w:rPr/>
        <w:t xml:space="preserve">When the monthly income is high, consumers will tend to visits the hair salon more frequent so that he or she can change his or her hair styles from time to time in order to associates with his or her career. According to Diagonal reports, a successful career associated with a well groomed appearance. [5] </w:t>
      </w:r>
    </w:p>
    <w:p>
      <w:pPr>
        <w:pStyle w:val="TextBody"/>
        <w:bidi w:val="0"/>
        <w:spacing w:before="0" w:after="283"/>
        <w:jc w:val="start"/>
        <w:rPr/>
      </w:pPr>
      <w:r>
        <w:rPr/>
        <w:t xml:space="preserve">Those consumers’ income below RM1000 will spend on a basic range shampoo which is cheap and good. Referring to slidesshare. net webpage, shampoo sachets at low priced was introduced by Hindustan Unilever so that it is affordable to the low income consumers. [6] Another reference from slidesshare. net, Head and Shoulders shampoo are targeting higher middle class consumers that are hair conscious and brand conscious. [7] </w:t>
      </w:r>
    </w:p>
    <w:p>
      <w:pPr>
        <w:pStyle w:val="TextBody"/>
        <w:bidi w:val="0"/>
        <w:spacing w:before="0" w:after="283"/>
        <w:jc w:val="start"/>
        <w:rPr/>
      </w:pPr>
      <w:r>
        <w:rPr/>
        <w:t xml:space="preserve">Reason of Choosing the Particular Brand </w:t>
      </w:r>
    </w:p>
    <w:p>
      <w:pPr>
        <w:pStyle w:val="Heading2"/>
        <w:bidi w:val="0"/>
        <w:jc w:val="start"/>
        <w:rPr/>
      </w:pPr>
      <w:r>
        <w:rPr/>
        <w:t xml:space="preserve">Reason of Choosing the Particular Brand </w:t>
      </w:r>
    </w:p>
    <w:p>
      <w:pPr>
        <w:pStyle w:val="Heading2"/>
        <w:bidi w:val="0"/>
        <w:jc w:val="start"/>
        <w:rPr/>
      </w:pPr>
      <w:r>
        <w:rPr/>
        <w:t xml:space="preserve">Sunsilk </w:t>
      </w:r>
    </w:p>
    <w:p>
      <w:pPr>
        <w:pStyle w:val="Heading2"/>
        <w:bidi w:val="0"/>
        <w:jc w:val="start"/>
        <w:rPr/>
      </w:pPr>
      <w:r>
        <w:rPr/>
        <w:t xml:space="preserve">Pantene </w:t>
      </w:r>
    </w:p>
    <w:p>
      <w:pPr>
        <w:pStyle w:val="Heading2"/>
        <w:bidi w:val="0"/>
        <w:jc w:val="start"/>
        <w:rPr/>
      </w:pPr>
      <w:r>
        <w:rPr/>
        <w:t xml:space="preserve">Rejoice </w:t>
      </w:r>
    </w:p>
    <w:p>
      <w:pPr>
        <w:pStyle w:val="Heading2"/>
        <w:bidi w:val="0"/>
        <w:jc w:val="start"/>
        <w:rPr/>
      </w:pPr>
      <w:r>
        <w:rPr/>
        <w:t xml:space="preserve">Clairol </w:t>
      </w:r>
    </w:p>
    <w:p>
      <w:pPr>
        <w:pStyle w:val="Heading2"/>
        <w:bidi w:val="0"/>
        <w:jc w:val="start"/>
        <w:rPr/>
      </w:pPr>
      <w:r>
        <w:rPr/>
        <w:t xml:space="preserve">Follow Me </w:t>
      </w:r>
    </w:p>
    <w:p>
      <w:pPr>
        <w:pStyle w:val="Heading2"/>
        <w:bidi w:val="0"/>
        <w:jc w:val="start"/>
        <w:rPr/>
      </w:pPr>
      <w:r>
        <w:rPr/>
        <w:t xml:space="preserve">Head &amp; Shoulder </w:t>
      </w:r>
    </w:p>
    <w:p>
      <w:pPr>
        <w:pStyle w:val="Heading2"/>
        <w:bidi w:val="0"/>
        <w:jc w:val="start"/>
        <w:rPr/>
      </w:pPr>
      <w:r>
        <w:rPr/>
        <w:t xml:space="preserve">Pamolive </w:t>
      </w:r>
    </w:p>
    <w:p>
      <w:pPr>
        <w:pStyle w:val="Heading2"/>
        <w:bidi w:val="0"/>
        <w:jc w:val="start"/>
        <w:rPr/>
      </w:pPr>
      <w:r>
        <w:rPr/>
        <w:t xml:space="preserve">Clear </w:t>
      </w:r>
    </w:p>
    <w:p>
      <w:pPr>
        <w:pStyle w:val="Heading2"/>
        <w:bidi w:val="0"/>
        <w:jc w:val="start"/>
        <w:rPr/>
      </w:pPr>
      <w:r>
        <w:rPr/>
        <w:t xml:space="preserve">Dove </w:t>
      </w:r>
    </w:p>
    <w:p>
      <w:pPr>
        <w:pStyle w:val="Heading2"/>
        <w:bidi w:val="0"/>
        <w:jc w:val="start"/>
        <w:rPr/>
      </w:pPr>
      <w:r>
        <w:rPr/>
        <w:t xml:space="preserve">Others </w:t>
      </w:r>
    </w:p>
    <w:p>
      <w:pPr>
        <w:pStyle w:val="TextBody"/>
        <w:bidi w:val="0"/>
        <w:spacing w:before="0" w:after="283"/>
        <w:jc w:val="start"/>
        <w:rPr/>
      </w:pPr>
      <w:r>
        <w:rPr/>
        <w:t xml:space="preserve">Good Research and Development </w:t>
      </w:r>
    </w:p>
    <w:p>
      <w:pPr>
        <w:pStyle w:val="TextBody"/>
        <w:bidi w:val="0"/>
        <w:spacing w:before="0" w:after="283"/>
        <w:jc w:val="start"/>
        <w:rPr/>
      </w:pPr>
      <w:r>
        <w:rPr/>
        <w:t xml:space="preserve">35. 71%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100. 00%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Influenced by brand ambassador </w:t>
      </w:r>
    </w:p>
    <w:p>
      <w:pPr>
        <w:pStyle w:val="Heading2"/>
        <w:bidi w:val="0"/>
        <w:jc w:val="start"/>
        <w:rPr/>
      </w:pPr>
      <w:r>
        <w:rPr/>
        <w:t xml:space="preserve">– </w:t>
      </w:r>
    </w:p>
    <w:p>
      <w:pPr>
        <w:pStyle w:val="TextBody"/>
        <w:bidi w:val="0"/>
        <w:spacing w:before="0" w:after="283"/>
        <w:jc w:val="start"/>
        <w:rPr/>
      </w:pPr>
      <w:r>
        <w:rPr/>
        <w:t xml:space="preserve">54. 55%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33. 33%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Promotions and Offers made </w:t>
      </w:r>
    </w:p>
    <w:p>
      <w:pPr>
        <w:pStyle w:val="TextBody"/>
        <w:bidi w:val="0"/>
        <w:spacing w:before="0" w:after="283"/>
        <w:jc w:val="start"/>
        <w:rPr/>
      </w:pPr>
      <w:r>
        <w:rPr/>
        <w:t xml:space="preserve">21. 43% </w:t>
      </w:r>
    </w:p>
    <w:p>
      <w:pPr>
        <w:pStyle w:val="TextBody"/>
        <w:bidi w:val="0"/>
        <w:spacing w:before="0" w:after="283"/>
        <w:jc w:val="start"/>
        <w:rPr/>
      </w:pPr>
      <w:r>
        <w:rPr/>
        <w:t xml:space="preserve">18. 18% </w:t>
      </w:r>
    </w:p>
    <w:p>
      <w:pPr>
        <w:pStyle w:val="TextBody"/>
        <w:bidi w:val="0"/>
        <w:spacing w:before="0" w:after="283"/>
        <w:jc w:val="start"/>
        <w:rPr/>
      </w:pPr>
      <w:r>
        <w:rPr/>
        <w:t xml:space="preserve">36. 36% </w:t>
      </w:r>
    </w:p>
    <w:p>
      <w:pPr>
        <w:pStyle w:val="TextBody"/>
        <w:bidi w:val="0"/>
        <w:spacing w:before="0" w:after="283"/>
        <w:jc w:val="start"/>
        <w:rPr/>
      </w:pPr>
      <w:r>
        <w:rPr/>
        <w:t xml:space="preserve">12. 50% </w:t>
      </w:r>
    </w:p>
    <w:p>
      <w:pPr>
        <w:pStyle w:val="TextBody"/>
        <w:bidi w:val="0"/>
        <w:spacing w:before="0" w:after="283"/>
        <w:jc w:val="start"/>
        <w:rPr/>
      </w:pPr>
      <w:r>
        <w:rPr/>
        <w:t xml:space="preserve">40. 00% </w:t>
      </w:r>
    </w:p>
    <w:p>
      <w:pPr>
        <w:pStyle w:val="TextBody"/>
        <w:bidi w:val="0"/>
        <w:spacing w:before="0" w:after="283"/>
        <w:jc w:val="start"/>
        <w:rPr/>
      </w:pPr>
      <w:r>
        <w:rPr/>
        <w:t xml:space="preserve">11. 11% </w:t>
      </w:r>
    </w:p>
    <w:p>
      <w:pPr>
        <w:pStyle w:val="TextBody"/>
        <w:bidi w:val="0"/>
        <w:spacing w:before="0" w:after="283"/>
        <w:jc w:val="start"/>
        <w:rPr/>
      </w:pPr>
      <w:r>
        <w:rPr/>
        <w:t xml:space="preserve">40. 00% </w:t>
      </w:r>
    </w:p>
    <w:p>
      <w:pPr>
        <w:pStyle w:val="Heading2"/>
        <w:bidi w:val="0"/>
        <w:jc w:val="start"/>
        <w:rPr/>
      </w:pPr>
      <w:r>
        <w:rPr/>
        <w:t xml:space="preserve">– </w:t>
      </w:r>
    </w:p>
    <w:p>
      <w:pPr>
        <w:pStyle w:val="TextBody"/>
        <w:bidi w:val="0"/>
        <w:spacing w:before="0" w:after="283"/>
        <w:jc w:val="start"/>
        <w:rPr/>
      </w:pPr>
      <w:r>
        <w:rPr/>
        <w:t xml:space="preserve">50. 00% </w:t>
      </w:r>
    </w:p>
    <w:p>
      <w:pPr>
        <w:pStyle w:val="TextBody"/>
        <w:bidi w:val="0"/>
        <w:spacing w:before="0" w:after="283"/>
        <w:jc w:val="start"/>
        <w:rPr/>
      </w:pPr>
      <w:r>
        <w:rPr/>
        <w:t xml:space="preserve">21. 43% </w:t>
      </w:r>
    </w:p>
    <w:p>
      <w:pPr>
        <w:pStyle w:val="TextBody"/>
        <w:bidi w:val="0"/>
        <w:spacing w:before="0" w:after="283"/>
        <w:jc w:val="start"/>
        <w:rPr/>
      </w:pPr>
      <w:r>
        <w:rPr/>
        <w:t xml:space="preserve">Purchase decision by family member </w:t>
      </w:r>
    </w:p>
    <w:p>
      <w:pPr>
        <w:pStyle w:val="TextBody"/>
        <w:bidi w:val="0"/>
        <w:spacing w:before="0" w:after="283"/>
        <w:jc w:val="start"/>
        <w:rPr/>
      </w:pPr>
      <w:r>
        <w:rPr/>
        <w:t xml:space="preserve">28. 57% </w:t>
      </w:r>
    </w:p>
    <w:p>
      <w:pPr>
        <w:pStyle w:val="TextBody"/>
        <w:bidi w:val="0"/>
        <w:spacing w:before="0" w:after="283"/>
        <w:jc w:val="start"/>
        <w:rPr/>
      </w:pPr>
      <w:r>
        <w:rPr/>
        <w:t xml:space="preserve">18. 18% </w:t>
      </w:r>
    </w:p>
    <w:p>
      <w:pPr>
        <w:pStyle w:val="TextBody"/>
        <w:bidi w:val="0"/>
        <w:spacing w:before="0" w:after="283"/>
        <w:jc w:val="start"/>
        <w:rPr/>
      </w:pPr>
      <w:r>
        <w:rPr/>
        <w:t xml:space="preserve">18. 18% </w:t>
      </w:r>
    </w:p>
    <w:p>
      <w:pPr>
        <w:pStyle w:val="Heading2"/>
        <w:bidi w:val="0"/>
        <w:jc w:val="start"/>
        <w:rPr/>
      </w:pPr>
      <w:r>
        <w:rPr/>
        <w:t xml:space="preserve">– </w:t>
      </w:r>
    </w:p>
    <w:p>
      <w:pPr>
        <w:pStyle w:val="TextBody"/>
        <w:bidi w:val="0"/>
        <w:spacing w:before="0" w:after="283"/>
        <w:jc w:val="start"/>
        <w:rPr/>
      </w:pPr>
      <w:r>
        <w:rPr/>
        <w:t xml:space="preserve">20. 00% </w:t>
      </w:r>
    </w:p>
    <w:p>
      <w:pPr>
        <w:pStyle w:val="TextBody"/>
        <w:bidi w:val="0"/>
        <w:spacing w:before="0" w:after="283"/>
        <w:jc w:val="start"/>
        <w:rPr/>
      </w:pPr>
      <w:r>
        <w:rPr/>
        <w:t xml:space="preserve">33. 33% </w:t>
      </w:r>
    </w:p>
    <w:p>
      <w:pPr>
        <w:pStyle w:val="TextBody"/>
        <w:bidi w:val="0"/>
        <w:spacing w:before="0" w:after="283"/>
        <w:jc w:val="start"/>
        <w:rPr/>
      </w:pPr>
      <w:r>
        <w:rPr/>
        <w:t xml:space="preserve">20. 00%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Gentle to hair as it is chemical free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62. 50%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42. 86% </w:t>
      </w:r>
    </w:p>
    <w:p>
      <w:pPr>
        <w:pStyle w:val="TextBody"/>
        <w:bidi w:val="0"/>
        <w:spacing w:before="0" w:after="283"/>
        <w:jc w:val="start"/>
        <w:rPr/>
      </w:pPr>
      <w:r>
        <w:rPr/>
        <w:t xml:space="preserve">Friends Recommendation </w:t>
      </w:r>
    </w:p>
    <w:p>
      <w:pPr>
        <w:pStyle w:val="TextBody"/>
        <w:bidi w:val="0"/>
        <w:spacing w:before="0" w:after="283"/>
        <w:jc w:val="start"/>
        <w:rPr/>
      </w:pPr>
      <w:r>
        <w:rPr/>
        <w:t xml:space="preserve">14. 29% </w:t>
      </w:r>
    </w:p>
    <w:p>
      <w:pPr>
        <w:pStyle w:val="TextBody"/>
        <w:bidi w:val="0"/>
        <w:spacing w:before="0" w:after="283"/>
        <w:jc w:val="start"/>
        <w:rPr/>
      </w:pPr>
      <w:r>
        <w:rPr/>
        <w:t xml:space="preserve">9. 09% </w:t>
      </w:r>
    </w:p>
    <w:p>
      <w:pPr>
        <w:pStyle w:val="TextBody"/>
        <w:bidi w:val="0"/>
        <w:spacing w:before="0" w:after="283"/>
        <w:jc w:val="start"/>
        <w:rPr/>
      </w:pPr>
      <w:r>
        <w:rPr/>
        <w:t xml:space="preserve">45. 45% </w:t>
      </w:r>
    </w:p>
    <w:p>
      <w:pPr>
        <w:pStyle w:val="TextBody"/>
        <w:bidi w:val="0"/>
        <w:spacing w:before="0" w:after="283"/>
        <w:jc w:val="start"/>
        <w:rPr/>
      </w:pPr>
      <w:r>
        <w:rPr/>
        <w:t xml:space="preserve">25. 00% </w:t>
      </w:r>
    </w:p>
    <w:p>
      <w:pPr>
        <w:pStyle w:val="TextBody"/>
        <w:bidi w:val="0"/>
        <w:spacing w:before="0" w:after="283"/>
        <w:jc w:val="start"/>
        <w:rPr/>
      </w:pPr>
      <w:r>
        <w:rPr/>
        <w:t xml:space="preserve">40. 00% </w:t>
      </w:r>
    </w:p>
    <w:p>
      <w:pPr>
        <w:pStyle w:val="TextBody"/>
        <w:bidi w:val="0"/>
        <w:spacing w:before="0" w:after="283"/>
        <w:jc w:val="start"/>
        <w:rPr/>
      </w:pPr>
      <w:r>
        <w:rPr/>
        <w:t xml:space="preserve">22. 22% </w:t>
      </w:r>
    </w:p>
    <w:p>
      <w:pPr>
        <w:pStyle w:val="TextBody"/>
        <w:bidi w:val="0"/>
        <w:spacing w:before="0" w:after="283"/>
        <w:jc w:val="start"/>
        <w:rPr/>
      </w:pPr>
      <w:r>
        <w:rPr/>
        <w:t xml:space="preserve">40. 00% </w:t>
      </w:r>
    </w:p>
    <w:p>
      <w:pPr>
        <w:pStyle w:val="Heading2"/>
        <w:bidi w:val="0"/>
        <w:jc w:val="start"/>
        <w:rPr/>
      </w:pPr>
      <w:r>
        <w:rPr/>
        <w:t xml:space="preserve">– </w:t>
      </w:r>
    </w:p>
    <w:p>
      <w:pPr>
        <w:pStyle w:val="TextBody"/>
        <w:bidi w:val="0"/>
        <w:spacing w:before="0" w:after="283"/>
        <w:jc w:val="start"/>
        <w:rPr/>
      </w:pPr>
      <w:r>
        <w:rPr/>
        <w:t xml:space="preserve">50. 00% </w:t>
      </w:r>
    </w:p>
    <w:p>
      <w:pPr>
        <w:pStyle w:val="TextBody"/>
        <w:bidi w:val="0"/>
        <w:spacing w:before="0" w:after="283"/>
        <w:jc w:val="start"/>
        <w:rPr/>
      </w:pPr>
      <w:r>
        <w:rPr/>
        <w:t xml:space="preserve">35. 71% </w:t>
      </w:r>
    </w:p>
    <w:p>
      <w:pPr>
        <w:pStyle w:val="TextBody"/>
        <w:bidi w:val="0"/>
        <w:spacing w:before="0" w:after="283"/>
        <w:jc w:val="start"/>
        <w:rPr/>
      </w:pPr>
      <w:r>
        <w:rPr/>
        <w:t xml:space="preserve">From the table above, consumers of Sunsilk shampoo prefers its brand because they belief that the company has done a good research and development about the shampoo. This factor that influences the buying behaviour is called psychological factor. Referring to Wikipedia, the free encyclopedia, Sunsilk started to develop new products and improving their existing products by hiring a number of professional hair experts starting from year 2009. Each hair issues will be referred to the relevant hair specialist with the particular hair knowledge they are expert in. For example, ‘ hair fall’ variant was co-created by a dermatologist from New York, Dr. Francesca Fusco. [7] </w:t>
      </w:r>
    </w:p>
    <w:p>
      <w:pPr>
        <w:pStyle w:val="TextBody"/>
        <w:bidi w:val="0"/>
        <w:spacing w:before="0" w:after="283"/>
        <w:jc w:val="start"/>
        <w:rPr/>
      </w:pPr>
      <w:r>
        <w:rPr/>
        <w:t xml:space="preserve">For Pantene, the brand ambassador strongly influences the purchasing decision of its shampoo. This is also known as psychological factors where the consumers have a perception that any brands that are recommended by the brand ambassador who is a celebrity must be very good. At present, the current ambassador of Pantene is Katrina Kaif, a Bollywood actor who replaces former Miss Universe Sushmita Sen who has been Pantene ambassador since 2006, this news was reported in the Business Standard which is an online India newspaper. </w:t>
      </w:r>
    </w:p>
    <w:p>
      <w:pPr>
        <w:pStyle w:val="TextBody"/>
        <w:bidi w:val="0"/>
        <w:spacing w:before="0" w:after="283"/>
        <w:jc w:val="start"/>
        <w:rPr/>
      </w:pPr>
      <w:r>
        <w:rPr/>
        <w:t xml:space="preserve">Promotions and offers made for the shampoo will also influence the consumers to purchase the particular brand of shampoo. In supermarkets, there will be offers on shampoo when there is a sale of members’ day where the shampoo price will be lower than the existing price or promotions like buy one free one. </w:t>
      </w:r>
    </w:p>
    <w:p>
      <w:pPr>
        <w:pStyle w:val="TextBody"/>
        <w:bidi w:val="0"/>
        <w:spacing w:before="0" w:after="283"/>
        <w:jc w:val="start"/>
        <w:rPr/>
      </w:pPr>
      <w:r>
        <w:rPr/>
        <w:t xml:space="preserve">For household goods like shampoo, family members are the one influencing the buying behaviour of the consumers. In United States, the wife is in charge of buying household products, food and clothing for the family. [7] </w:t>
      </w:r>
    </w:p>
    <w:p>
      <w:pPr>
        <w:pStyle w:val="TextBody"/>
        <w:bidi w:val="0"/>
        <w:spacing w:before="0" w:after="283"/>
        <w:jc w:val="start"/>
        <w:rPr/>
      </w:pPr>
      <w:r>
        <w:rPr/>
        <w:t xml:space="preserve">Some consumers will go for shampoo that is gentle to the hair as it is chemical free that is herbal shampoo. This type of factor is known as beliefs and attitudes. Referring to Remedies Direct. com webpage, damaged hair can be improved by using herbal shampoo that is made from blended lemon grass and ginger. Besides that, this shampoo is most suitable for sensitive skin people and all types of hair even the person dyed his or her hair. [8] </w:t>
      </w:r>
    </w:p>
    <w:p>
      <w:pPr>
        <w:pStyle w:val="TextBody"/>
        <w:bidi w:val="0"/>
        <w:spacing w:before="0" w:after="283"/>
        <w:jc w:val="start"/>
        <w:rPr/>
      </w:pPr>
      <w:r>
        <w:rPr/>
        <w:t xml:space="preserve">Friends’ recommendation is also one of the factors that influenced the buying behaviour. Some consumers trusted their friends’ preferences or they share the same hair problem and decided to buy the particular shampoo as they have seen the results of the shampoo that has been proven by their friends. According to George P. Moschis and Linda G. Mitchell, peer norms will influences the decision making about product ownership, which tends to influence the consumer to purchase the same product as his or her peers and they also meet up their peers frequently to about consumption matters so that they are aware of the product they should own. [9] </w:t>
      </w:r>
    </w:p>
    <w:p>
      <w:pPr>
        <w:pStyle w:val="TextBody"/>
        <w:bidi w:val="0"/>
        <w:spacing w:before="0" w:after="283"/>
        <w:jc w:val="start"/>
        <w:rPr/>
      </w:pPr>
      <w:r>
        <w:rPr/>
        <w:t xml:space="preserve">Types of Shampoo Used </w:t>
      </w:r>
    </w:p>
    <w:p>
      <w:pPr>
        <w:pStyle w:val="Heading2"/>
        <w:bidi w:val="0"/>
        <w:jc w:val="start"/>
        <w:rPr/>
      </w:pPr>
      <w:r>
        <w:rPr/>
        <w:t xml:space="preserve">Types of Shampoo Used </w:t>
      </w:r>
    </w:p>
    <w:p>
      <w:pPr>
        <w:pStyle w:val="Heading2"/>
        <w:bidi w:val="0"/>
        <w:jc w:val="start"/>
        <w:rPr/>
      </w:pPr>
      <w:r>
        <w:rPr/>
        <w:t xml:space="preserve">Sunsilk </w:t>
      </w:r>
    </w:p>
    <w:p>
      <w:pPr>
        <w:pStyle w:val="Heading2"/>
        <w:bidi w:val="0"/>
        <w:jc w:val="start"/>
        <w:rPr/>
      </w:pPr>
      <w:r>
        <w:rPr/>
        <w:t xml:space="preserve">Pantene </w:t>
      </w:r>
    </w:p>
    <w:p>
      <w:pPr>
        <w:pStyle w:val="Heading2"/>
        <w:bidi w:val="0"/>
        <w:jc w:val="start"/>
        <w:rPr/>
      </w:pPr>
      <w:r>
        <w:rPr/>
        <w:t xml:space="preserve">Rejoice </w:t>
      </w:r>
    </w:p>
    <w:p>
      <w:pPr>
        <w:pStyle w:val="Heading2"/>
        <w:bidi w:val="0"/>
        <w:jc w:val="start"/>
        <w:rPr/>
      </w:pPr>
      <w:r>
        <w:rPr/>
        <w:t xml:space="preserve">Clairol </w:t>
      </w:r>
    </w:p>
    <w:p>
      <w:pPr>
        <w:pStyle w:val="Heading2"/>
        <w:bidi w:val="0"/>
        <w:jc w:val="start"/>
        <w:rPr/>
      </w:pPr>
      <w:r>
        <w:rPr/>
        <w:t xml:space="preserve">Follow Me </w:t>
      </w:r>
    </w:p>
    <w:p>
      <w:pPr>
        <w:pStyle w:val="Heading2"/>
        <w:bidi w:val="0"/>
        <w:jc w:val="start"/>
        <w:rPr/>
      </w:pPr>
      <w:r>
        <w:rPr/>
        <w:t xml:space="preserve">Head &amp; Shoulders </w:t>
      </w:r>
    </w:p>
    <w:p>
      <w:pPr>
        <w:pStyle w:val="Heading2"/>
        <w:bidi w:val="0"/>
        <w:jc w:val="start"/>
        <w:rPr/>
      </w:pPr>
      <w:r>
        <w:rPr/>
        <w:t xml:space="preserve">Pamolive </w:t>
      </w:r>
    </w:p>
    <w:p>
      <w:pPr>
        <w:pStyle w:val="Heading2"/>
        <w:bidi w:val="0"/>
        <w:jc w:val="start"/>
        <w:rPr/>
      </w:pPr>
      <w:r>
        <w:rPr/>
        <w:t xml:space="preserve">Clear </w:t>
      </w:r>
    </w:p>
    <w:p>
      <w:pPr>
        <w:pStyle w:val="Heading2"/>
        <w:bidi w:val="0"/>
        <w:jc w:val="start"/>
        <w:rPr/>
      </w:pPr>
      <w:r>
        <w:rPr/>
        <w:t xml:space="preserve">Dove </w:t>
      </w:r>
    </w:p>
    <w:p>
      <w:pPr>
        <w:pStyle w:val="Heading2"/>
        <w:bidi w:val="0"/>
        <w:jc w:val="start"/>
        <w:rPr/>
      </w:pPr>
      <w:r>
        <w:rPr/>
        <w:t xml:space="preserve">Others </w:t>
      </w:r>
    </w:p>
    <w:p>
      <w:pPr>
        <w:pStyle w:val="TextBody"/>
        <w:bidi w:val="0"/>
        <w:spacing w:before="0" w:after="283"/>
        <w:jc w:val="start"/>
        <w:rPr/>
      </w:pPr>
      <w:r>
        <w:rPr/>
        <w:t xml:space="preserve">Anti-dandruff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63. 64% </w:t>
      </w:r>
    </w:p>
    <w:p>
      <w:pPr>
        <w:pStyle w:val="TextBody"/>
        <w:bidi w:val="0"/>
        <w:spacing w:before="0" w:after="283"/>
        <w:jc w:val="start"/>
        <w:rPr/>
      </w:pPr>
      <w:r>
        <w:rPr/>
        <w:t xml:space="preserve">12. 50% </w:t>
      </w:r>
    </w:p>
    <w:p>
      <w:pPr>
        <w:pStyle w:val="TextBody"/>
        <w:bidi w:val="0"/>
        <w:spacing w:before="0" w:after="283"/>
        <w:jc w:val="start"/>
        <w:rPr/>
      </w:pPr>
      <w:r>
        <w:rPr/>
        <w:t xml:space="preserve">40. 00% </w:t>
      </w:r>
    </w:p>
    <w:p>
      <w:pPr>
        <w:pStyle w:val="TextBody"/>
        <w:bidi w:val="0"/>
        <w:spacing w:before="0" w:after="283"/>
        <w:jc w:val="start"/>
        <w:rPr/>
      </w:pPr>
      <w:r>
        <w:rPr/>
        <w:t xml:space="preserve">100. 00% </w:t>
      </w:r>
    </w:p>
    <w:p>
      <w:pPr>
        <w:pStyle w:val="TextBody"/>
        <w:bidi w:val="0"/>
        <w:spacing w:before="0" w:after="283"/>
        <w:jc w:val="start"/>
        <w:rPr/>
      </w:pPr>
      <w:r>
        <w:rPr/>
        <w:t xml:space="preserve">40. 00% </w:t>
      </w:r>
    </w:p>
    <w:p>
      <w:pPr>
        <w:pStyle w:val="TextBody"/>
        <w:bidi w:val="0"/>
        <w:spacing w:before="0" w:after="283"/>
        <w:jc w:val="start"/>
        <w:rPr/>
      </w:pPr>
      <w:r>
        <w:rPr/>
        <w:t xml:space="preserve">100. 00% </w:t>
      </w:r>
    </w:p>
    <w:p>
      <w:pPr>
        <w:pStyle w:val="TextBody"/>
        <w:bidi w:val="0"/>
        <w:spacing w:before="0" w:after="283"/>
        <w:jc w:val="start"/>
        <w:rPr/>
      </w:pPr>
      <w:r>
        <w:rPr/>
        <w:t xml:space="preserve">50. 00% </w:t>
      </w:r>
    </w:p>
    <w:p>
      <w:pPr>
        <w:pStyle w:val="TextBody"/>
        <w:bidi w:val="0"/>
        <w:spacing w:before="0" w:after="283"/>
        <w:jc w:val="start"/>
        <w:rPr/>
      </w:pPr>
      <w:r>
        <w:rPr/>
        <w:t xml:space="preserve">14. 29% </w:t>
      </w:r>
    </w:p>
    <w:p>
      <w:pPr>
        <w:pStyle w:val="TextBody"/>
        <w:bidi w:val="0"/>
        <w:spacing w:before="0" w:after="283"/>
        <w:jc w:val="start"/>
        <w:rPr/>
      </w:pPr>
      <w:r>
        <w:rPr/>
        <w:t xml:space="preserve">Hair fall control </w:t>
      </w:r>
    </w:p>
    <w:p>
      <w:pPr>
        <w:pStyle w:val="TextBody"/>
        <w:bidi w:val="0"/>
        <w:spacing w:before="0" w:after="283"/>
        <w:jc w:val="start"/>
        <w:rPr/>
      </w:pPr>
      <w:r>
        <w:rPr/>
        <w:t xml:space="preserve">14. 29% </w:t>
      </w:r>
    </w:p>
    <w:p>
      <w:pPr>
        <w:pStyle w:val="TextBody"/>
        <w:bidi w:val="0"/>
        <w:spacing w:before="0" w:after="283"/>
        <w:jc w:val="start"/>
        <w:rPr/>
      </w:pPr>
      <w:r>
        <w:rPr/>
        <w:t xml:space="preserve">54. 55%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40. 00%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28. 57% </w:t>
      </w:r>
    </w:p>
    <w:p>
      <w:pPr>
        <w:pStyle w:val="TextBody"/>
        <w:bidi w:val="0"/>
        <w:spacing w:before="0" w:after="283"/>
        <w:jc w:val="start"/>
        <w:rPr/>
      </w:pPr>
      <w:r>
        <w:rPr/>
        <w:t xml:space="preserve">Dry and damaged hair </w:t>
      </w:r>
    </w:p>
    <w:p>
      <w:pPr>
        <w:pStyle w:val="TextBody"/>
        <w:bidi w:val="0"/>
        <w:spacing w:before="0" w:after="283"/>
        <w:jc w:val="start"/>
        <w:rPr/>
      </w:pPr>
      <w:r>
        <w:rPr/>
        <w:t xml:space="preserve">35. 71% </w:t>
      </w:r>
    </w:p>
    <w:p>
      <w:pPr>
        <w:pStyle w:val="TextBody"/>
        <w:bidi w:val="0"/>
        <w:spacing w:before="0" w:after="283"/>
        <w:jc w:val="start"/>
        <w:rPr/>
      </w:pPr>
      <w:r>
        <w:rPr/>
        <w:t xml:space="preserve">27. 27% </w:t>
      </w:r>
    </w:p>
    <w:p>
      <w:pPr>
        <w:pStyle w:val="Heading2"/>
        <w:bidi w:val="0"/>
        <w:jc w:val="start"/>
        <w:rPr/>
      </w:pPr>
      <w:r>
        <w:rPr/>
        <w:t xml:space="preserve">– </w:t>
      </w:r>
    </w:p>
    <w:p>
      <w:pPr>
        <w:pStyle w:val="TextBody"/>
        <w:bidi w:val="0"/>
        <w:spacing w:before="0" w:after="283"/>
        <w:jc w:val="start"/>
        <w:rPr/>
      </w:pPr>
      <w:r>
        <w:rPr/>
        <w:t xml:space="preserve">68. 75%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60. 00% </w:t>
      </w:r>
    </w:p>
    <w:p>
      <w:pPr>
        <w:pStyle w:val="Heading2"/>
        <w:bidi w:val="0"/>
        <w:jc w:val="start"/>
        <w:rPr/>
      </w:pPr>
      <w:r>
        <w:rPr/>
        <w:t xml:space="preserve">– </w:t>
      </w:r>
    </w:p>
    <w:p>
      <w:pPr>
        <w:pStyle w:val="TextBody"/>
        <w:bidi w:val="0"/>
        <w:spacing w:before="0" w:after="283"/>
        <w:jc w:val="start"/>
        <w:rPr/>
      </w:pPr>
      <w:r>
        <w:rPr/>
        <w:t xml:space="preserve">50. 00% </w:t>
      </w:r>
    </w:p>
    <w:p>
      <w:pPr>
        <w:pStyle w:val="TextBody"/>
        <w:bidi w:val="0"/>
        <w:spacing w:before="0" w:after="283"/>
        <w:jc w:val="start"/>
        <w:rPr/>
      </w:pPr>
      <w:r>
        <w:rPr/>
        <w:t xml:space="preserve">21. 43% </w:t>
      </w:r>
    </w:p>
    <w:p>
      <w:pPr>
        <w:pStyle w:val="TextBody"/>
        <w:bidi w:val="0"/>
        <w:spacing w:before="0" w:after="283"/>
        <w:jc w:val="start"/>
        <w:rPr/>
      </w:pPr>
      <w:r>
        <w:rPr/>
        <w:t xml:space="preserve">Silky straight hair </w:t>
      </w:r>
    </w:p>
    <w:p>
      <w:pPr>
        <w:pStyle w:val="TextBody"/>
        <w:bidi w:val="0"/>
        <w:spacing w:before="0" w:after="283"/>
        <w:jc w:val="start"/>
        <w:rPr/>
      </w:pPr>
      <w:r>
        <w:rPr/>
        <w:t xml:space="preserve">28. 57% </w:t>
      </w:r>
    </w:p>
    <w:p>
      <w:pPr>
        <w:pStyle w:val="TextBody"/>
        <w:bidi w:val="0"/>
        <w:spacing w:before="0" w:after="283"/>
        <w:jc w:val="start"/>
        <w:rPr/>
      </w:pPr>
      <w:r>
        <w:rPr/>
        <w:t xml:space="preserve">18. 18% </w:t>
      </w:r>
    </w:p>
    <w:p>
      <w:pPr>
        <w:pStyle w:val="TextBody"/>
        <w:bidi w:val="0"/>
        <w:spacing w:before="0" w:after="283"/>
        <w:jc w:val="start"/>
        <w:rPr/>
      </w:pPr>
      <w:r>
        <w:rPr/>
        <w:t xml:space="preserve">36. 36% </w:t>
      </w:r>
    </w:p>
    <w:p>
      <w:pPr>
        <w:pStyle w:val="TextBody"/>
        <w:bidi w:val="0"/>
        <w:spacing w:before="0" w:after="283"/>
        <w:jc w:val="start"/>
        <w:rPr/>
      </w:pPr>
      <w:r>
        <w:rPr/>
        <w:t xml:space="preserve">18. 75%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14. 29% </w:t>
      </w:r>
    </w:p>
    <w:p>
      <w:pPr>
        <w:pStyle w:val="TextBody"/>
        <w:bidi w:val="0"/>
        <w:spacing w:before="0" w:after="283"/>
        <w:jc w:val="start"/>
        <w:rPr/>
      </w:pPr>
      <w:r>
        <w:rPr/>
        <w:t xml:space="preserve">Colour lock </w:t>
      </w:r>
    </w:p>
    <w:p>
      <w:pPr>
        <w:pStyle w:val="TextBody"/>
        <w:bidi w:val="0"/>
        <w:spacing w:before="0" w:after="283"/>
        <w:jc w:val="start"/>
        <w:rPr/>
      </w:pPr>
      <w:r>
        <w:rPr/>
        <w:t xml:space="preserve">21. 43%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21. 43% </w:t>
      </w:r>
    </w:p>
    <w:p>
      <w:pPr>
        <w:pStyle w:val="TextBody"/>
        <w:bidi w:val="0"/>
        <w:spacing w:before="0" w:after="283"/>
        <w:jc w:val="start"/>
        <w:rPr/>
      </w:pPr>
      <w:r>
        <w:rPr/>
        <w:t xml:space="preserve">Some products’ features can influence the consumer buying behaviour. Head and Shoulders and Clear shampoo are well known of their anti-dandruff shampoo so consumers will usually buy them for their anti-dandruff shampoo. According to TwinHearts, Clear shampoo is the best shampoo she ever tried as it has eliminated her dandruff completely after the use of two weeks, where her scalp is totally free from dandruff or flakes. [10] Caroline St Clare said that Head and Shoulders shampoo is not only effective for dandruff but it is also effective for itchy scalp as she is suffering for intensively itchy scalp. After a few wash using this shampoo, her itchy scalp was fully eliminated. [11] </w:t>
      </w:r>
    </w:p>
    <w:p>
      <w:pPr>
        <w:pStyle w:val="TextBody"/>
        <w:bidi w:val="0"/>
        <w:spacing w:before="0" w:after="283"/>
        <w:jc w:val="start"/>
        <w:rPr/>
      </w:pPr>
      <w:r>
        <w:rPr/>
        <w:t xml:space="preserve">Monthly Expenses Spent on Shampoo </w:t>
      </w:r>
    </w:p>
    <w:p>
      <w:pPr>
        <w:pStyle w:val="Heading2"/>
        <w:bidi w:val="0"/>
        <w:jc w:val="start"/>
        <w:rPr/>
      </w:pPr>
      <w:r>
        <w:rPr/>
        <w:t xml:space="preserve">Monthly Expenses </w:t>
      </w:r>
    </w:p>
    <w:p>
      <w:pPr>
        <w:pStyle w:val="Heading2"/>
        <w:bidi w:val="0"/>
        <w:jc w:val="start"/>
        <w:rPr/>
      </w:pPr>
      <w:r>
        <w:rPr/>
        <w:t xml:space="preserve">Sunsilk </w:t>
      </w:r>
    </w:p>
    <w:p>
      <w:pPr>
        <w:pStyle w:val="Heading2"/>
        <w:bidi w:val="0"/>
        <w:jc w:val="start"/>
        <w:rPr/>
      </w:pPr>
      <w:r>
        <w:rPr/>
        <w:t xml:space="preserve">Pantene </w:t>
      </w:r>
    </w:p>
    <w:p>
      <w:pPr>
        <w:pStyle w:val="Heading2"/>
        <w:bidi w:val="0"/>
        <w:jc w:val="start"/>
        <w:rPr/>
      </w:pPr>
      <w:r>
        <w:rPr/>
        <w:t xml:space="preserve">Rejoice </w:t>
      </w:r>
    </w:p>
    <w:p>
      <w:pPr>
        <w:pStyle w:val="Heading2"/>
        <w:bidi w:val="0"/>
        <w:jc w:val="start"/>
        <w:rPr/>
      </w:pPr>
      <w:r>
        <w:rPr/>
        <w:t xml:space="preserve">Clairol </w:t>
      </w:r>
    </w:p>
    <w:p>
      <w:pPr>
        <w:pStyle w:val="Heading2"/>
        <w:bidi w:val="0"/>
        <w:jc w:val="start"/>
        <w:rPr/>
      </w:pPr>
      <w:r>
        <w:rPr/>
        <w:t xml:space="preserve">Follow Me </w:t>
      </w:r>
    </w:p>
    <w:p>
      <w:pPr>
        <w:pStyle w:val="Heading2"/>
        <w:bidi w:val="0"/>
        <w:jc w:val="start"/>
        <w:rPr/>
      </w:pPr>
      <w:r>
        <w:rPr/>
        <w:t xml:space="preserve">Head&amp;Shoulder </w:t>
      </w:r>
    </w:p>
    <w:p>
      <w:pPr>
        <w:pStyle w:val="Heading2"/>
        <w:bidi w:val="0"/>
        <w:jc w:val="start"/>
        <w:rPr/>
      </w:pPr>
      <w:r>
        <w:rPr/>
        <w:t xml:space="preserve">Pamolive </w:t>
      </w:r>
    </w:p>
    <w:p>
      <w:pPr>
        <w:pStyle w:val="Heading2"/>
        <w:bidi w:val="0"/>
        <w:jc w:val="start"/>
        <w:rPr/>
      </w:pPr>
      <w:r>
        <w:rPr/>
        <w:t xml:space="preserve">Clear </w:t>
      </w:r>
    </w:p>
    <w:p>
      <w:pPr>
        <w:pStyle w:val="Heading2"/>
        <w:bidi w:val="0"/>
        <w:jc w:val="start"/>
        <w:rPr/>
      </w:pPr>
      <w:r>
        <w:rPr/>
        <w:t xml:space="preserve">Dove </w:t>
      </w:r>
    </w:p>
    <w:p>
      <w:pPr>
        <w:pStyle w:val="Heading2"/>
        <w:bidi w:val="0"/>
        <w:jc w:val="start"/>
        <w:rPr/>
      </w:pPr>
      <w:r>
        <w:rPr/>
        <w:t xml:space="preserve">Others </w:t>
      </w:r>
    </w:p>
    <w:p>
      <w:pPr>
        <w:pStyle w:val="TextBody"/>
        <w:bidi w:val="0"/>
        <w:spacing w:before="0" w:after="283"/>
        <w:jc w:val="start"/>
        <w:rPr/>
      </w:pPr>
      <w:r>
        <w:rPr/>
        <w:t xml:space="preserve">Below RM50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Heading2"/>
        <w:bidi w:val="0"/>
        <w:jc w:val="start"/>
        <w:rPr/>
      </w:pPr>
      <w:r>
        <w:rPr/>
        <w:t xml:space="preserve">– </w:t>
      </w:r>
    </w:p>
    <w:p>
      <w:pPr>
        <w:pStyle w:val="TextBody"/>
        <w:bidi w:val="0"/>
        <w:spacing w:before="0" w:after="283"/>
        <w:jc w:val="start"/>
        <w:rPr/>
      </w:pPr>
      <w:r>
        <w:rPr/>
        <w:t xml:space="preserve">RM50-RM60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22. 43% </w:t>
      </w:r>
    </w:p>
    <w:p>
      <w:pPr>
        <w:pStyle w:val="TextBody"/>
        <w:bidi w:val="0"/>
        <w:spacing w:before="0" w:after="283"/>
        <w:jc w:val="start"/>
        <w:rPr/>
      </w:pPr>
      <w:r>
        <w:rPr/>
        <w:t xml:space="preserve">RM61-RM70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42. 86% </w:t>
      </w:r>
    </w:p>
    <w:p>
      <w:pPr>
        <w:pStyle w:val="TextBody"/>
        <w:bidi w:val="0"/>
        <w:spacing w:before="0" w:after="283"/>
        <w:jc w:val="start"/>
        <w:rPr/>
      </w:pPr>
      <w:r>
        <w:rPr/>
        <w:t xml:space="preserve">RM71-RM80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35. 71% </w:t>
      </w:r>
    </w:p>
    <w:p>
      <w:pPr>
        <w:pStyle w:val="TextBody"/>
        <w:bidi w:val="0"/>
        <w:spacing w:before="0" w:after="283"/>
        <w:jc w:val="start"/>
        <w:rPr/>
      </w:pPr>
      <w:r>
        <w:rPr/>
        <w:t xml:space="preserve">Above RM80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22. 43% </w:t>
      </w:r>
    </w:p>
    <w:p>
      <w:pPr>
        <w:pStyle w:val="TextBody"/>
        <w:bidi w:val="0"/>
        <w:spacing w:before="0" w:after="283"/>
        <w:jc w:val="start"/>
        <w:rPr/>
      </w:pPr>
      <w:r>
        <w:rPr/>
        <w:t xml:space="preserve">Most of the shampoo brands are cheap and affordable for every consumer, so that everyone can afford to buy it whether it is imported for local brand shampoo. Some consumers who go according to the price when it comes to shampoo purchase. This means that, he or she will buy shampoo that is cheap and good as he or she is not particular about the brand. </w:t>
      </w:r>
    </w:p>
    <w:p>
      <w:pPr>
        <w:pStyle w:val="TextBody"/>
        <w:bidi w:val="0"/>
        <w:spacing w:before="0" w:after="283"/>
        <w:jc w:val="start"/>
        <w:rPr/>
      </w:pPr>
      <w:r>
        <w:rPr/>
        <w:t xml:space="preserve">For consumers who are hair conscious, they are willing to spend on higher range shampoo which is only available in specialities stores, pharmacy or hair salon. The price of these range of shampoo are very expensive as it is harder to find and the quality of the shampoo is very effective for chemically damaged hair. </w:t>
      </w:r>
    </w:p>
    <w:p>
      <w:pPr>
        <w:pStyle w:val="TextBody"/>
        <w:bidi w:val="0"/>
        <w:spacing w:before="0" w:after="283"/>
        <w:jc w:val="start"/>
        <w:rPr/>
      </w:pPr>
      <w:r>
        <w:rPr/>
        <w:t xml:space="preserve">How the consumers get to know about the shampoo? </w:t>
      </w:r>
    </w:p>
    <w:p>
      <w:pPr>
        <w:pStyle w:val="Heading2"/>
        <w:bidi w:val="0"/>
        <w:jc w:val="start"/>
        <w:rPr/>
      </w:pPr>
      <w:r>
        <w:rPr/>
        <w:t xml:space="preserve">Promotions </w:t>
      </w:r>
    </w:p>
    <w:p>
      <w:pPr>
        <w:pStyle w:val="Heading2"/>
        <w:bidi w:val="0"/>
        <w:jc w:val="start"/>
        <w:rPr/>
      </w:pPr>
      <w:r>
        <w:rPr/>
        <w:t xml:space="preserve">Sunsilk </w:t>
      </w:r>
    </w:p>
    <w:p>
      <w:pPr>
        <w:pStyle w:val="Heading2"/>
        <w:bidi w:val="0"/>
        <w:jc w:val="start"/>
        <w:rPr/>
      </w:pPr>
      <w:r>
        <w:rPr/>
        <w:t xml:space="preserve">Pantene </w:t>
      </w:r>
    </w:p>
    <w:p>
      <w:pPr>
        <w:pStyle w:val="Heading2"/>
        <w:bidi w:val="0"/>
        <w:jc w:val="start"/>
        <w:rPr/>
      </w:pPr>
      <w:r>
        <w:rPr/>
        <w:t xml:space="preserve">Rejoice </w:t>
      </w:r>
    </w:p>
    <w:p>
      <w:pPr>
        <w:pStyle w:val="Heading2"/>
        <w:bidi w:val="0"/>
        <w:jc w:val="start"/>
        <w:rPr/>
      </w:pPr>
      <w:r>
        <w:rPr/>
        <w:t xml:space="preserve">Clairol </w:t>
      </w:r>
    </w:p>
    <w:p>
      <w:pPr>
        <w:pStyle w:val="Heading2"/>
        <w:bidi w:val="0"/>
        <w:jc w:val="start"/>
        <w:rPr/>
      </w:pPr>
      <w:r>
        <w:rPr/>
        <w:t xml:space="preserve">Follow Me </w:t>
      </w:r>
    </w:p>
    <w:p>
      <w:pPr>
        <w:pStyle w:val="Heading2"/>
        <w:bidi w:val="0"/>
        <w:jc w:val="start"/>
        <w:rPr/>
      </w:pPr>
      <w:r>
        <w:rPr/>
        <w:t xml:space="preserve">Head &amp; Shoulders </w:t>
      </w:r>
    </w:p>
    <w:p>
      <w:pPr>
        <w:pStyle w:val="Heading2"/>
        <w:bidi w:val="0"/>
        <w:jc w:val="start"/>
        <w:rPr/>
      </w:pPr>
      <w:r>
        <w:rPr/>
        <w:t xml:space="preserve">Pamolive </w:t>
      </w:r>
    </w:p>
    <w:p>
      <w:pPr>
        <w:pStyle w:val="Heading2"/>
        <w:bidi w:val="0"/>
        <w:jc w:val="start"/>
        <w:rPr/>
      </w:pPr>
      <w:r>
        <w:rPr/>
        <w:t xml:space="preserve">Clear </w:t>
      </w:r>
    </w:p>
    <w:p>
      <w:pPr>
        <w:pStyle w:val="Heading2"/>
        <w:bidi w:val="0"/>
        <w:jc w:val="start"/>
        <w:rPr/>
      </w:pPr>
      <w:r>
        <w:rPr/>
        <w:t xml:space="preserve">Dove </w:t>
      </w:r>
    </w:p>
    <w:p>
      <w:pPr>
        <w:pStyle w:val="Heading2"/>
        <w:bidi w:val="0"/>
        <w:jc w:val="start"/>
        <w:rPr/>
      </w:pPr>
      <w:r>
        <w:rPr/>
        <w:t xml:space="preserve">Others </w:t>
      </w:r>
    </w:p>
    <w:p>
      <w:pPr>
        <w:pStyle w:val="TextBody"/>
        <w:bidi w:val="0"/>
        <w:spacing w:before="0" w:after="283"/>
        <w:jc w:val="start"/>
        <w:rPr/>
      </w:pPr>
      <w:r>
        <w:rPr/>
        <w:t xml:space="preserve">Friends </w:t>
      </w:r>
    </w:p>
    <w:p>
      <w:pPr>
        <w:pStyle w:val="TextBody"/>
        <w:bidi w:val="0"/>
        <w:spacing w:before="0" w:after="283"/>
        <w:jc w:val="start"/>
        <w:rPr/>
      </w:pPr>
      <w:r>
        <w:rPr/>
        <w:t xml:space="preserve">14. 29% </w:t>
      </w:r>
    </w:p>
    <w:p>
      <w:pPr>
        <w:pStyle w:val="TextBody"/>
        <w:bidi w:val="0"/>
        <w:spacing w:before="0" w:after="283"/>
        <w:jc w:val="start"/>
        <w:rPr/>
      </w:pPr>
      <w:r>
        <w:rPr/>
        <w:t xml:space="preserve">9. 09% </w:t>
      </w:r>
    </w:p>
    <w:p>
      <w:pPr>
        <w:pStyle w:val="TextBody"/>
        <w:bidi w:val="0"/>
        <w:spacing w:before="0" w:after="283"/>
        <w:jc w:val="start"/>
        <w:rPr/>
      </w:pPr>
      <w:r>
        <w:rPr/>
        <w:t xml:space="preserve">45. 45% </w:t>
      </w:r>
    </w:p>
    <w:p>
      <w:pPr>
        <w:pStyle w:val="TextBody"/>
        <w:bidi w:val="0"/>
        <w:spacing w:before="0" w:after="283"/>
        <w:jc w:val="start"/>
        <w:rPr/>
      </w:pPr>
      <w:r>
        <w:rPr/>
        <w:t xml:space="preserve">25. 00% </w:t>
      </w:r>
    </w:p>
    <w:p>
      <w:pPr>
        <w:pStyle w:val="TextBody"/>
        <w:bidi w:val="0"/>
        <w:spacing w:before="0" w:after="283"/>
        <w:jc w:val="start"/>
        <w:rPr/>
      </w:pPr>
      <w:r>
        <w:rPr/>
        <w:t xml:space="preserve">40. 00% </w:t>
      </w:r>
    </w:p>
    <w:p>
      <w:pPr>
        <w:pStyle w:val="TextBody"/>
        <w:bidi w:val="0"/>
        <w:spacing w:before="0" w:after="283"/>
        <w:jc w:val="start"/>
        <w:rPr/>
      </w:pPr>
      <w:r>
        <w:rPr/>
        <w:t xml:space="preserve">22. 22% </w:t>
      </w:r>
    </w:p>
    <w:p>
      <w:pPr>
        <w:pStyle w:val="TextBody"/>
        <w:bidi w:val="0"/>
        <w:spacing w:before="0" w:after="283"/>
        <w:jc w:val="start"/>
        <w:rPr/>
      </w:pPr>
      <w:r>
        <w:rPr/>
        <w:t xml:space="preserve">40. 00% </w:t>
      </w:r>
    </w:p>
    <w:p>
      <w:pPr>
        <w:pStyle w:val="TextBody"/>
        <w:bidi w:val="0"/>
        <w:spacing w:before="0" w:after="283"/>
        <w:jc w:val="start"/>
        <w:rPr/>
      </w:pPr>
      <w:r>
        <w:rPr/>
        <w:t xml:space="preserve">100% </w:t>
      </w:r>
    </w:p>
    <w:p>
      <w:pPr>
        <w:pStyle w:val="TextBody"/>
        <w:bidi w:val="0"/>
        <w:spacing w:before="0" w:after="283"/>
        <w:jc w:val="start"/>
        <w:rPr/>
      </w:pPr>
      <w:r>
        <w:rPr/>
        <w:t xml:space="preserve">50. 00% </w:t>
      </w:r>
    </w:p>
    <w:p>
      <w:pPr>
        <w:pStyle w:val="TextBody"/>
        <w:bidi w:val="0"/>
        <w:spacing w:before="0" w:after="283"/>
        <w:jc w:val="start"/>
        <w:rPr/>
      </w:pPr>
      <w:r>
        <w:rPr/>
        <w:t xml:space="preserve">35. 71% </w:t>
      </w:r>
    </w:p>
    <w:p>
      <w:pPr>
        <w:pStyle w:val="TextBody"/>
        <w:bidi w:val="0"/>
        <w:spacing w:before="0" w:after="283"/>
        <w:jc w:val="start"/>
        <w:rPr/>
      </w:pPr>
      <w:r>
        <w:rPr/>
        <w:t xml:space="preserve">Television </w:t>
      </w:r>
    </w:p>
    <w:p>
      <w:pPr>
        <w:pStyle w:val="TextBody"/>
        <w:bidi w:val="0"/>
        <w:spacing w:before="0" w:after="283"/>
        <w:jc w:val="start"/>
        <w:rPr/>
      </w:pPr>
      <w:r>
        <w:rPr/>
        <w:t xml:space="preserve">71. 43% </w:t>
      </w:r>
    </w:p>
    <w:p>
      <w:pPr>
        <w:pStyle w:val="TextBody"/>
        <w:bidi w:val="0"/>
        <w:spacing w:before="0" w:after="283"/>
        <w:jc w:val="start"/>
        <w:rPr/>
      </w:pPr>
      <w:r>
        <w:rPr/>
        <w:t xml:space="preserve">63. 63% </w:t>
      </w:r>
    </w:p>
    <w:p>
      <w:pPr>
        <w:pStyle w:val="TextBody"/>
        <w:bidi w:val="0"/>
        <w:spacing w:before="0" w:after="283"/>
        <w:jc w:val="start"/>
        <w:rPr/>
      </w:pPr>
      <w:r>
        <w:rPr/>
        <w:t xml:space="preserve">75. 00% </w:t>
      </w:r>
    </w:p>
    <w:p>
      <w:pPr>
        <w:pStyle w:val="Heading2"/>
        <w:bidi w:val="0"/>
        <w:jc w:val="start"/>
        <w:rPr/>
      </w:pPr>
      <w:r>
        <w:rPr/>
        <w:t xml:space="preserve">– </w:t>
      </w:r>
    </w:p>
    <w:p>
      <w:pPr>
        <w:pStyle w:val="TextBody"/>
        <w:bidi w:val="0"/>
        <w:spacing w:before="0" w:after="283"/>
        <w:jc w:val="start"/>
        <w:rPr/>
      </w:pPr>
      <w:r>
        <w:rPr/>
        <w:t xml:space="preserve">77. 78% </w:t>
      </w:r>
    </w:p>
    <w:p>
      <w:pPr>
        <w:pStyle w:val="TextBody"/>
        <w:bidi w:val="0"/>
        <w:spacing w:before="0" w:after="283"/>
        <w:jc w:val="start"/>
        <w:rPr/>
      </w:pPr>
      <w:r>
        <w:rPr/>
        <w:t xml:space="preserve">40. 00% </w:t>
      </w:r>
    </w:p>
    <w:p>
      <w:pPr>
        <w:pStyle w:val="Heading2"/>
        <w:bidi w:val="0"/>
        <w:jc w:val="start"/>
        <w:rPr/>
      </w:pPr>
      <w:r>
        <w:rPr/>
        <w:t xml:space="preserve">– </w:t>
      </w:r>
    </w:p>
    <w:p>
      <w:pPr>
        <w:pStyle w:val="TextBody"/>
        <w:bidi w:val="0"/>
        <w:spacing w:before="0" w:after="283"/>
        <w:jc w:val="start"/>
        <w:rPr/>
      </w:pPr>
      <w:r>
        <w:rPr/>
        <w:t xml:space="preserve">50. 00% </w:t>
      </w:r>
    </w:p>
    <w:p>
      <w:pPr>
        <w:pStyle w:val="Heading2"/>
        <w:bidi w:val="0"/>
        <w:jc w:val="start"/>
        <w:rPr/>
      </w:pPr>
      <w:r>
        <w:rPr/>
        <w:t xml:space="preserve">– </w:t>
      </w:r>
    </w:p>
    <w:p>
      <w:pPr>
        <w:pStyle w:val="TextBody"/>
        <w:bidi w:val="0"/>
        <w:spacing w:before="0" w:after="283"/>
        <w:jc w:val="start"/>
        <w:rPr/>
      </w:pPr>
      <w:r>
        <w:rPr/>
        <w:t xml:space="preserve">Roadshows </w:t>
      </w:r>
    </w:p>
    <w:p>
      <w:pPr>
        <w:pStyle w:val="TextBody"/>
        <w:bidi w:val="0"/>
        <w:spacing w:before="0" w:after="283"/>
        <w:jc w:val="start"/>
        <w:rPr/>
      </w:pPr>
      <w:r>
        <w:rPr/>
        <w:t xml:space="preserve">14. 29%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Radio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Internet Pop-ups </w:t>
      </w:r>
    </w:p>
    <w:p>
      <w:pPr>
        <w:pStyle w:val="Heading2"/>
        <w:bidi w:val="0"/>
        <w:jc w:val="start"/>
        <w:rPr/>
      </w:pPr>
      <w:r>
        <w:rPr/>
        <w:t xml:space="preserve">– </w:t>
      </w:r>
    </w:p>
    <w:p>
      <w:pPr>
        <w:pStyle w:val="TextBody"/>
        <w:bidi w:val="0"/>
        <w:spacing w:before="0" w:after="283"/>
        <w:jc w:val="start"/>
        <w:rPr/>
      </w:pPr>
      <w:r>
        <w:rPr/>
        <w:t xml:space="preserve">27. 27% </w:t>
      </w:r>
    </w:p>
    <w:p>
      <w:pPr>
        <w:pStyle w:val="Heading2"/>
        <w:bidi w:val="0"/>
        <w:jc w:val="start"/>
        <w:rPr/>
      </w:pPr>
      <w:r>
        <w:rPr/>
        <w:t xml:space="preserve">– </w:t>
      </w:r>
    </w:p>
    <w:p>
      <w:pPr>
        <w:pStyle w:val="TextBody"/>
        <w:bidi w:val="0"/>
        <w:spacing w:before="0" w:after="283"/>
        <w:jc w:val="start"/>
        <w:rPr/>
      </w:pPr>
      <w:r>
        <w:rPr/>
        <w:t xml:space="preserve">60. 00%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62. 29% </w:t>
      </w:r>
    </w:p>
    <w:p>
      <w:pPr>
        <w:pStyle w:val="TextBody"/>
        <w:bidi w:val="0"/>
        <w:spacing w:before="0" w:after="283"/>
        <w:jc w:val="start"/>
        <w:rPr/>
      </w:pPr>
      <w:r>
        <w:rPr/>
        <w:t xml:space="preserve">Most of the consumers get to know about the shampoo from the advertising on the television. From the survey, it shows that advertising shampoo on the television is the most effective way to promote shampoo. From All Business webpage, it states that advertising on television is effective as viewers are attentive when they are watching television. Therefore, the message of the advertisement trying to convey is captured by the consumers. [13] </w:t>
      </w:r>
    </w:p>
    <w:p>
      <w:pPr>
        <w:pStyle w:val="TextBody"/>
        <w:bidi w:val="0"/>
        <w:spacing w:before="0" w:after="283"/>
        <w:jc w:val="start"/>
        <w:rPr/>
      </w:pPr>
      <w:r>
        <w:rPr/>
        <w:t xml:space="preserve">Internet pop-ups are the most ineffective way to promote the shampoo. This is because nowadays, most of the computer users block the pop-ups as some pop-ups may contain viruses and it can be very annoying to the user when they are surfing the web for articles. According to Anthony Jewell, there is software that blocked pop-ups as it can be very annoying and made the user angry when the user is searching for something. [14] </w:t>
      </w:r>
    </w:p>
    <w:p>
      <w:pPr>
        <w:pStyle w:val="TextBody"/>
        <w:bidi w:val="0"/>
        <w:spacing w:before="0" w:after="283"/>
        <w:jc w:val="start"/>
        <w:rPr/>
      </w:pPr>
      <w:r>
        <w:rPr/>
        <w:t xml:space="preserve">Period of using this shampoo </w:t>
      </w:r>
    </w:p>
    <w:p>
      <w:pPr>
        <w:pStyle w:val="Heading2"/>
        <w:bidi w:val="0"/>
        <w:jc w:val="start"/>
        <w:rPr/>
      </w:pPr>
      <w:r>
        <w:rPr/>
        <w:t xml:space="preserve">Period </w:t>
      </w:r>
    </w:p>
    <w:p>
      <w:pPr>
        <w:pStyle w:val="Heading2"/>
        <w:bidi w:val="0"/>
        <w:jc w:val="start"/>
        <w:rPr/>
      </w:pPr>
      <w:r>
        <w:rPr/>
        <w:t xml:space="preserve">Sunsilk </w:t>
      </w:r>
    </w:p>
    <w:p>
      <w:pPr>
        <w:pStyle w:val="Heading2"/>
        <w:bidi w:val="0"/>
        <w:jc w:val="start"/>
        <w:rPr/>
      </w:pPr>
      <w:r>
        <w:rPr/>
        <w:t xml:space="preserve">Pantene </w:t>
      </w:r>
    </w:p>
    <w:p>
      <w:pPr>
        <w:pStyle w:val="Heading2"/>
        <w:bidi w:val="0"/>
        <w:jc w:val="start"/>
        <w:rPr/>
      </w:pPr>
      <w:r>
        <w:rPr/>
        <w:t xml:space="preserve">Rejoice </w:t>
      </w:r>
    </w:p>
    <w:p>
      <w:pPr>
        <w:pStyle w:val="Heading2"/>
        <w:bidi w:val="0"/>
        <w:jc w:val="start"/>
        <w:rPr/>
      </w:pPr>
      <w:r>
        <w:rPr/>
        <w:t xml:space="preserve">Clairol </w:t>
      </w:r>
    </w:p>
    <w:p>
      <w:pPr>
        <w:pStyle w:val="Heading2"/>
        <w:bidi w:val="0"/>
        <w:jc w:val="start"/>
        <w:rPr/>
      </w:pPr>
      <w:r>
        <w:rPr/>
        <w:t xml:space="preserve">Follow Me </w:t>
      </w:r>
    </w:p>
    <w:p>
      <w:pPr>
        <w:pStyle w:val="Heading2"/>
        <w:bidi w:val="0"/>
        <w:jc w:val="start"/>
        <w:rPr/>
      </w:pPr>
      <w:r>
        <w:rPr/>
        <w:t xml:space="preserve">Head &amp; Shoulders </w:t>
      </w:r>
    </w:p>
    <w:p>
      <w:pPr>
        <w:pStyle w:val="Heading2"/>
        <w:bidi w:val="0"/>
        <w:jc w:val="start"/>
        <w:rPr/>
      </w:pPr>
      <w:r>
        <w:rPr/>
        <w:t xml:space="preserve">Pamolive </w:t>
      </w:r>
    </w:p>
    <w:p>
      <w:pPr>
        <w:pStyle w:val="Heading2"/>
        <w:bidi w:val="0"/>
        <w:jc w:val="start"/>
        <w:rPr/>
      </w:pPr>
      <w:r>
        <w:rPr/>
        <w:t xml:space="preserve">Clear </w:t>
      </w:r>
    </w:p>
    <w:p>
      <w:pPr>
        <w:pStyle w:val="Heading2"/>
        <w:bidi w:val="0"/>
        <w:jc w:val="start"/>
        <w:rPr/>
      </w:pPr>
      <w:r>
        <w:rPr/>
        <w:t xml:space="preserve">Dove </w:t>
      </w:r>
    </w:p>
    <w:p>
      <w:pPr>
        <w:pStyle w:val="Heading2"/>
        <w:bidi w:val="0"/>
        <w:jc w:val="start"/>
        <w:rPr/>
      </w:pPr>
      <w:r>
        <w:rPr/>
        <w:t xml:space="preserve">Others </w:t>
      </w:r>
    </w:p>
    <w:p>
      <w:pPr>
        <w:pStyle w:val="TextBody"/>
        <w:bidi w:val="0"/>
        <w:spacing w:before="0" w:after="283"/>
        <w:jc w:val="start"/>
        <w:rPr/>
      </w:pPr>
      <w:r>
        <w:rPr/>
        <w:t xml:space="preserve">&lt; 1year </w:t>
      </w:r>
    </w:p>
    <w:p>
      <w:pPr>
        <w:pStyle w:val="TextBody"/>
        <w:bidi w:val="0"/>
        <w:spacing w:before="0" w:after="283"/>
        <w:jc w:val="start"/>
        <w:rPr/>
      </w:pPr>
      <w:r>
        <w:rPr/>
        <w:t xml:space="preserve">14. 29% </w:t>
      </w:r>
    </w:p>
    <w:p>
      <w:pPr>
        <w:pStyle w:val="TextBody"/>
        <w:bidi w:val="0"/>
        <w:spacing w:before="0" w:after="283"/>
        <w:jc w:val="start"/>
        <w:rPr/>
      </w:pPr>
      <w:r>
        <w:rPr/>
        <w:t xml:space="preserve">9. 09% </w:t>
      </w:r>
    </w:p>
    <w:p>
      <w:pPr>
        <w:pStyle w:val="TextBody"/>
        <w:bidi w:val="0"/>
        <w:spacing w:before="0" w:after="283"/>
        <w:jc w:val="start"/>
        <w:rPr/>
      </w:pPr>
      <w:r>
        <w:rPr/>
        <w:t xml:space="preserve">45. 45% </w:t>
      </w:r>
    </w:p>
    <w:p>
      <w:pPr>
        <w:pStyle w:val="TextBody"/>
        <w:bidi w:val="0"/>
        <w:spacing w:before="0" w:after="283"/>
        <w:jc w:val="start"/>
        <w:rPr/>
      </w:pPr>
      <w:r>
        <w:rPr/>
        <w:t xml:space="preserve">12. 50% </w:t>
      </w:r>
    </w:p>
    <w:p>
      <w:pPr>
        <w:pStyle w:val="TextBody"/>
        <w:bidi w:val="0"/>
        <w:spacing w:before="0" w:after="283"/>
        <w:jc w:val="start"/>
        <w:rPr/>
      </w:pPr>
      <w:r>
        <w:rPr/>
        <w:t xml:space="preserve">40. 00% </w:t>
      </w:r>
    </w:p>
    <w:p>
      <w:pPr>
        <w:pStyle w:val="TextBody"/>
        <w:bidi w:val="0"/>
        <w:spacing w:before="0" w:after="283"/>
        <w:jc w:val="start"/>
        <w:rPr/>
      </w:pPr>
      <w:r>
        <w:rPr/>
        <w:t xml:space="preserve">22. 22% </w:t>
      </w:r>
    </w:p>
    <w:p>
      <w:pPr>
        <w:pStyle w:val="TextBody"/>
        <w:bidi w:val="0"/>
        <w:spacing w:before="0" w:after="283"/>
        <w:jc w:val="start"/>
        <w:rPr/>
      </w:pPr>
      <w:r>
        <w:rPr/>
        <w:t xml:space="preserve">40. 00% </w:t>
      </w:r>
    </w:p>
    <w:p>
      <w:pPr>
        <w:pStyle w:val="TextBody"/>
        <w:bidi w:val="0"/>
        <w:spacing w:before="0" w:after="283"/>
        <w:jc w:val="start"/>
        <w:rPr/>
      </w:pPr>
      <w:r>
        <w:rPr/>
        <w:t xml:space="preserve">100% </w:t>
      </w:r>
    </w:p>
    <w:p>
      <w:pPr>
        <w:pStyle w:val="Heading2"/>
        <w:bidi w:val="0"/>
        <w:jc w:val="start"/>
        <w:rPr/>
      </w:pPr>
      <w:r>
        <w:rPr/>
        <w:t xml:space="preserve">– </w:t>
      </w:r>
    </w:p>
    <w:p>
      <w:pPr>
        <w:pStyle w:val="TextBody"/>
        <w:bidi w:val="0"/>
        <w:spacing w:before="0" w:after="283"/>
        <w:jc w:val="start"/>
        <w:rPr/>
      </w:pPr>
      <w:r>
        <w:rPr/>
        <w:t xml:space="preserve">35. 71% </w:t>
      </w:r>
    </w:p>
    <w:p>
      <w:pPr>
        <w:pStyle w:val="TextBody"/>
        <w:bidi w:val="0"/>
        <w:spacing w:before="0" w:after="283"/>
        <w:jc w:val="start"/>
        <w:rPr/>
      </w:pPr>
      <w:r>
        <w:rPr/>
        <w:t xml:space="preserve">2-3 years </w:t>
      </w:r>
    </w:p>
    <w:p>
      <w:pPr>
        <w:pStyle w:val="Heading2"/>
        <w:bidi w:val="0"/>
        <w:jc w:val="start"/>
        <w:rPr/>
      </w:pPr>
      <w:r>
        <w:rPr/>
        <w:t xml:space="preserve">– </w:t>
      </w:r>
    </w:p>
    <w:p>
      <w:pPr>
        <w:pStyle w:val="TextBody"/>
        <w:bidi w:val="0"/>
        <w:spacing w:before="0" w:after="283"/>
        <w:jc w:val="start"/>
        <w:rPr/>
      </w:pPr>
      <w:r>
        <w:rPr/>
        <w:t xml:space="preserve">27. 27% </w:t>
      </w:r>
    </w:p>
    <w:p>
      <w:pPr>
        <w:pStyle w:val="TextBody"/>
        <w:bidi w:val="0"/>
        <w:spacing w:before="0" w:after="283"/>
        <w:jc w:val="start"/>
        <w:rPr/>
      </w:pPr>
      <w:r>
        <w:rPr/>
        <w:t xml:space="preserve">63. 63% </w:t>
      </w:r>
    </w:p>
    <w:p>
      <w:pPr>
        <w:pStyle w:val="TextBody"/>
        <w:bidi w:val="0"/>
        <w:spacing w:before="0" w:after="283"/>
        <w:jc w:val="start"/>
        <w:rPr/>
      </w:pPr>
      <w:r>
        <w:rPr/>
        <w:t xml:space="preserve">31. 25% </w:t>
      </w:r>
    </w:p>
    <w:p>
      <w:pPr>
        <w:pStyle w:val="Heading2"/>
        <w:bidi w:val="0"/>
        <w:jc w:val="start"/>
        <w:rPr/>
      </w:pPr>
      <w:r>
        <w:rPr/>
        <w:t xml:space="preserve">– </w:t>
      </w:r>
    </w:p>
    <w:p>
      <w:pPr>
        <w:pStyle w:val="TextBody"/>
        <w:bidi w:val="0"/>
        <w:spacing w:before="0" w:after="283"/>
        <w:jc w:val="start"/>
        <w:rPr/>
      </w:pPr>
      <w:r>
        <w:rPr/>
        <w:t xml:space="preserve">22. 22% </w:t>
      </w:r>
    </w:p>
    <w:p>
      <w:pPr>
        <w:pStyle w:val="TextBody"/>
        <w:bidi w:val="0"/>
        <w:spacing w:before="0" w:after="283"/>
        <w:jc w:val="start"/>
        <w:rPr/>
      </w:pPr>
      <w:r>
        <w:rPr/>
        <w:t xml:space="preserve">40. 00%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28. 57% </w:t>
      </w:r>
    </w:p>
    <w:p>
      <w:pPr>
        <w:pStyle w:val="TextBody"/>
        <w:bidi w:val="0"/>
        <w:spacing w:before="0" w:after="283"/>
        <w:jc w:val="start"/>
        <w:rPr/>
      </w:pPr>
      <w:r>
        <w:rPr/>
        <w:t xml:space="preserve">4-5years </w:t>
      </w:r>
    </w:p>
    <w:p>
      <w:pPr>
        <w:pStyle w:val="TextBody"/>
        <w:bidi w:val="0"/>
        <w:spacing w:before="0" w:after="283"/>
        <w:jc w:val="start"/>
        <w:rPr/>
      </w:pPr>
      <w:r>
        <w:rPr/>
        <w:t xml:space="preserve">14. 29% </w:t>
      </w:r>
    </w:p>
    <w:p>
      <w:pPr>
        <w:pStyle w:val="TextBody"/>
        <w:bidi w:val="0"/>
        <w:spacing w:before="0" w:after="283"/>
        <w:jc w:val="start"/>
        <w:rPr/>
      </w:pPr>
      <w:r>
        <w:rPr/>
        <w:t xml:space="preserve">18. 18% </w:t>
      </w:r>
    </w:p>
    <w:p>
      <w:pPr>
        <w:pStyle w:val="Heading2"/>
        <w:bidi w:val="0"/>
        <w:jc w:val="start"/>
        <w:rPr/>
      </w:pPr>
      <w:r>
        <w:rPr/>
        <w:t xml:space="preserve">– </w:t>
      </w:r>
    </w:p>
    <w:p>
      <w:pPr>
        <w:pStyle w:val="TextBody"/>
        <w:bidi w:val="0"/>
        <w:spacing w:before="0" w:after="283"/>
        <w:jc w:val="start"/>
        <w:rPr/>
      </w:pPr>
      <w:r>
        <w:rPr/>
        <w:t xml:space="preserve">18. 75% </w:t>
      </w:r>
    </w:p>
    <w:p>
      <w:pPr>
        <w:pStyle w:val="TextBody"/>
        <w:bidi w:val="0"/>
        <w:spacing w:before="0" w:after="283"/>
        <w:jc w:val="start"/>
        <w:rPr/>
      </w:pPr>
      <w:r>
        <w:rPr/>
        <w:t xml:space="preserve">40. 00% </w:t>
      </w:r>
    </w:p>
    <w:p>
      <w:pPr>
        <w:pStyle w:val="Heading2"/>
        <w:bidi w:val="0"/>
        <w:jc w:val="start"/>
        <w:rPr/>
      </w:pPr>
      <w:r>
        <w:rPr/>
        <w:t xml:space="preserve">– </w:t>
      </w:r>
    </w:p>
    <w:p>
      <w:pPr>
        <w:pStyle w:val="TextBody"/>
        <w:bidi w:val="0"/>
        <w:spacing w:before="0" w:after="283"/>
        <w:jc w:val="start"/>
        <w:rPr/>
      </w:pPr>
      <w:r>
        <w:rPr/>
        <w:t xml:space="preserve">20. 00%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21. 43% </w:t>
      </w:r>
    </w:p>
    <w:p>
      <w:pPr>
        <w:pStyle w:val="TextBody"/>
        <w:bidi w:val="0"/>
        <w:spacing w:before="0" w:after="283"/>
        <w:jc w:val="start"/>
        <w:rPr/>
      </w:pPr>
      <w:r>
        <w:rPr/>
        <w:t xml:space="preserve">5 years &amp; above </w:t>
      </w:r>
    </w:p>
    <w:p>
      <w:pPr>
        <w:pStyle w:val="TextBody"/>
        <w:bidi w:val="0"/>
        <w:spacing w:before="0" w:after="283"/>
        <w:jc w:val="start"/>
        <w:rPr/>
      </w:pPr>
      <w:r>
        <w:rPr/>
        <w:t xml:space="preserve">71. 43% </w:t>
      </w:r>
    </w:p>
    <w:p>
      <w:pPr>
        <w:pStyle w:val="TextBody"/>
        <w:bidi w:val="0"/>
        <w:spacing w:before="0" w:after="283"/>
        <w:jc w:val="start"/>
        <w:rPr/>
      </w:pPr>
      <w:r>
        <w:rPr/>
        <w:t xml:space="preserve">45. 45% </w:t>
      </w:r>
    </w:p>
    <w:p>
      <w:pPr>
        <w:pStyle w:val="Heading2"/>
        <w:bidi w:val="0"/>
        <w:jc w:val="start"/>
        <w:rPr/>
      </w:pPr>
      <w:r>
        <w:rPr/>
        <w:t xml:space="preserve">– </w:t>
      </w:r>
    </w:p>
    <w:p>
      <w:pPr>
        <w:pStyle w:val="TextBody"/>
        <w:bidi w:val="0"/>
        <w:spacing w:before="0" w:after="283"/>
        <w:jc w:val="start"/>
        <w:rPr/>
      </w:pPr>
      <w:r>
        <w:rPr/>
        <w:t xml:space="preserve">37. 50% </w:t>
      </w:r>
    </w:p>
    <w:p>
      <w:pPr>
        <w:pStyle w:val="TextBody"/>
        <w:bidi w:val="0"/>
        <w:spacing w:before="0" w:after="283"/>
        <w:jc w:val="start"/>
        <w:rPr/>
      </w:pPr>
      <w:r>
        <w:rPr/>
        <w:t xml:space="preserve">20. 00% </w:t>
      </w:r>
    </w:p>
    <w:p>
      <w:pPr>
        <w:pStyle w:val="TextBody"/>
        <w:bidi w:val="0"/>
        <w:spacing w:before="0" w:after="283"/>
        <w:jc w:val="start"/>
        <w:rPr/>
      </w:pPr>
      <w:r>
        <w:rPr/>
        <w:t xml:space="preserve">55. 56%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100. 00% </w:t>
      </w:r>
    </w:p>
    <w:p>
      <w:pPr>
        <w:pStyle w:val="TextBody"/>
        <w:bidi w:val="0"/>
        <w:spacing w:before="0" w:after="283"/>
        <w:jc w:val="start"/>
        <w:rPr/>
      </w:pPr>
      <w:r>
        <w:rPr/>
        <w:t xml:space="preserve">14. 29% </w:t>
      </w:r>
    </w:p>
    <w:p>
      <w:pPr>
        <w:pStyle w:val="TextBody"/>
        <w:bidi w:val="0"/>
        <w:spacing w:before="0" w:after="283"/>
        <w:jc w:val="start"/>
        <w:rPr/>
      </w:pPr>
      <w:r>
        <w:rPr/>
        <w:t xml:space="preserve">Some consumers have developed a brand loyalty on the particular shampoo as they have been using the same brand of shampoo for more than five years. This is because the consumers are satisfied with the shampoo. Therefore, they are still buying the same shampoo as it has proven the results that it is a very good shampoo. </w:t>
      </w:r>
    </w:p>
    <w:p>
      <w:pPr>
        <w:pStyle w:val="TextBody"/>
        <w:bidi w:val="0"/>
        <w:spacing w:before="0" w:after="283"/>
        <w:jc w:val="start"/>
        <w:rPr/>
      </w:pPr>
      <w:r>
        <w:rPr/>
        <w:t xml:space="preserve">For Clear shampoo, the consumers are using it less than one year as this shampoo just introduced into the market just a few years back. Consumers need time to get used to the shampoo and after sometime, when the shampoo is effective and good, then, they will continue to buy this shampoo. </w:t>
      </w:r>
    </w:p>
    <w:p>
      <w:pPr>
        <w:pStyle w:val="TextBody"/>
        <w:bidi w:val="0"/>
        <w:spacing w:before="0" w:after="283"/>
        <w:jc w:val="start"/>
        <w:rPr/>
      </w:pPr>
      <w:r>
        <w:rPr/>
        <w:t xml:space="preserve">Pre-sales of the shampoo </w:t>
      </w:r>
    </w:p>
    <w:p>
      <w:pPr>
        <w:pStyle w:val="Heading2"/>
        <w:bidi w:val="0"/>
        <w:jc w:val="start"/>
        <w:rPr/>
      </w:pPr>
      <w:r>
        <w:rPr/>
        <w:t xml:space="preserve">Pre-sales </w:t>
      </w:r>
    </w:p>
    <w:p>
      <w:pPr>
        <w:pStyle w:val="Heading2"/>
        <w:bidi w:val="0"/>
        <w:jc w:val="start"/>
        <w:rPr/>
      </w:pPr>
      <w:r>
        <w:rPr/>
        <w:t xml:space="preserve">Sunsilk </w:t>
      </w:r>
    </w:p>
    <w:p>
      <w:pPr>
        <w:pStyle w:val="Heading2"/>
        <w:bidi w:val="0"/>
        <w:jc w:val="start"/>
        <w:rPr/>
      </w:pPr>
      <w:r>
        <w:rPr/>
        <w:t xml:space="preserve">Pantene </w:t>
      </w:r>
    </w:p>
    <w:p>
      <w:pPr>
        <w:pStyle w:val="Heading2"/>
        <w:bidi w:val="0"/>
        <w:jc w:val="start"/>
        <w:rPr/>
      </w:pPr>
      <w:r>
        <w:rPr/>
        <w:t xml:space="preserve">Rejoice </w:t>
      </w:r>
    </w:p>
    <w:p>
      <w:pPr>
        <w:pStyle w:val="Heading2"/>
        <w:bidi w:val="0"/>
        <w:jc w:val="start"/>
        <w:rPr/>
      </w:pPr>
      <w:r>
        <w:rPr/>
        <w:t xml:space="preserve">Clairol </w:t>
      </w:r>
    </w:p>
    <w:p>
      <w:pPr>
        <w:pStyle w:val="Heading2"/>
        <w:bidi w:val="0"/>
        <w:jc w:val="start"/>
        <w:rPr/>
      </w:pPr>
      <w:r>
        <w:rPr/>
        <w:t xml:space="preserve">Follow Me </w:t>
      </w:r>
    </w:p>
    <w:p>
      <w:pPr>
        <w:pStyle w:val="Heading2"/>
        <w:bidi w:val="0"/>
        <w:jc w:val="start"/>
        <w:rPr/>
      </w:pPr>
      <w:r>
        <w:rPr/>
        <w:t xml:space="preserve">Head&amp;Shoulder </w:t>
      </w:r>
    </w:p>
    <w:p>
      <w:pPr>
        <w:pStyle w:val="Heading2"/>
        <w:bidi w:val="0"/>
        <w:jc w:val="start"/>
        <w:rPr/>
      </w:pPr>
      <w:r>
        <w:rPr/>
        <w:t xml:space="preserve">Pamolive </w:t>
      </w:r>
    </w:p>
    <w:p>
      <w:pPr>
        <w:pStyle w:val="Heading2"/>
        <w:bidi w:val="0"/>
        <w:jc w:val="start"/>
        <w:rPr/>
      </w:pPr>
      <w:r>
        <w:rPr/>
        <w:t xml:space="preserve">Clear </w:t>
      </w:r>
    </w:p>
    <w:p>
      <w:pPr>
        <w:pStyle w:val="Heading2"/>
        <w:bidi w:val="0"/>
        <w:jc w:val="start"/>
        <w:rPr/>
      </w:pPr>
      <w:r>
        <w:rPr/>
        <w:t xml:space="preserve">Dove </w:t>
      </w:r>
    </w:p>
    <w:p>
      <w:pPr>
        <w:pStyle w:val="Heading2"/>
        <w:bidi w:val="0"/>
        <w:jc w:val="start"/>
        <w:rPr/>
      </w:pPr>
      <w:r>
        <w:rPr/>
        <w:t xml:space="preserve">Others </w:t>
      </w:r>
    </w:p>
    <w:p>
      <w:pPr>
        <w:pStyle w:val="TextBody"/>
        <w:bidi w:val="0"/>
        <w:spacing w:before="0" w:after="283"/>
        <w:jc w:val="start"/>
        <w:rPr/>
      </w:pPr>
      <w:r>
        <w:rPr/>
        <w:t xml:space="preserve">Promoter in supermarket </w:t>
      </w:r>
    </w:p>
    <w:p>
      <w:pPr>
        <w:pStyle w:val="TextBody"/>
        <w:bidi w:val="0"/>
        <w:spacing w:before="0" w:after="283"/>
        <w:jc w:val="start"/>
        <w:rPr/>
      </w:pPr>
      <w:r>
        <w:rPr/>
        <w:t xml:space="preserve">78. 57% </w:t>
      </w:r>
    </w:p>
    <w:p>
      <w:pPr>
        <w:pStyle w:val="TextBody"/>
        <w:bidi w:val="0"/>
        <w:spacing w:before="0" w:after="283"/>
        <w:jc w:val="start"/>
        <w:rPr/>
      </w:pPr>
      <w:r>
        <w:rPr/>
        <w:t xml:space="preserve">54. 55% </w:t>
      </w:r>
    </w:p>
    <w:p>
      <w:pPr>
        <w:pStyle w:val="TextBody"/>
        <w:bidi w:val="0"/>
        <w:spacing w:before="0" w:after="283"/>
        <w:jc w:val="start"/>
        <w:rPr/>
      </w:pPr>
      <w:r>
        <w:rPr/>
        <w:t xml:space="preserve">54. 55% </w:t>
      </w:r>
    </w:p>
    <w:p>
      <w:pPr>
        <w:pStyle w:val="TextBody"/>
        <w:bidi w:val="0"/>
        <w:spacing w:before="0" w:after="283"/>
        <w:jc w:val="start"/>
        <w:rPr/>
      </w:pPr>
      <w:r>
        <w:rPr/>
        <w:t xml:space="preserve">50. 00% </w:t>
      </w:r>
    </w:p>
    <w:p>
      <w:pPr>
        <w:pStyle w:val="TextBody"/>
        <w:bidi w:val="0"/>
        <w:spacing w:before="0" w:after="283"/>
        <w:jc w:val="start"/>
        <w:rPr/>
      </w:pPr>
      <w:r>
        <w:rPr/>
        <w:t xml:space="preserve">100. 00% </w:t>
      </w:r>
    </w:p>
    <w:p>
      <w:pPr>
        <w:pStyle w:val="TextBody"/>
        <w:bidi w:val="0"/>
        <w:spacing w:before="0" w:after="283"/>
        <w:jc w:val="start"/>
        <w:rPr/>
      </w:pPr>
      <w:r>
        <w:rPr/>
        <w:t xml:space="preserve">55. 56%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50. 00% </w:t>
      </w:r>
    </w:p>
    <w:p>
      <w:pPr>
        <w:pStyle w:val="TextBody"/>
        <w:bidi w:val="0"/>
        <w:spacing w:before="0" w:after="283"/>
        <w:jc w:val="start"/>
        <w:rPr/>
      </w:pPr>
      <w:r>
        <w:rPr/>
        <w:t xml:space="preserve">21. 43% </w:t>
      </w:r>
    </w:p>
    <w:p>
      <w:pPr>
        <w:pStyle w:val="TextBody"/>
        <w:bidi w:val="0"/>
        <w:spacing w:before="0" w:after="283"/>
        <w:jc w:val="start"/>
        <w:rPr/>
      </w:pPr>
      <w:r>
        <w:rPr/>
        <w:t xml:space="preserve">Hair stylist recommendation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13. 64% </w:t>
      </w:r>
    </w:p>
    <w:p>
      <w:pPr>
        <w:pStyle w:val="TextBody"/>
        <w:bidi w:val="0"/>
        <w:spacing w:before="0" w:after="283"/>
        <w:jc w:val="start"/>
        <w:rPr/>
      </w:pPr>
      <w:r>
        <w:rPr/>
        <w:t xml:space="preserve">12. 50%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54. 55% </w:t>
      </w:r>
    </w:p>
    <w:p>
      <w:pPr>
        <w:pStyle w:val="TextBody"/>
        <w:bidi w:val="0"/>
        <w:spacing w:before="0" w:after="283"/>
        <w:jc w:val="start"/>
        <w:rPr/>
      </w:pPr>
      <w:r>
        <w:rPr/>
        <w:t xml:space="preserve">Free sample </w:t>
      </w:r>
    </w:p>
    <w:p>
      <w:pPr>
        <w:pStyle w:val="TextBody"/>
        <w:bidi w:val="0"/>
        <w:spacing w:before="0" w:after="283"/>
        <w:jc w:val="start"/>
        <w:rPr/>
      </w:pPr>
      <w:r>
        <w:rPr/>
        <w:t xml:space="preserve">7. 14% </w:t>
      </w:r>
    </w:p>
    <w:p>
      <w:pPr>
        <w:pStyle w:val="TextBody"/>
        <w:bidi w:val="0"/>
        <w:spacing w:before="0" w:after="283"/>
        <w:jc w:val="start"/>
        <w:rPr/>
      </w:pPr>
      <w:r>
        <w:rPr/>
        <w:t xml:space="preserve">27. 27% </w:t>
      </w:r>
    </w:p>
    <w:p>
      <w:pPr>
        <w:pStyle w:val="TextBody"/>
        <w:bidi w:val="0"/>
        <w:spacing w:before="0" w:after="283"/>
        <w:jc w:val="start"/>
        <w:rPr/>
      </w:pPr>
      <w:r>
        <w:rPr/>
        <w:t xml:space="preserve">13. 64% </w:t>
      </w:r>
    </w:p>
    <w:p>
      <w:pPr>
        <w:pStyle w:val="TextBody"/>
        <w:bidi w:val="0"/>
        <w:spacing w:before="0" w:after="283"/>
        <w:jc w:val="start"/>
        <w:rPr/>
      </w:pPr>
      <w:r>
        <w:rPr/>
        <w:t xml:space="preserve">18. 75% </w:t>
      </w:r>
    </w:p>
    <w:p>
      <w:pPr>
        <w:pStyle w:val="Heading2"/>
        <w:bidi w:val="0"/>
        <w:jc w:val="start"/>
        <w:rPr/>
      </w:pPr>
      <w:r>
        <w:rPr/>
        <w:t xml:space="preserve">– </w:t>
      </w:r>
    </w:p>
    <w:p>
      <w:pPr>
        <w:pStyle w:val="TextBody"/>
        <w:bidi w:val="0"/>
        <w:spacing w:before="0" w:after="283"/>
        <w:jc w:val="start"/>
        <w:rPr/>
      </w:pPr>
      <w:r>
        <w:rPr/>
        <w:t xml:space="preserve">22. 22%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50. 00% </w:t>
      </w:r>
    </w:p>
    <w:p>
      <w:pPr>
        <w:pStyle w:val="Heading2"/>
        <w:bidi w:val="0"/>
        <w:jc w:val="start"/>
        <w:rPr/>
      </w:pPr>
      <w:r>
        <w:rPr/>
        <w:t xml:space="preserve">– </w:t>
      </w:r>
    </w:p>
    <w:p>
      <w:pPr>
        <w:pStyle w:val="TextBody"/>
        <w:bidi w:val="0"/>
        <w:spacing w:before="0" w:after="283"/>
        <w:jc w:val="start"/>
        <w:rPr/>
      </w:pPr>
      <w:r>
        <w:rPr/>
        <w:t xml:space="preserve">Promotion of buy one free one </w:t>
      </w:r>
    </w:p>
    <w:p>
      <w:pPr>
        <w:pStyle w:val="TextBody"/>
        <w:bidi w:val="0"/>
        <w:spacing w:before="0" w:after="283"/>
        <w:jc w:val="start"/>
        <w:rPr/>
      </w:pPr>
      <w:r>
        <w:rPr/>
        <w:t xml:space="preserve">14. 29% </w:t>
      </w:r>
    </w:p>
    <w:p>
      <w:pPr>
        <w:pStyle w:val="TextBody"/>
        <w:bidi w:val="0"/>
        <w:spacing w:before="0" w:after="283"/>
        <w:jc w:val="start"/>
        <w:rPr/>
      </w:pPr>
      <w:r>
        <w:rPr/>
        <w:t xml:space="preserve">18. 18% </w:t>
      </w:r>
    </w:p>
    <w:p>
      <w:pPr>
        <w:pStyle w:val="TextBody"/>
        <w:bidi w:val="0"/>
        <w:spacing w:before="0" w:after="283"/>
        <w:jc w:val="start"/>
        <w:rPr/>
      </w:pPr>
      <w:r>
        <w:rPr/>
        <w:t xml:space="preserve">18. 18% </w:t>
      </w:r>
    </w:p>
    <w:p>
      <w:pPr>
        <w:pStyle w:val="TextBody"/>
        <w:bidi w:val="0"/>
        <w:spacing w:before="0" w:after="283"/>
        <w:jc w:val="start"/>
        <w:rPr/>
      </w:pPr>
      <w:r>
        <w:rPr/>
        <w:t xml:space="preserve">18. 75% </w:t>
      </w:r>
    </w:p>
    <w:p>
      <w:pPr>
        <w:pStyle w:val="Heading2"/>
        <w:bidi w:val="0"/>
        <w:jc w:val="start"/>
        <w:rPr/>
      </w:pPr>
      <w:r>
        <w:rPr/>
        <w:t xml:space="preserve">– </w:t>
      </w:r>
    </w:p>
    <w:p>
      <w:pPr>
        <w:pStyle w:val="TextBody"/>
        <w:bidi w:val="0"/>
        <w:spacing w:before="0" w:after="283"/>
        <w:jc w:val="start"/>
        <w:rPr/>
      </w:pPr>
      <w:r>
        <w:rPr/>
        <w:t xml:space="preserve">22. 22%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45. 45% </w:t>
      </w:r>
    </w:p>
    <w:p>
      <w:pPr>
        <w:pStyle w:val="TextBody"/>
        <w:bidi w:val="0"/>
        <w:spacing w:before="0" w:after="283"/>
        <w:jc w:val="start"/>
        <w:rPr/>
      </w:pPr>
      <w:r>
        <w:rPr/>
        <w:t xml:space="preserve">From the survey, majority of the shampoo will have a promoter in the supermarket to promote the shampoo. This is an effective way of promoting, where the consumers are able to enquire about the product and get to know more about the product. </w:t>
      </w:r>
    </w:p>
    <w:p>
      <w:pPr>
        <w:pStyle w:val="TextBody"/>
        <w:bidi w:val="0"/>
        <w:spacing w:before="0" w:after="283"/>
        <w:jc w:val="start"/>
        <w:rPr/>
      </w:pPr>
      <w:r>
        <w:rPr/>
        <w:t xml:space="preserve">The hair stylist will recommend those high range shampoo to the consumers when they perm, dye or straighten their hair as the shampoo are good for chemically treatment hair. Besides that, the hairstylists are also more knowledgeable in about the product and they also know the type of shampoo that is suitable to ones hair. </w:t>
      </w:r>
    </w:p>
    <w:p>
      <w:pPr>
        <w:pStyle w:val="TextBody"/>
        <w:bidi w:val="0"/>
        <w:spacing w:before="0" w:after="283"/>
        <w:jc w:val="start"/>
        <w:rPr/>
      </w:pPr>
      <w:r>
        <w:rPr/>
        <w:t xml:space="preserve">After sales support </w:t>
      </w:r>
    </w:p>
    <w:p>
      <w:pPr>
        <w:pStyle w:val="Heading2"/>
        <w:bidi w:val="0"/>
        <w:jc w:val="start"/>
        <w:rPr/>
      </w:pPr>
      <w:r>
        <w:rPr/>
        <w:t xml:space="preserve">After sales </w:t>
      </w:r>
    </w:p>
    <w:p>
      <w:pPr>
        <w:pStyle w:val="Heading2"/>
        <w:bidi w:val="0"/>
        <w:jc w:val="start"/>
        <w:rPr/>
      </w:pPr>
      <w:r>
        <w:rPr/>
        <w:t xml:space="preserve">Sunsilk </w:t>
      </w:r>
    </w:p>
    <w:p>
      <w:pPr>
        <w:pStyle w:val="Heading2"/>
        <w:bidi w:val="0"/>
        <w:jc w:val="start"/>
        <w:rPr/>
      </w:pPr>
      <w:r>
        <w:rPr/>
        <w:t xml:space="preserve">Pantene </w:t>
      </w:r>
    </w:p>
    <w:p>
      <w:pPr>
        <w:pStyle w:val="Heading2"/>
        <w:bidi w:val="0"/>
        <w:jc w:val="start"/>
        <w:rPr/>
      </w:pPr>
      <w:r>
        <w:rPr/>
        <w:t xml:space="preserve">Rejoice </w:t>
      </w:r>
    </w:p>
    <w:p>
      <w:pPr>
        <w:pStyle w:val="Heading2"/>
        <w:bidi w:val="0"/>
        <w:jc w:val="start"/>
        <w:rPr/>
      </w:pPr>
      <w:r>
        <w:rPr/>
        <w:t xml:space="preserve">Clairol </w:t>
      </w:r>
    </w:p>
    <w:p>
      <w:pPr>
        <w:pStyle w:val="Heading2"/>
        <w:bidi w:val="0"/>
        <w:jc w:val="start"/>
        <w:rPr/>
      </w:pPr>
      <w:r>
        <w:rPr/>
        <w:t xml:space="preserve">Follow Me </w:t>
      </w:r>
    </w:p>
    <w:p>
      <w:pPr>
        <w:pStyle w:val="Heading2"/>
        <w:bidi w:val="0"/>
        <w:jc w:val="start"/>
        <w:rPr/>
      </w:pPr>
      <w:r>
        <w:rPr/>
        <w:t xml:space="preserve">Head&amp;Shoulder </w:t>
      </w:r>
    </w:p>
    <w:p>
      <w:pPr>
        <w:pStyle w:val="Heading2"/>
        <w:bidi w:val="0"/>
        <w:jc w:val="start"/>
        <w:rPr/>
      </w:pPr>
      <w:r>
        <w:rPr/>
        <w:t xml:space="preserve">Pamolive </w:t>
      </w:r>
    </w:p>
    <w:p>
      <w:pPr>
        <w:pStyle w:val="Heading2"/>
        <w:bidi w:val="0"/>
        <w:jc w:val="start"/>
        <w:rPr/>
      </w:pPr>
      <w:r>
        <w:rPr/>
        <w:t xml:space="preserve">Clear </w:t>
      </w:r>
    </w:p>
    <w:p>
      <w:pPr>
        <w:pStyle w:val="Heading2"/>
        <w:bidi w:val="0"/>
        <w:jc w:val="start"/>
        <w:rPr/>
      </w:pPr>
      <w:r>
        <w:rPr/>
        <w:t xml:space="preserve">Dove </w:t>
      </w:r>
    </w:p>
    <w:p>
      <w:pPr>
        <w:pStyle w:val="Heading2"/>
        <w:bidi w:val="0"/>
        <w:jc w:val="start"/>
        <w:rPr/>
      </w:pPr>
      <w:r>
        <w:rPr/>
        <w:t xml:space="preserve">Others </w:t>
      </w:r>
    </w:p>
    <w:p>
      <w:pPr>
        <w:pStyle w:val="TextBody"/>
        <w:bidi w:val="0"/>
        <w:spacing w:before="0" w:after="283"/>
        <w:jc w:val="start"/>
        <w:rPr/>
      </w:pPr>
      <w:r>
        <w:rPr/>
        <w:t xml:space="preserve">Toll free number </w:t>
      </w:r>
    </w:p>
    <w:p>
      <w:pPr>
        <w:pStyle w:val="TextBody"/>
        <w:bidi w:val="0"/>
        <w:spacing w:before="0" w:after="283"/>
        <w:jc w:val="start"/>
        <w:rPr/>
      </w:pPr>
      <w:r>
        <w:rPr/>
        <w:t xml:space="preserve">78. 57% </w:t>
      </w:r>
    </w:p>
    <w:p>
      <w:pPr>
        <w:pStyle w:val="TextBody"/>
        <w:bidi w:val="0"/>
        <w:spacing w:before="0" w:after="283"/>
        <w:jc w:val="start"/>
        <w:rPr/>
      </w:pPr>
      <w:r>
        <w:rPr/>
        <w:t xml:space="preserve">54. 55% </w:t>
      </w:r>
    </w:p>
    <w:p>
      <w:pPr>
        <w:pStyle w:val="TextBody"/>
        <w:bidi w:val="0"/>
        <w:spacing w:before="0" w:after="283"/>
        <w:jc w:val="start"/>
        <w:rPr/>
      </w:pPr>
      <w:r>
        <w:rPr/>
        <w:t xml:space="preserve">54. 55% </w:t>
      </w:r>
    </w:p>
    <w:p>
      <w:pPr>
        <w:pStyle w:val="TextBody"/>
        <w:bidi w:val="0"/>
        <w:spacing w:before="0" w:after="283"/>
        <w:jc w:val="start"/>
        <w:rPr/>
      </w:pPr>
      <w:r>
        <w:rPr/>
        <w:t xml:space="preserve">50. 00% </w:t>
      </w:r>
    </w:p>
    <w:p>
      <w:pPr>
        <w:pStyle w:val="TextBody"/>
        <w:bidi w:val="0"/>
        <w:spacing w:before="0" w:after="283"/>
        <w:jc w:val="start"/>
        <w:rPr/>
      </w:pPr>
      <w:r>
        <w:rPr/>
        <w:t xml:space="preserve">100. 00% </w:t>
      </w:r>
    </w:p>
    <w:p>
      <w:pPr>
        <w:pStyle w:val="TextBody"/>
        <w:bidi w:val="0"/>
        <w:spacing w:before="0" w:after="283"/>
        <w:jc w:val="start"/>
        <w:rPr/>
      </w:pPr>
      <w:r>
        <w:rPr/>
        <w:t xml:space="preserve">55. 56% </w:t>
      </w:r>
    </w:p>
    <w:p>
      <w:pPr>
        <w:pStyle w:val="TextBody"/>
        <w:bidi w:val="0"/>
        <w:spacing w:before="0" w:after="283"/>
        <w:jc w:val="start"/>
        <w:rPr/>
      </w:pPr>
      <w:r>
        <w:rPr/>
        <w:t xml:space="preserve">40. 00% </w:t>
      </w:r>
    </w:p>
    <w:p>
      <w:pPr>
        <w:pStyle w:val="TextBody"/>
        <w:bidi w:val="0"/>
        <w:spacing w:before="0" w:after="283"/>
        <w:jc w:val="start"/>
        <w:rPr/>
      </w:pPr>
      <w:r>
        <w:rPr/>
        <w:t xml:space="preserve">100. 00% </w:t>
      </w:r>
    </w:p>
    <w:p>
      <w:pPr>
        <w:pStyle w:val="TextBody"/>
        <w:bidi w:val="0"/>
        <w:spacing w:before="0" w:after="283"/>
        <w:jc w:val="start"/>
        <w:rPr/>
      </w:pPr>
      <w:r>
        <w:rPr/>
        <w:t xml:space="preserve">50. 00% </w:t>
      </w:r>
    </w:p>
    <w:p>
      <w:pPr>
        <w:pStyle w:val="Heading2"/>
        <w:bidi w:val="0"/>
        <w:jc w:val="start"/>
        <w:rPr/>
      </w:pPr>
      <w:r>
        <w:rPr/>
        <w:t xml:space="preserve">– </w:t>
      </w:r>
    </w:p>
    <w:p>
      <w:pPr>
        <w:pStyle w:val="TextBody"/>
        <w:bidi w:val="0"/>
        <w:spacing w:before="0" w:after="283"/>
        <w:jc w:val="start"/>
        <w:rPr/>
      </w:pPr>
      <w:r>
        <w:rPr/>
        <w:t xml:space="preserve">SMS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13. 64% </w:t>
      </w:r>
    </w:p>
    <w:p>
      <w:pPr>
        <w:pStyle w:val="TextBody"/>
        <w:bidi w:val="0"/>
        <w:spacing w:before="0" w:after="283"/>
        <w:jc w:val="start"/>
        <w:rPr/>
      </w:pPr>
      <w:r>
        <w:rPr/>
        <w:t xml:space="preserve">12. 50%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Email </w:t>
      </w:r>
    </w:p>
    <w:p>
      <w:pPr>
        <w:pStyle w:val="TextBody"/>
        <w:bidi w:val="0"/>
        <w:spacing w:before="0" w:after="283"/>
        <w:jc w:val="start"/>
        <w:rPr/>
      </w:pPr>
      <w:r>
        <w:rPr/>
        <w:t xml:space="preserve">7. 14% </w:t>
      </w:r>
    </w:p>
    <w:p>
      <w:pPr>
        <w:pStyle w:val="TextBody"/>
        <w:bidi w:val="0"/>
        <w:spacing w:before="0" w:after="283"/>
        <w:jc w:val="start"/>
        <w:rPr/>
      </w:pPr>
      <w:r>
        <w:rPr/>
        <w:t xml:space="preserve">27. 27% </w:t>
      </w:r>
    </w:p>
    <w:p>
      <w:pPr>
        <w:pStyle w:val="TextBody"/>
        <w:bidi w:val="0"/>
        <w:spacing w:before="0" w:after="283"/>
        <w:jc w:val="start"/>
        <w:rPr/>
      </w:pPr>
      <w:r>
        <w:rPr/>
        <w:t xml:space="preserve">13. 64% </w:t>
      </w:r>
    </w:p>
    <w:p>
      <w:pPr>
        <w:pStyle w:val="TextBody"/>
        <w:bidi w:val="0"/>
        <w:spacing w:before="0" w:after="283"/>
        <w:jc w:val="start"/>
        <w:rPr/>
      </w:pPr>
      <w:r>
        <w:rPr/>
        <w:t xml:space="preserve">18. 75% </w:t>
      </w:r>
    </w:p>
    <w:p>
      <w:pPr>
        <w:pStyle w:val="Heading2"/>
        <w:bidi w:val="0"/>
        <w:jc w:val="start"/>
        <w:rPr/>
      </w:pPr>
      <w:r>
        <w:rPr/>
        <w:t xml:space="preserve">– </w:t>
      </w:r>
    </w:p>
    <w:p>
      <w:pPr>
        <w:pStyle w:val="TextBody"/>
        <w:bidi w:val="0"/>
        <w:spacing w:before="0" w:after="283"/>
        <w:jc w:val="start"/>
        <w:rPr/>
      </w:pPr>
      <w:r>
        <w:rPr/>
        <w:t xml:space="preserve">22. 22%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50. 00% </w:t>
      </w:r>
    </w:p>
    <w:p>
      <w:pPr>
        <w:pStyle w:val="TextBody"/>
        <w:bidi w:val="0"/>
        <w:spacing w:before="0" w:after="283"/>
        <w:jc w:val="start"/>
        <w:rPr/>
      </w:pPr>
      <w:r>
        <w:rPr/>
        <w:t xml:space="preserve">57. 14% </w:t>
      </w:r>
    </w:p>
    <w:p>
      <w:pPr>
        <w:pStyle w:val="TextBody"/>
        <w:bidi w:val="0"/>
        <w:spacing w:before="0" w:after="283"/>
        <w:jc w:val="start"/>
        <w:rPr/>
      </w:pPr>
      <w:r>
        <w:rPr/>
        <w:t xml:space="preserve">Mailing address </w:t>
      </w:r>
    </w:p>
    <w:p>
      <w:pPr>
        <w:pStyle w:val="TextBody"/>
        <w:bidi w:val="0"/>
        <w:spacing w:before="0" w:after="283"/>
        <w:jc w:val="start"/>
        <w:rPr/>
      </w:pPr>
      <w:r>
        <w:rPr/>
        <w:t xml:space="preserve">14. 29% </w:t>
      </w:r>
    </w:p>
    <w:p>
      <w:pPr>
        <w:pStyle w:val="TextBody"/>
        <w:bidi w:val="0"/>
        <w:spacing w:before="0" w:after="283"/>
        <w:jc w:val="start"/>
        <w:rPr/>
      </w:pPr>
      <w:r>
        <w:rPr/>
        <w:t xml:space="preserve">18. 18% </w:t>
      </w:r>
    </w:p>
    <w:p>
      <w:pPr>
        <w:pStyle w:val="TextBody"/>
        <w:bidi w:val="0"/>
        <w:spacing w:before="0" w:after="283"/>
        <w:jc w:val="start"/>
        <w:rPr/>
      </w:pPr>
      <w:r>
        <w:rPr/>
        <w:t xml:space="preserve">18. 18% </w:t>
      </w:r>
    </w:p>
    <w:p>
      <w:pPr>
        <w:pStyle w:val="TextBody"/>
        <w:bidi w:val="0"/>
        <w:spacing w:before="0" w:after="283"/>
        <w:jc w:val="start"/>
        <w:rPr/>
      </w:pPr>
      <w:r>
        <w:rPr/>
        <w:t xml:space="preserve">18. 75% </w:t>
      </w:r>
    </w:p>
    <w:p>
      <w:pPr>
        <w:pStyle w:val="Heading2"/>
        <w:bidi w:val="0"/>
        <w:jc w:val="start"/>
        <w:rPr/>
      </w:pPr>
      <w:r>
        <w:rPr/>
        <w:t xml:space="preserve">– </w:t>
      </w:r>
    </w:p>
    <w:p>
      <w:pPr>
        <w:pStyle w:val="TextBody"/>
        <w:bidi w:val="0"/>
        <w:spacing w:before="0" w:after="283"/>
        <w:jc w:val="start"/>
        <w:rPr/>
      </w:pPr>
      <w:r>
        <w:rPr/>
        <w:t xml:space="preserve">22. 22% </w:t>
      </w:r>
    </w:p>
    <w:p>
      <w:pPr>
        <w:pStyle w:val="TextBody"/>
        <w:bidi w:val="0"/>
        <w:spacing w:before="0" w:after="283"/>
        <w:jc w:val="start"/>
        <w:rPr/>
      </w:pPr>
      <w:r>
        <w:rPr/>
        <w:t xml:space="preserve">40. 00%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45. 45% </w:t>
      </w:r>
    </w:p>
    <w:p>
      <w:pPr>
        <w:pStyle w:val="TextBody"/>
        <w:bidi w:val="0"/>
        <w:spacing w:before="0" w:after="283"/>
        <w:jc w:val="start"/>
        <w:rPr/>
      </w:pPr>
      <w:r>
        <w:rPr/>
        <w:t xml:space="preserve">Most of the shampoo have a toll free number where the consumers are able to contact the customer service when the shampoo is spoilt or for more information about the shampoo. Besides that, consumers may also email the complaints or enquires on the shampoo at any time or sms (short message system) the company about the faulty or enquiries on how to use the shampoo. </w:t>
      </w:r>
    </w:p>
    <w:p>
      <w:pPr>
        <w:pStyle w:val="TextBody"/>
        <w:bidi w:val="0"/>
        <w:spacing w:before="0" w:after="283"/>
        <w:jc w:val="start"/>
        <w:rPr/>
      </w:pPr>
      <w:r>
        <w:rPr/>
        <w:t xml:space="preserve">Availability </w:t>
      </w:r>
    </w:p>
    <w:p>
      <w:pPr>
        <w:pStyle w:val="Heading2"/>
        <w:bidi w:val="0"/>
        <w:jc w:val="start"/>
        <w:rPr/>
      </w:pPr>
      <w:r>
        <w:rPr/>
        <w:t xml:space="preserve">Availability </w:t>
      </w:r>
    </w:p>
    <w:p>
      <w:pPr>
        <w:pStyle w:val="Heading2"/>
        <w:bidi w:val="0"/>
        <w:jc w:val="start"/>
        <w:rPr/>
      </w:pPr>
      <w:r>
        <w:rPr/>
        <w:t xml:space="preserve">Sunsilk </w:t>
      </w:r>
    </w:p>
    <w:p>
      <w:pPr>
        <w:pStyle w:val="Heading2"/>
        <w:bidi w:val="0"/>
        <w:jc w:val="start"/>
        <w:rPr/>
      </w:pPr>
      <w:r>
        <w:rPr/>
        <w:t xml:space="preserve">Pantene </w:t>
      </w:r>
    </w:p>
    <w:p>
      <w:pPr>
        <w:pStyle w:val="Heading2"/>
        <w:bidi w:val="0"/>
        <w:jc w:val="start"/>
        <w:rPr/>
      </w:pPr>
      <w:r>
        <w:rPr/>
        <w:t xml:space="preserve">Rejoice </w:t>
      </w:r>
    </w:p>
    <w:p>
      <w:pPr>
        <w:pStyle w:val="Heading2"/>
        <w:bidi w:val="0"/>
        <w:jc w:val="start"/>
        <w:rPr/>
      </w:pPr>
      <w:r>
        <w:rPr/>
        <w:t xml:space="preserve">Clairol </w:t>
      </w:r>
    </w:p>
    <w:p>
      <w:pPr>
        <w:pStyle w:val="Heading2"/>
        <w:bidi w:val="0"/>
        <w:jc w:val="start"/>
        <w:rPr/>
      </w:pPr>
      <w:r>
        <w:rPr/>
        <w:t xml:space="preserve">Follow Me </w:t>
      </w:r>
    </w:p>
    <w:p>
      <w:pPr>
        <w:pStyle w:val="Heading2"/>
        <w:bidi w:val="0"/>
        <w:jc w:val="start"/>
        <w:rPr/>
      </w:pPr>
      <w:r>
        <w:rPr/>
        <w:t xml:space="preserve">Head&amp;Shoulder </w:t>
      </w:r>
    </w:p>
    <w:p>
      <w:pPr>
        <w:pStyle w:val="Heading2"/>
        <w:bidi w:val="0"/>
        <w:jc w:val="start"/>
        <w:rPr/>
      </w:pPr>
      <w:r>
        <w:rPr/>
        <w:t xml:space="preserve">Pamolive </w:t>
      </w:r>
    </w:p>
    <w:p>
      <w:pPr>
        <w:pStyle w:val="Heading2"/>
        <w:bidi w:val="0"/>
        <w:jc w:val="start"/>
        <w:rPr/>
      </w:pPr>
      <w:r>
        <w:rPr/>
        <w:t xml:space="preserve">Clear </w:t>
      </w:r>
    </w:p>
    <w:p>
      <w:pPr>
        <w:pStyle w:val="Heading2"/>
        <w:bidi w:val="0"/>
        <w:jc w:val="start"/>
        <w:rPr/>
      </w:pPr>
      <w:r>
        <w:rPr/>
        <w:t xml:space="preserve">Dove </w:t>
      </w:r>
    </w:p>
    <w:p>
      <w:pPr>
        <w:pStyle w:val="Heading2"/>
        <w:bidi w:val="0"/>
        <w:jc w:val="start"/>
        <w:rPr/>
      </w:pPr>
      <w:r>
        <w:rPr/>
        <w:t xml:space="preserve">Others </w:t>
      </w:r>
    </w:p>
    <w:p>
      <w:pPr>
        <w:pStyle w:val="TextBody"/>
        <w:bidi w:val="0"/>
        <w:spacing w:before="0" w:after="283"/>
        <w:jc w:val="start"/>
        <w:rPr/>
      </w:pPr>
      <w:r>
        <w:rPr/>
        <w:t xml:space="preserve">Everywhere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Heading2"/>
        <w:bidi w:val="0"/>
        <w:jc w:val="start"/>
        <w:rPr/>
      </w:pPr>
      <w:r>
        <w:rPr/>
        <w:t xml:space="preserve">– </w:t>
      </w:r>
    </w:p>
    <w:p>
      <w:pPr>
        <w:pStyle w:val="TextBody"/>
        <w:bidi w:val="0"/>
        <w:spacing w:before="0" w:after="283"/>
        <w:jc w:val="start"/>
        <w:rPr/>
      </w:pPr>
      <w:r>
        <w:rPr/>
        <w:t xml:space="preserve">Only in well </w:t>
      </w:r>
    </w:p>
    <w:p>
      <w:pPr>
        <w:pStyle w:val="TextBody"/>
        <w:bidi w:val="0"/>
        <w:spacing w:before="0" w:after="283"/>
        <w:jc w:val="start"/>
        <w:rPr/>
      </w:pPr>
      <w:r>
        <w:rPr/>
        <w:t xml:space="preserve">known shopping complex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Only certain areas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57. 14% </w:t>
      </w:r>
    </w:p>
    <w:p>
      <w:pPr>
        <w:pStyle w:val="TextBody"/>
        <w:bidi w:val="0"/>
        <w:spacing w:before="0" w:after="283"/>
        <w:jc w:val="start"/>
        <w:rPr/>
      </w:pPr>
      <w:r>
        <w:rPr/>
        <w:t xml:space="preserve">Only through Internet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45. 45% </w:t>
      </w:r>
    </w:p>
    <w:p>
      <w:pPr>
        <w:pStyle w:val="TextBody"/>
        <w:bidi w:val="0"/>
        <w:spacing w:before="0" w:after="283"/>
        <w:jc w:val="start"/>
        <w:rPr/>
      </w:pPr>
      <w:r>
        <w:rPr/>
        <w:t xml:space="preserve">Most of the common shampoo are available everywhere expect for the higher range shampoo like Redken, Paul Mitchell, L’ORÉAL and KonxepT. This because this shampoo are niche market which is only consumers with high monthly income and frequently visits the salon to perm, straighten or dye their hair only will purchase these kind of shampoo. Therefore, most of the shampoos are only available in certain areas like salon, hair speciality store and only through the Internet. </w:t>
      </w:r>
    </w:p>
    <w:p>
      <w:pPr>
        <w:pStyle w:val="TextBody"/>
        <w:bidi w:val="0"/>
        <w:spacing w:before="0" w:after="283"/>
        <w:jc w:val="start"/>
        <w:rPr/>
      </w:pPr>
      <w:r>
        <w:rPr/>
        <w:t xml:space="preserve">Product Attributes </w:t>
      </w:r>
    </w:p>
    <w:p>
      <w:pPr>
        <w:pStyle w:val="TextBody"/>
        <w:bidi w:val="0"/>
        <w:spacing w:before="0" w:after="283"/>
        <w:jc w:val="start"/>
        <w:rPr/>
      </w:pPr>
      <w:r>
        <w:rPr/>
        <w:t xml:space="preserve">Sunsilk </w:t>
      </w:r>
    </w:p>
    <w:p>
      <w:pPr>
        <w:pStyle w:val="Heading2"/>
        <w:bidi w:val="0"/>
        <w:jc w:val="start"/>
        <w:rPr/>
      </w:pPr>
      <w:r>
        <w:rPr/>
        <w:t xml:space="preserve">Attributes </w:t>
      </w:r>
    </w:p>
    <w:p>
      <w:pPr>
        <w:pStyle w:val="Heading2"/>
        <w:bidi w:val="0"/>
        <w:jc w:val="start"/>
        <w:rPr/>
      </w:pPr>
      <w:r>
        <w:rPr/>
        <w:t xml:space="preserve">Excellent </w:t>
      </w:r>
    </w:p>
    <w:p>
      <w:pPr>
        <w:pStyle w:val="Heading2"/>
        <w:bidi w:val="0"/>
        <w:jc w:val="start"/>
        <w:rPr/>
      </w:pPr>
      <w:r>
        <w:rPr/>
        <w:t xml:space="preserve">Very Good </w:t>
      </w:r>
    </w:p>
    <w:p>
      <w:pPr>
        <w:pStyle w:val="Heading2"/>
        <w:bidi w:val="0"/>
        <w:jc w:val="start"/>
        <w:rPr/>
      </w:pPr>
      <w:r>
        <w:rPr/>
        <w:t xml:space="preserve">Good </w:t>
      </w:r>
    </w:p>
    <w:p>
      <w:pPr>
        <w:pStyle w:val="Heading2"/>
        <w:bidi w:val="0"/>
        <w:jc w:val="start"/>
        <w:rPr/>
      </w:pPr>
      <w:r>
        <w:rPr/>
        <w:t xml:space="preserve">Fair </w:t>
      </w:r>
    </w:p>
    <w:p>
      <w:pPr>
        <w:pStyle w:val="Heading2"/>
        <w:bidi w:val="0"/>
        <w:jc w:val="start"/>
        <w:rPr/>
      </w:pPr>
      <w:r>
        <w:rPr/>
        <w:t xml:space="preserve">Poor </w:t>
      </w:r>
    </w:p>
    <w:p>
      <w:pPr>
        <w:pStyle w:val="TextBody"/>
        <w:bidi w:val="0"/>
        <w:spacing w:before="0" w:after="283"/>
        <w:jc w:val="start"/>
        <w:rPr/>
      </w:pPr>
      <w:r>
        <w:rPr/>
        <w:t xml:space="preserve">Fragrance </w:t>
      </w:r>
    </w:p>
    <w:p>
      <w:pPr>
        <w:pStyle w:val="TextBody"/>
        <w:bidi w:val="0"/>
        <w:spacing w:before="0" w:after="283"/>
        <w:jc w:val="start"/>
        <w:rPr/>
      </w:pPr>
      <w:r>
        <w:rPr/>
        <w:t xml:space="preserve">14. 29% </w:t>
      </w:r>
    </w:p>
    <w:p>
      <w:pPr>
        <w:pStyle w:val="TextBody"/>
        <w:bidi w:val="0"/>
        <w:spacing w:before="0" w:after="283"/>
        <w:jc w:val="start"/>
        <w:rPr/>
      </w:pPr>
      <w:r>
        <w:rPr/>
        <w:t xml:space="preserve">35. 71% </w:t>
      </w:r>
    </w:p>
    <w:p>
      <w:pPr>
        <w:pStyle w:val="TextBody"/>
        <w:bidi w:val="0"/>
        <w:spacing w:before="0" w:after="283"/>
        <w:jc w:val="start"/>
        <w:rPr/>
      </w:pPr>
      <w:r>
        <w:rPr/>
        <w:t xml:space="preserve">50. 00%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Packaging </w:t>
      </w:r>
    </w:p>
    <w:p>
      <w:pPr>
        <w:pStyle w:val="TextBody"/>
        <w:bidi w:val="0"/>
        <w:spacing w:before="0" w:after="283"/>
        <w:jc w:val="start"/>
        <w:rPr/>
      </w:pPr>
      <w:r>
        <w:rPr/>
        <w:t xml:space="preserve">50. 00% </w:t>
      </w:r>
    </w:p>
    <w:p>
      <w:pPr>
        <w:pStyle w:val="TextBody"/>
        <w:bidi w:val="0"/>
        <w:spacing w:before="0" w:after="283"/>
        <w:jc w:val="start"/>
        <w:rPr/>
      </w:pPr>
      <w:r>
        <w:rPr/>
        <w:t xml:space="preserve">25. 00% </w:t>
      </w:r>
    </w:p>
    <w:p>
      <w:pPr>
        <w:pStyle w:val="TextBody"/>
        <w:bidi w:val="0"/>
        <w:spacing w:before="0" w:after="283"/>
        <w:jc w:val="start"/>
        <w:rPr/>
      </w:pPr>
      <w:r>
        <w:rPr/>
        <w:t xml:space="preserve">25. 00%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Variety </w:t>
      </w:r>
    </w:p>
    <w:p>
      <w:pPr>
        <w:pStyle w:val="TextBody"/>
        <w:bidi w:val="0"/>
        <w:spacing w:before="0" w:after="283"/>
        <w:jc w:val="start"/>
        <w:rPr/>
      </w:pPr>
      <w:r>
        <w:rPr/>
        <w:t xml:space="preserve">35. 71% </w:t>
      </w:r>
    </w:p>
    <w:p>
      <w:pPr>
        <w:pStyle w:val="TextBody"/>
        <w:bidi w:val="0"/>
        <w:spacing w:before="0" w:after="283"/>
        <w:jc w:val="start"/>
        <w:rPr/>
      </w:pPr>
      <w:r>
        <w:rPr/>
        <w:t xml:space="preserve">21. 43% </w:t>
      </w:r>
    </w:p>
    <w:p>
      <w:pPr>
        <w:pStyle w:val="TextBody"/>
        <w:bidi w:val="0"/>
        <w:spacing w:before="0" w:after="283"/>
        <w:jc w:val="start"/>
        <w:rPr/>
      </w:pPr>
      <w:r>
        <w:rPr/>
        <w:t xml:space="preserve">21. 43% </w:t>
      </w:r>
    </w:p>
    <w:p>
      <w:pPr>
        <w:pStyle w:val="TextBody"/>
        <w:bidi w:val="0"/>
        <w:spacing w:before="0" w:after="283"/>
        <w:jc w:val="start"/>
        <w:rPr/>
      </w:pPr>
      <w:r>
        <w:rPr/>
        <w:t xml:space="preserve">14. 29% </w:t>
      </w:r>
    </w:p>
    <w:p>
      <w:pPr>
        <w:pStyle w:val="TextBody"/>
        <w:bidi w:val="0"/>
        <w:spacing w:before="0" w:after="283"/>
        <w:jc w:val="start"/>
        <w:rPr/>
      </w:pPr>
      <w:r>
        <w:rPr/>
        <w:t xml:space="preserve">7. 14% </w:t>
      </w:r>
    </w:p>
    <w:p>
      <w:pPr>
        <w:pStyle w:val="TextBody"/>
        <w:bidi w:val="0"/>
        <w:spacing w:before="0" w:after="283"/>
        <w:jc w:val="start"/>
        <w:rPr/>
      </w:pPr>
      <w:r>
        <w:rPr/>
        <w:t xml:space="preserve">Texture </w:t>
      </w:r>
    </w:p>
    <w:p>
      <w:pPr>
        <w:pStyle w:val="Heading2"/>
        <w:bidi w:val="0"/>
        <w:jc w:val="start"/>
        <w:rPr/>
      </w:pPr>
      <w:r>
        <w:rPr/>
        <w:t xml:space="preserve">– </w:t>
      </w:r>
    </w:p>
    <w:p>
      <w:pPr>
        <w:pStyle w:val="TextBody"/>
        <w:bidi w:val="0"/>
        <w:spacing w:before="0" w:after="283"/>
        <w:jc w:val="start"/>
        <w:rPr/>
      </w:pPr>
      <w:r>
        <w:rPr/>
        <w:t xml:space="preserve">14. 29% </w:t>
      </w:r>
    </w:p>
    <w:p>
      <w:pPr>
        <w:pStyle w:val="TextBody"/>
        <w:bidi w:val="0"/>
        <w:spacing w:before="0" w:after="283"/>
        <w:jc w:val="start"/>
        <w:rPr/>
      </w:pPr>
      <w:r>
        <w:rPr/>
        <w:t xml:space="preserve">21. 43% </w:t>
      </w:r>
    </w:p>
    <w:p>
      <w:pPr>
        <w:pStyle w:val="TextBody"/>
        <w:bidi w:val="0"/>
        <w:spacing w:before="0" w:after="283"/>
        <w:jc w:val="start"/>
        <w:rPr/>
      </w:pPr>
      <w:r>
        <w:rPr/>
        <w:t xml:space="preserve">42. 86% </w:t>
      </w:r>
    </w:p>
    <w:p>
      <w:pPr>
        <w:pStyle w:val="TextBody"/>
        <w:bidi w:val="0"/>
        <w:spacing w:before="0" w:after="283"/>
        <w:jc w:val="start"/>
        <w:rPr/>
      </w:pPr>
      <w:r>
        <w:rPr/>
        <w:t xml:space="preserve">21. 43% </w:t>
      </w:r>
    </w:p>
    <w:p>
      <w:pPr>
        <w:pStyle w:val="Heading2"/>
        <w:bidi w:val="0"/>
        <w:jc w:val="start"/>
        <w:rPr/>
      </w:pPr>
      <w:r>
        <w:rPr/>
        <w:t xml:space="preserve">. </w:t>
      </w:r>
    </w:p>
    <w:p>
      <w:pPr>
        <w:pStyle w:val="TextBody"/>
        <w:bidi w:val="0"/>
        <w:spacing w:before="0" w:after="283"/>
        <w:jc w:val="start"/>
        <w:rPr/>
      </w:pPr>
      <w:r>
        <w:rPr/>
        <w:t xml:space="preserve">Pantene </w:t>
      </w:r>
    </w:p>
    <w:p>
      <w:pPr>
        <w:pStyle w:val="Heading2"/>
        <w:bidi w:val="0"/>
        <w:jc w:val="start"/>
        <w:rPr/>
      </w:pPr>
      <w:r>
        <w:rPr/>
        <w:t xml:space="preserve">Attributes </w:t>
      </w:r>
    </w:p>
    <w:p>
      <w:pPr>
        <w:pStyle w:val="Heading2"/>
        <w:bidi w:val="0"/>
        <w:jc w:val="start"/>
        <w:rPr/>
      </w:pPr>
      <w:r>
        <w:rPr/>
        <w:t xml:space="preserve">Excellent </w:t>
      </w:r>
    </w:p>
    <w:p>
      <w:pPr>
        <w:pStyle w:val="Heading2"/>
        <w:bidi w:val="0"/>
        <w:jc w:val="start"/>
        <w:rPr/>
      </w:pPr>
      <w:r>
        <w:rPr/>
        <w:t xml:space="preserve">Very Good </w:t>
      </w:r>
    </w:p>
    <w:p>
      <w:pPr>
        <w:pStyle w:val="Heading2"/>
        <w:bidi w:val="0"/>
        <w:jc w:val="start"/>
        <w:rPr/>
      </w:pPr>
      <w:r>
        <w:rPr/>
        <w:t xml:space="preserve">Good </w:t>
      </w:r>
    </w:p>
    <w:p>
      <w:pPr>
        <w:pStyle w:val="Heading2"/>
        <w:bidi w:val="0"/>
        <w:jc w:val="start"/>
        <w:rPr/>
      </w:pPr>
      <w:r>
        <w:rPr/>
        <w:t xml:space="preserve">Fair </w:t>
      </w:r>
    </w:p>
    <w:p>
      <w:pPr>
        <w:pStyle w:val="Heading2"/>
        <w:bidi w:val="0"/>
        <w:jc w:val="start"/>
        <w:rPr/>
      </w:pPr>
      <w:r>
        <w:rPr/>
        <w:t xml:space="preserve">Poor </w:t>
      </w:r>
    </w:p>
    <w:p>
      <w:pPr>
        <w:pStyle w:val="TextBody"/>
        <w:bidi w:val="0"/>
        <w:spacing w:before="0" w:after="283"/>
        <w:jc w:val="start"/>
        <w:rPr/>
      </w:pPr>
      <w:r>
        <w:rPr/>
        <w:t xml:space="preserve">Fragrance </w:t>
      </w:r>
    </w:p>
    <w:p>
      <w:pPr>
        <w:pStyle w:val="TextBody"/>
        <w:bidi w:val="0"/>
        <w:spacing w:before="0" w:after="283"/>
        <w:jc w:val="start"/>
        <w:rPr/>
      </w:pPr>
      <w:r>
        <w:rPr/>
        <w:t xml:space="preserve">36. 36% </w:t>
      </w:r>
    </w:p>
    <w:p>
      <w:pPr>
        <w:pStyle w:val="TextBody"/>
        <w:bidi w:val="0"/>
        <w:spacing w:before="0" w:after="283"/>
        <w:jc w:val="start"/>
        <w:rPr/>
      </w:pPr>
      <w:r>
        <w:rPr/>
        <w:t xml:space="preserve">18. 18% </w:t>
      </w:r>
    </w:p>
    <w:p>
      <w:pPr>
        <w:pStyle w:val="TextBody"/>
        <w:bidi w:val="0"/>
        <w:spacing w:before="0" w:after="283"/>
        <w:jc w:val="start"/>
        <w:rPr/>
      </w:pPr>
      <w:r>
        <w:rPr/>
        <w:t xml:space="preserve">27. 27% </w:t>
      </w:r>
    </w:p>
    <w:p>
      <w:pPr>
        <w:pStyle w:val="TextBody"/>
        <w:bidi w:val="0"/>
        <w:spacing w:before="0" w:after="283"/>
        <w:jc w:val="start"/>
        <w:rPr/>
      </w:pPr>
      <w:r>
        <w:rPr/>
        <w:t xml:space="preserve">18. 18% </w:t>
      </w:r>
    </w:p>
    <w:p>
      <w:pPr>
        <w:pStyle w:val="Heading2"/>
        <w:bidi w:val="0"/>
        <w:jc w:val="start"/>
        <w:rPr/>
      </w:pPr>
      <w:r>
        <w:rPr/>
        <w:t xml:space="preserve">– </w:t>
      </w:r>
    </w:p>
    <w:p>
      <w:pPr>
        <w:pStyle w:val="TextBody"/>
        <w:bidi w:val="0"/>
        <w:spacing w:before="0" w:after="283"/>
        <w:jc w:val="start"/>
        <w:rPr/>
      </w:pPr>
      <w:r>
        <w:rPr/>
        <w:t xml:space="preserve">Packaging </w:t>
      </w:r>
    </w:p>
    <w:p>
      <w:pPr>
        <w:pStyle w:val="TextBody"/>
        <w:bidi w:val="0"/>
        <w:spacing w:before="0" w:after="283"/>
        <w:jc w:val="start"/>
        <w:rPr/>
      </w:pPr>
      <w:r>
        <w:rPr/>
        <w:t xml:space="preserve">45. 45% </w:t>
      </w:r>
    </w:p>
    <w:p>
      <w:pPr>
        <w:pStyle w:val="TextBody"/>
        <w:bidi w:val="0"/>
        <w:spacing w:before="0" w:after="283"/>
        <w:jc w:val="start"/>
        <w:rPr/>
      </w:pPr>
      <w:r>
        <w:rPr/>
        <w:t xml:space="preserve">36. 36% </w:t>
      </w:r>
    </w:p>
    <w:p>
      <w:pPr>
        <w:pStyle w:val="TextBody"/>
        <w:bidi w:val="0"/>
        <w:spacing w:before="0" w:after="283"/>
        <w:jc w:val="start"/>
        <w:rPr/>
      </w:pPr>
      <w:r>
        <w:rPr/>
        <w:t xml:space="preserve">18. 18%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Variety </w:t>
      </w:r>
    </w:p>
    <w:p>
      <w:pPr>
        <w:pStyle w:val="TextBody"/>
        <w:bidi w:val="0"/>
        <w:spacing w:before="0" w:after="283"/>
        <w:jc w:val="start"/>
        <w:rPr/>
      </w:pPr>
      <w:r>
        <w:rPr/>
        <w:t xml:space="preserve">27. 27% </w:t>
      </w:r>
    </w:p>
    <w:p>
      <w:pPr>
        <w:pStyle w:val="TextBody"/>
        <w:bidi w:val="0"/>
        <w:spacing w:before="0" w:after="283"/>
        <w:jc w:val="start"/>
        <w:rPr/>
      </w:pPr>
      <w:r>
        <w:rPr/>
        <w:t xml:space="preserve">27. 27% </w:t>
      </w:r>
    </w:p>
    <w:p>
      <w:pPr>
        <w:pStyle w:val="TextBody"/>
        <w:bidi w:val="0"/>
        <w:spacing w:before="0" w:after="283"/>
        <w:jc w:val="start"/>
        <w:rPr/>
      </w:pPr>
      <w:r>
        <w:rPr/>
        <w:t xml:space="preserve">27. 27% </w:t>
      </w:r>
    </w:p>
    <w:p>
      <w:pPr>
        <w:pStyle w:val="TextBody"/>
        <w:bidi w:val="0"/>
        <w:spacing w:before="0" w:after="283"/>
        <w:jc w:val="start"/>
        <w:rPr/>
      </w:pPr>
      <w:r>
        <w:rPr/>
        <w:t xml:space="preserve">18. 18% </w:t>
      </w:r>
    </w:p>
    <w:p>
      <w:pPr>
        <w:pStyle w:val="Heading2"/>
        <w:bidi w:val="0"/>
        <w:jc w:val="start"/>
        <w:rPr/>
      </w:pPr>
      <w:r>
        <w:rPr/>
        <w:t xml:space="preserve">– </w:t>
      </w:r>
    </w:p>
    <w:p>
      <w:pPr>
        <w:pStyle w:val="TextBody"/>
        <w:bidi w:val="0"/>
        <w:spacing w:before="0" w:after="283"/>
        <w:jc w:val="start"/>
        <w:rPr/>
      </w:pPr>
      <w:r>
        <w:rPr/>
        <w:t xml:space="preserve">Texture </w:t>
      </w:r>
    </w:p>
    <w:p>
      <w:pPr>
        <w:pStyle w:val="Heading2"/>
        <w:bidi w:val="0"/>
        <w:jc w:val="start"/>
        <w:rPr/>
      </w:pPr>
      <w:r>
        <w:rPr/>
        <w:t xml:space="preserve">– </w:t>
      </w:r>
    </w:p>
    <w:p>
      <w:pPr>
        <w:pStyle w:val="TextBody"/>
        <w:bidi w:val="0"/>
        <w:spacing w:before="0" w:after="283"/>
        <w:jc w:val="start"/>
        <w:rPr/>
      </w:pPr>
      <w:r>
        <w:rPr/>
        <w:t xml:space="preserve">27. 27% </w:t>
      </w:r>
    </w:p>
    <w:p>
      <w:pPr>
        <w:pStyle w:val="TextBody"/>
        <w:bidi w:val="0"/>
        <w:spacing w:before="0" w:after="283"/>
        <w:jc w:val="start"/>
        <w:rPr/>
      </w:pPr>
      <w:r>
        <w:rPr/>
        <w:t xml:space="preserve">36. 36% </w:t>
      </w:r>
    </w:p>
    <w:p>
      <w:pPr>
        <w:pStyle w:val="TextBody"/>
        <w:bidi w:val="0"/>
        <w:spacing w:before="0" w:after="283"/>
        <w:jc w:val="start"/>
        <w:rPr/>
      </w:pPr>
      <w:r>
        <w:rPr/>
        <w:t xml:space="preserve">18. 18% </w:t>
      </w:r>
    </w:p>
    <w:p>
      <w:pPr>
        <w:pStyle w:val="TextBody"/>
        <w:bidi w:val="0"/>
        <w:spacing w:before="0" w:after="283"/>
        <w:jc w:val="start"/>
        <w:rPr/>
      </w:pPr>
      <w:r>
        <w:rPr/>
        <w:t xml:space="preserve">18. 18% </w:t>
      </w:r>
    </w:p>
    <w:p>
      <w:pPr>
        <w:pStyle w:val="TextBody"/>
        <w:bidi w:val="0"/>
        <w:spacing w:before="0" w:after="283"/>
        <w:jc w:val="start"/>
        <w:rPr/>
      </w:pPr>
      <w:r>
        <w:rPr/>
        <w:t xml:space="preserve">Rejoice </w:t>
      </w:r>
    </w:p>
    <w:p>
      <w:pPr>
        <w:pStyle w:val="Heading2"/>
        <w:bidi w:val="0"/>
        <w:jc w:val="start"/>
        <w:rPr/>
      </w:pPr>
      <w:r>
        <w:rPr/>
        <w:t xml:space="preserve">Attributes </w:t>
      </w:r>
    </w:p>
    <w:p>
      <w:pPr>
        <w:pStyle w:val="Heading2"/>
        <w:bidi w:val="0"/>
        <w:jc w:val="start"/>
        <w:rPr/>
      </w:pPr>
      <w:r>
        <w:rPr/>
        <w:t xml:space="preserve">Excellent </w:t>
      </w:r>
    </w:p>
    <w:p>
      <w:pPr>
        <w:pStyle w:val="Heading2"/>
        <w:bidi w:val="0"/>
        <w:jc w:val="start"/>
        <w:rPr/>
      </w:pPr>
      <w:r>
        <w:rPr/>
        <w:t xml:space="preserve">Very Good </w:t>
      </w:r>
    </w:p>
    <w:p>
      <w:pPr>
        <w:pStyle w:val="Heading2"/>
        <w:bidi w:val="0"/>
        <w:jc w:val="start"/>
        <w:rPr/>
      </w:pPr>
      <w:r>
        <w:rPr/>
        <w:t xml:space="preserve">Good </w:t>
      </w:r>
    </w:p>
    <w:p>
      <w:pPr>
        <w:pStyle w:val="Heading2"/>
        <w:bidi w:val="0"/>
        <w:jc w:val="start"/>
        <w:rPr/>
      </w:pPr>
      <w:r>
        <w:rPr/>
        <w:t xml:space="preserve">Fair </w:t>
      </w:r>
    </w:p>
    <w:p>
      <w:pPr>
        <w:pStyle w:val="Heading2"/>
        <w:bidi w:val="0"/>
        <w:jc w:val="start"/>
        <w:rPr/>
      </w:pPr>
      <w:r>
        <w:rPr/>
        <w:t xml:space="preserve">Poor </w:t>
      </w:r>
    </w:p>
    <w:p>
      <w:pPr>
        <w:pStyle w:val="TextBody"/>
        <w:bidi w:val="0"/>
        <w:spacing w:before="0" w:after="283"/>
        <w:jc w:val="start"/>
        <w:rPr/>
      </w:pPr>
      <w:r>
        <w:rPr/>
        <w:t xml:space="preserve">Fragrance </w:t>
      </w:r>
    </w:p>
    <w:p>
      <w:pPr>
        <w:pStyle w:val="TextBody"/>
        <w:bidi w:val="0"/>
        <w:spacing w:before="0" w:after="283"/>
        <w:jc w:val="start"/>
        <w:rPr/>
      </w:pPr>
      <w:r>
        <w:rPr/>
        <w:t xml:space="preserve">54. 55% </w:t>
      </w:r>
    </w:p>
    <w:p>
      <w:pPr>
        <w:pStyle w:val="TextBody"/>
        <w:bidi w:val="0"/>
        <w:spacing w:before="0" w:after="283"/>
        <w:jc w:val="start"/>
        <w:rPr/>
      </w:pPr>
      <w:r>
        <w:rPr/>
        <w:t xml:space="preserve">36. 36% </w:t>
      </w:r>
    </w:p>
    <w:p>
      <w:pPr>
        <w:pStyle w:val="TextBody"/>
        <w:bidi w:val="0"/>
        <w:spacing w:before="0" w:after="283"/>
        <w:jc w:val="start"/>
        <w:rPr/>
      </w:pPr>
      <w:r>
        <w:rPr/>
        <w:t xml:space="preserve">9. 09%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Packaging </w:t>
      </w:r>
    </w:p>
    <w:p>
      <w:pPr>
        <w:pStyle w:val="TextBody"/>
        <w:bidi w:val="0"/>
        <w:spacing w:before="0" w:after="283"/>
        <w:jc w:val="start"/>
        <w:rPr/>
      </w:pPr>
      <w:r>
        <w:rPr/>
        <w:t xml:space="preserve">54. 55% </w:t>
      </w:r>
    </w:p>
    <w:p>
      <w:pPr>
        <w:pStyle w:val="TextBody"/>
        <w:bidi w:val="0"/>
        <w:spacing w:before="0" w:after="283"/>
        <w:jc w:val="start"/>
        <w:rPr/>
      </w:pPr>
      <w:r>
        <w:rPr/>
        <w:t xml:space="preserve">27. 27% </w:t>
      </w:r>
    </w:p>
    <w:p>
      <w:pPr>
        <w:pStyle w:val="TextBody"/>
        <w:bidi w:val="0"/>
        <w:spacing w:before="0" w:after="283"/>
        <w:jc w:val="start"/>
        <w:rPr/>
      </w:pPr>
      <w:r>
        <w:rPr/>
        <w:t xml:space="preserve">18. 18%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Variety </w:t>
      </w:r>
    </w:p>
    <w:p>
      <w:pPr>
        <w:pStyle w:val="Heading2"/>
        <w:bidi w:val="0"/>
        <w:jc w:val="start"/>
        <w:rPr/>
      </w:pPr>
      <w:r>
        <w:rPr/>
        <w:t xml:space="preserve">– </w:t>
      </w:r>
    </w:p>
    <w:p>
      <w:pPr>
        <w:pStyle w:val="TextBody"/>
        <w:bidi w:val="0"/>
        <w:spacing w:before="0" w:after="283"/>
        <w:jc w:val="start"/>
        <w:rPr/>
      </w:pPr>
      <w:r>
        <w:rPr/>
        <w:t xml:space="preserve">27. 27% </w:t>
      </w:r>
    </w:p>
    <w:p>
      <w:pPr>
        <w:pStyle w:val="TextBody"/>
        <w:bidi w:val="0"/>
        <w:spacing w:before="0" w:after="283"/>
        <w:jc w:val="start"/>
        <w:rPr/>
      </w:pPr>
      <w:r>
        <w:rPr/>
        <w:t xml:space="preserve">63. 64% </w:t>
      </w:r>
    </w:p>
    <w:p>
      <w:pPr>
        <w:pStyle w:val="TextBody"/>
        <w:bidi w:val="0"/>
        <w:spacing w:before="0" w:after="283"/>
        <w:jc w:val="start"/>
        <w:rPr/>
      </w:pPr>
      <w:r>
        <w:rPr/>
        <w:t xml:space="preserve">9. 09% </w:t>
      </w:r>
    </w:p>
    <w:p>
      <w:pPr>
        <w:pStyle w:val="Heading2"/>
        <w:bidi w:val="0"/>
        <w:jc w:val="start"/>
        <w:rPr/>
      </w:pPr>
      <w:r>
        <w:rPr/>
        <w:t xml:space="preserve">– </w:t>
      </w:r>
    </w:p>
    <w:p>
      <w:pPr>
        <w:pStyle w:val="TextBody"/>
        <w:bidi w:val="0"/>
        <w:spacing w:before="0" w:after="283"/>
        <w:jc w:val="start"/>
        <w:rPr/>
      </w:pPr>
      <w:r>
        <w:rPr/>
        <w:t xml:space="preserve">Texture </w:t>
      </w:r>
    </w:p>
    <w:p>
      <w:pPr>
        <w:pStyle w:val="TextBody"/>
        <w:bidi w:val="0"/>
        <w:spacing w:before="0" w:after="283"/>
        <w:jc w:val="start"/>
        <w:rPr/>
      </w:pPr>
      <w:r>
        <w:rPr/>
        <w:t xml:space="preserve">22. 73% </w:t>
      </w:r>
    </w:p>
    <w:p>
      <w:pPr>
        <w:pStyle w:val="TextBody"/>
        <w:bidi w:val="0"/>
        <w:spacing w:before="0" w:after="283"/>
        <w:jc w:val="start"/>
        <w:rPr/>
      </w:pPr>
      <w:r>
        <w:rPr/>
        <w:t xml:space="preserve">59. 09% </w:t>
      </w:r>
    </w:p>
    <w:p>
      <w:pPr>
        <w:pStyle w:val="TextBody"/>
        <w:bidi w:val="0"/>
        <w:spacing w:before="0" w:after="283"/>
        <w:jc w:val="start"/>
        <w:rPr/>
      </w:pPr>
      <w:r>
        <w:rPr/>
        <w:t xml:space="preserve">9. 09% </w:t>
      </w:r>
    </w:p>
    <w:p>
      <w:pPr>
        <w:pStyle w:val="TextBody"/>
        <w:bidi w:val="0"/>
        <w:spacing w:before="0" w:after="283"/>
        <w:jc w:val="start"/>
        <w:rPr/>
      </w:pPr>
      <w:r>
        <w:rPr/>
        <w:t xml:space="preserve">9. 09% </w:t>
      </w:r>
    </w:p>
    <w:p>
      <w:pPr>
        <w:pStyle w:val="Heading2"/>
        <w:bidi w:val="0"/>
        <w:jc w:val="start"/>
        <w:rPr/>
      </w:pPr>
      <w:r>
        <w:rPr/>
        <w:t xml:space="preserve">– </w:t>
      </w:r>
    </w:p>
    <w:p>
      <w:pPr>
        <w:pStyle w:val="TextBody"/>
        <w:bidi w:val="0"/>
        <w:spacing w:before="0" w:after="283"/>
        <w:jc w:val="start"/>
        <w:rPr/>
      </w:pPr>
      <w:r>
        <w:rPr/>
        <w:t xml:space="preserve">Clairol </w:t>
      </w:r>
    </w:p>
    <w:p>
      <w:pPr>
        <w:pStyle w:val="Heading2"/>
        <w:bidi w:val="0"/>
        <w:jc w:val="start"/>
        <w:rPr/>
      </w:pPr>
      <w:r>
        <w:rPr/>
        <w:t xml:space="preserve">Attributes </w:t>
      </w:r>
    </w:p>
    <w:p>
      <w:pPr>
        <w:pStyle w:val="Heading2"/>
        <w:bidi w:val="0"/>
        <w:jc w:val="start"/>
        <w:rPr/>
      </w:pPr>
      <w:r>
        <w:rPr/>
        <w:t xml:space="preserve">Excellent </w:t>
      </w:r>
    </w:p>
    <w:p>
      <w:pPr>
        <w:pStyle w:val="Heading2"/>
        <w:bidi w:val="0"/>
        <w:jc w:val="start"/>
        <w:rPr/>
      </w:pPr>
      <w:r>
        <w:rPr/>
        <w:t xml:space="preserve">Very Good </w:t>
      </w:r>
    </w:p>
    <w:p>
      <w:pPr>
        <w:pStyle w:val="Heading2"/>
        <w:bidi w:val="0"/>
        <w:jc w:val="start"/>
        <w:rPr/>
      </w:pPr>
      <w:r>
        <w:rPr/>
        <w:t xml:space="preserve">Good </w:t>
      </w:r>
    </w:p>
    <w:p>
      <w:pPr>
        <w:pStyle w:val="Heading2"/>
        <w:bidi w:val="0"/>
        <w:jc w:val="start"/>
        <w:rPr/>
      </w:pPr>
      <w:r>
        <w:rPr/>
        <w:t xml:space="preserve">Fair </w:t>
      </w:r>
    </w:p>
    <w:p>
      <w:pPr>
        <w:pStyle w:val="Heading2"/>
        <w:bidi w:val="0"/>
        <w:jc w:val="start"/>
        <w:rPr/>
      </w:pPr>
      <w:r>
        <w:rPr/>
        <w:t xml:space="preserve">Poor </w:t>
      </w:r>
    </w:p>
    <w:p>
      <w:pPr>
        <w:pStyle w:val="TextBody"/>
        <w:bidi w:val="0"/>
        <w:spacing w:before="0" w:after="283"/>
        <w:jc w:val="start"/>
        <w:rPr/>
      </w:pPr>
      <w:r>
        <w:rPr/>
        <w:t xml:space="preserve">Fragrance </w:t>
      </w:r>
    </w:p>
    <w:p>
      <w:pPr>
        <w:pStyle w:val="TextBody"/>
        <w:bidi w:val="0"/>
        <w:spacing w:before="0" w:after="283"/>
        <w:jc w:val="start"/>
        <w:rPr/>
      </w:pPr>
      <w:r>
        <w:rPr/>
        <w:t xml:space="preserve">25. 00% </w:t>
      </w:r>
    </w:p>
    <w:p>
      <w:pPr>
        <w:pStyle w:val="TextBody"/>
        <w:bidi w:val="0"/>
        <w:spacing w:before="0" w:after="283"/>
        <w:jc w:val="start"/>
        <w:rPr/>
      </w:pPr>
      <w:r>
        <w:rPr/>
        <w:t xml:space="preserve">62. 50% </w:t>
      </w:r>
    </w:p>
    <w:p>
      <w:pPr>
        <w:pStyle w:val="TextBody"/>
        <w:bidi w:val="0"/>
        <w:spacing w:before="0" w:after="283"/>
        <w:jc w:val="start"/>
        <w:rPr/>
      </w:pPr>
      <w:r>
        <w:rPr/>
        <w:t xml:space="preserve">12. 50%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Packaging </w:t>
      </w:r>
    </w:p>
    <w:p>
      <w:pPr>
        <w:pStyle w:val="TextBody"/>
        <w:bidi w:val="0"/>
        <w:spacing w:before="0" w:after="283"/>
        <w:jc w:val="start"/>
        <w:rPr/>
      </w:pPr>
      <w:r>
        <w:rPr/>
        <w:t xml:space="preserve">50. 00% </w:t>
      </w:r>
    </w:p>
    <w:p>
      <w:pPr>
        <w:pStyle w:val="TextBody"/>
        <w:bidi w:val="0"/>
        <w:spacing w:before="0" w:after="283"/>
        <w:jc w:val="start"/>
        <w:rPr/>
      </w:pPr>
      <w:r>
        <w:rPr/>
        <w:t xml:space="preserve">25. 00% </w:t>
      </w:r>
    </w:p>
    <w:p>
      <w:pPr>
        <w:pStyle w:val="TextBody"/>
        <w:bidi w:val="0"/>
        <w:spacing w:before="0" w:after="283"/>
        <w:jc w:val="start"/>
        <w:rPr/>
      </w:pPr>
      <w:r>
        <w:rPr/>
        <w:t xml:space="preserve">25. 00%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Variety </w:t>
      </w:r>
    </w:p>
    <w:p>
      <w:pPr>
        <w:pStyle w:val="Heading2"/>
        <w:bidi w:val="0"/>
        <w:jc w:val="start"/>
        <w:rPr/>
      </w:pPr>
      <w:r>
        <w:rPr/>
        <w:t xml:space="preserve">– </w:t>
      </w:r>
    </w:p>
    <w:p>
      <w:pPr>
        <w:pStyle w:val="TextBody"/>
        <w:bidi w:val="0"/>
        <w:spacing w:before="0" w:after="283"/>
        <w:jc w:val="start"/>
        <w:rPr/>
      </w:pPr>
      <w:r>
        <w:rPr/>
        <w:t xml:space="preserve">18. 75% </w:t>
      </w:r>
    </w:p>
    <w:p>
      <w:pPr>
        <w:pStyle w:val="TextBody"/>
        <w:bidi w:val="0"/>
        <w:spacing w:before="0" w:after="283"/>
        <w:jc w:val="start"/>
        <w:rPr/>
      </w:pPr>
      <w:r>
        <w:rPr/>
        <w:t xml:space="preserve">43. 75% </w:t>
      </w:r>
    </w:p>
    <w:p>
      <w:pPr>
        <w:pStyle w:val="TextBody"/>
        <w:bidi w:val="0"/>
        <w:spacing w:before="0" w:after="283"/>
        <w:jc w:val="start"/>
        <w:rPr/>
      </w:pPr>
      <w:r>
        <w:rPr/>
        <w:t xml:space="preserve">37. 50% </w:t>
      </w:r>
    </w:p>
    <w:p>
      <w:pPr>
        <w:pStyle w:val="Heading2"/>
        <w:bidi w:val="0"/>
        <w:jc w:val="start"/>
        <w:rPr/>
      </w:pPr>
      <w:r>
        <w:rPr/>
        <w:t xml:space="preserve">– </w:t>
      </w:r>
    </w:p>
    <w:p>
      <w:pPr>
        <w:pStyle w:val="TextBody"/>
        <w:bidi w:val="0"/>
        <w:spacing w:before="0" w:after="283"/>
        <w:jc w:val="start"/>
        <w:rPr/>
      </w:pPr>
      <w:r>
        <w:rPr/>
        <w:t xml:space="preserve">Texture </w:t>
      </w:r>
    </w:p>
    <w:p>
      <w:pPr>
        <w:pStyle w:val="TextBody"/>
        <w:bidi w:val="0"/>
        <w:spacing w:before="0" w:after="283"/>
        <w:jc w:val="start"/>
        <w:rPr/>
      </w:pPr>
      <w:r>
        <w:rPr/>
        <w:t xml:space="preserve">18. 75% </w:t>
      </w:r>
    </w:p>
    <w:p>
      <w:pPr>
        <w:pStyle w:val="TextBody"/>
        <w:bidi w:val="0"/>
        <w:spacing w:before="0" w:after="283"/>
        <w:jc w:val="start"/>
        <w:rPr/>
      </w:pPr>
      <w:r>
        <w:rPr/>
        <w:t xml:space="preserve">68. 75% </w:t>
      </w:r>
    </w:p>
    <w:p>
      <w:pPr>
        <w:pStyle w:val="TextBody"/>
        <w:bidi w:val="0"/>
        <w:spacing w:before="0" w:after="283"/>
        <w:jc w:val="start"/>
        <w:rPr/>
      </w:pPr>
      <w:r>
        <w:rPr/>
        <w:t xml:space="preserve">12. 50%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Follow Me </w:t>
      </w:r>
    </w:p>
    <w:p>
      <w:pPr>
        <w:pStyle w:val="Heading2"/>
        <w:bidi w:val="0"/>
        <w:jc w:val="start"/>
        <w:rPr/>
      </w:pPr>
      <w:r>
        <w:rPr/>
        <w:t xml:space="preserve">Attributes </w:t>
      </w:r>
    </w:p>
    <w:p>
      <w:pPr>
        <w:pStyle w:val="Heading2"/>
        <w:bidi w:val="0"/>
        <w:jc w:val="start"/>
        <w:rPr/>
      </w:pPr>
      <w:r>
        <w:rPr/>
        <w:t xml:space="preserve">Excellent </w:t>
      </w:r>
    </w:p>
    <w:p>
      <w:pPr>
        <w:pStyle w:val="Heading2"/>
        <w:bidi w:val="0"/>
        <w:jc w:val="start"/>
        <w:rPr/>
      </w:pPr>
      <w:r>
        <w:rPr/>
        <w:t xml:space="preserve">Very Good </w:t>
      </w:r>
    </w:p>
    <w:p>
      <w:pPr>
        <w:pStyle w:val="Heading2"/>
        <w:bidi w:val="0"/>
        <w:jc w:val="start"/>
        <w:rPr/>
      </w:pPr>
      <w:r>
        <w:rPr/>
        <w:t xml:space="preserve">Good </w:t>
      </w:r>
    </w:p>
    <w:p>
      <w:pPr>
        <w:pStyle w:val="Heading2"/>
        <w:bidi w:val="0"/>
        <w:jc w:val="start"/>
        <w:rPr/>
      </w:pPr>
      <w:r>
        <w:rPr/>
        <w:t xml:space="preserve">Fair </w:t>
      </w:r>
    </w:p>
    <w:p>
      <w:pPr>
        <w:pStyle w:val="Heading2"/>
        <w:bidi w:val="0"/>
        <w:jc w:val="start"/>
        <w:rPr/>
      </w:pPr>
      <w:r>
        <w:rPr/>
        <w:t xml:space="preserve">Poor </w:t>
      </w:r>
    </w:p>
    <w:p>
      <w:pPr>
        <w:pStyle w:val="TextBody"/>
        <w:bidi w:val="0"/>
        <w:spacing w:before="0" w:after="283"/>
        <w:jc w:val="start"/>
        <w:rPr/>
      </w:pPr>
      <w:r>
        <w:rPr/>
        <w:t xml:space="preserve">Fragrance </w:t>
      </w:r>
    </w:p>
    <w:p>
      <w:pPr>
        <w:pStyle w:val="Heading2"/>
        <w:bidi w:val="0"/>
        <w:jc w:val="start"/>
        <w:rPr/>
      </w:pPr>
      <w:r>
        <w:rPr/>
        <w:t xml:space="preserve">– </w:t>
      </w:r>
    </w:p>
    <w:p>
      <w:pPr>
        <w:pStyle w:val="TextBody"/>
        <w:bidi w:val="0"/>
        <w:spacing w:before="0" w:after="283"/>
        <w:jc w:val="start"/>
        <w:rPr/>
      </w:pPr>
      <w:r>
        <w:rPr/>
        <w:t xml:space="preserve">60. 00% </w:t>
      </w:r>
    </w:p>
    <w:p>
      <w:pPr>
        <w:pStyle w:val="TextBody"/>
        <w:bidi w:val="0"/>
        <w:spacing w:before="0" w:after="283"/>
        <w:jc w:val="start"/>
        <w:rPr/>
      </w:pPr>
      <w:r>
        <w:rPr/>
        <w:t xml:space="preserve">20. 00%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Packaging </w:t>
      </w:r>
    </w:p>
    <w:p>
      <w:pPr>
        <w:pStyle w:val="TextBody"/>
        <w:bidi w:val="0"/>
        <w:spacing w:before="0" w:after="283"/>
        <w:jc w:val="start"/>
        <w:rPr/>
      </w:pPr>
      <w:r>
        <w:rPr/>
        <w:t xml:space="preserve">20. 00% </w:t>
      </w:r>
    </w:p>
    <w:p>
      <w:pPr>
        <w:pStyle w:val="TextBody"/>
        <w:bidi w:val="0"/>
        <w:spacing w:before="0" w:after="283"/>
        <w:jc w:val="start"/>
        <w:rPr/>
      </w:pPr>
      <w:r>
        <w:rPr/>
        <w:t xml:space="preserve">40. 00% </w:t>
      </w:r>
    </w:p>
    <w:p>
      <w:pPr>
        <w:pStyle w:val="TextBody"/>
        <w:bidi w:val="0"/>
        <w:spacing w:before="0" w:after="283"/>
        <w:jc w:val="start"/>
        <w:rPr/>
      </w:pPr>
      <w:r>
        <w:rPr/>
        <w:t xml:space="preserve">40. 00%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Variety </w:t>
      </w:r>
    </w:p>
    <w:p>
      <w:pPr>
        <w:pStyle w:val="Heading2"/>
        <w:bidi w:val="0"/>
        <w:jc w:val="start"/>
        <w:rPr/>
      </w:pPr>
      <w:r>
        <w:rPr/>
        <w:t xml:space="preserve">– </w:t>
      </w:r>
    </w:p>
    <w:p>
      <w:pPr>
        <w:pStyle w:val="TextBody"/>
        <w:bidi w:val="0"/>
        <w:spacing w:before="0" w:after="283"/>
        <w:jc w:val="start"/>
        <w:rPr/>
      </w:pPr>
      <w:r>
        <w:rPr/>
        <w:t xml:space="preserve">20. 00% </w:t>
      </w:r>
    </w:p>
    <w:p>
      <w:pPr>
        <w:pStyle w:val="TextBody"/>
        <w:bidi w:val="0"/>
        <w:spacing w:before="0" w:after="283"/>
        <w:jc w:val="start"/>
        <w:rPr/>
      </w:pPr>
      <w:r>
        <w:rPr/>
        <w:t xml:space="preserve">60. 00%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Texture </w:t>
      </w:r>
    </w:p>
    <w:p>
      <w:pPr>
        <w:pStyle w:val="Heading2"/>
        <w:bidi w:val="0"/>
        <w:jc w:val="start"/>
        <w:rPr/>
      </w:pPr>
      <w:r>
        <w:rPr/>
        <w:t xml:space="preserve">– </w:t>
      </w:r>
    </w:p>
    <w:p>
      <w:pPr>
        <w:pStyle w:val="TextBody"/>
        <w:bidi w:val="0"/>
        <w:spacing w:before="0" w:after="283"/>
        <w:jc w:val="start"/>
        <w:rPr/>
      </w:pPr>
      <w:r>
        <w:rPr/>
        <w:t xml:space="preserve">60. 00% </w:t>
      </w:r>
    </w:p>
    <w:p>
      <w:pPr>
        <w:pStyle w:val="TextBody"/>
        <w:bidi w:val="0"/>
        <w:spacing w:before="0" w:after="283"/>
        <w:jc w:val="start"/>
        <w:rPr/>
      </w:pPr>
      <w:r>
        <w:rPr/>
        <w:t xml:space="preserve">20. 00%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Head &amp; Shoulders </w:t>
      </w:r>
    </w:p>
    <w:p>
      <w:pPr>
        <w:pStyle w:val="Heading2"/>
        <w:bidi w:val="0"/>
        <w:jc w:val="start"/>
        <w:rPr/>
      </w:pPr>
      <w:r>
        <w:rPr/>
        <w:t xml:space="preserve">Attributes </w:t>
      </w:r>
    </w:p>
    <w:p>
      <w:pPr>
        <w:pStyle w:val="Heading2"/>
        <w:bidi w:val="0"/>
        <w:jc w:val="start"/>
        <w:rPr/>
      </w:pPr>
      <w:r>
        <w:rPr/>
        <w:t xml:space="preserve">Excellent </w:t>
      </w:r>
    </w:p>
    <w:p>
      <w:pPr>
        <w:pStyle w:val="Heading2"/>
        <w:bidi w:val="0"/>
        <w:jc w:val="start"/>
        <w:rPr/>
      </w:pPr>
      <w:r>
        <w:rPr/>
        <w:t xml:space="preserve">Very Good </w:t>
      </w:r>
    </w:p>
    <w:p>
      <w:pPr>
        <w:pStyle w:val="Heading2"/>
        <w:bidi w:val="0"/>
        <w:jc w:val="start"/>
        <w:rPr/>
      </w:pPr>
      <w:r>
        <w:rPr/>
        <w:t xml:space="preserve">Good </w:t>
      </w:r>
    </w:p>
    <w:p>
      <w:pPr>
        <w:pStyle w:val="Heading2"/>
        <w:bidi w:val="0"/>
        <w:jc w:val="start"/>
        <w:rPr/>
      </w:pPr>
      <w:r>
        <w:rPr/>
        <w:t xml:space="preserve">Fair </w:t>
      </w:r>
    </w:p>
    <w:p>
      <w:pPr>
        <w:pStyle w:val="Heading2"/>
        <w:bidi w:val="0"/>
        <w:jc w:val="start"/>
        <w:rPr/>
      </w:pPr>
      <w:r>
        <w:rPr/>
        <w:t xml:space="preserve">Poor </w:t>
      </w:r>
    </w:p>
    <w:p>
      <w:pPr>
        <w:pStyle w:val="TextBody"/>
        <w:bidi w:val="0"/>
        <w:spacing w:before="0" w:after="283"/>
        <w:jc w:val="start"/>
        <w:rPr/>
      </w:pPr>
      <w:r>
        <w:rPr/>
        <w:t xml:space="preserve">Fragrance </w:t>
      </w:r>
    </w:p>
    <w:p>
      <w:pPr>
        <w:pStyle w:val="Heading2"/>
        <w:bidi w:val="0"/>
        <w:jc w:val="start"/>
        <w:rPr/>
      </w:pPr>
      <w:r>
        <w:rPr/>
        <w:t xml:space="preserve">– </w:t>
      </w:r>
    </w:p>
    <w:p>
      <w:pPr>
        <w:pStyle w:val="TextBody"/>
        <w:bidi w:val="0"/>
        <w:spacing w:before="0" w:after="283"/>
        <w:jc w:val="start"/>
        <w:rPr/>
      </w:pPr>
      <w:r>
        <w:rPr/>
        <w:t xml:space="preserve">60. 00% </w:t>
      </w:r>
    </w:p>
    <w:p>
      <w:pPr>
        <w:pStyle w:val="TextBody"/>
        <w:bidi w:val="0"/>
        <w:spacing w:before="0" w:after="283"/>
        <w:jc w:val="start"/>
        <w:rPr/>
      </w:pPr>
      <w:r>
        <w:rPr/>
        <w:t xml:space="preserve">20. 00%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Packaging </w:t>
      </w:r>
    </w:p>
    <w:p>
      <w:pPr>
        <w:pStyle w:val="TextBody"/>
        <w:bidi w:val="0"/>
        <w:spacing w:before="0" w:after="283"/>
        <w:jc w:val="start"/>
        <w:rPr/>
      </w:pPr>
      <w:r>
        <w:rPr/>
        <w:t xml:space="preserve">20. 00% </w:t>
      </w:r>
    </w:p>
    <w:p>
      <w:pPr>
        <w:pStyle w:val="TextBody"/>
        <w:bidi w:val="0"/>
        <w:spacing w:before="0" w:after="283"/>
        <w:jc w:val="start"/>
        <w:rPr/>
      </w:pPr>
      <w:r>
        <w:rPr/>
        <w:t xml:space="preserve">40. 00% </w:t>
      </w:r>
    </w:p>
    <w:p>
      <w:pPr>
        <w:pStyle w:val="TextBody"/>
        <w:bidi w:val="0"/>
        <w:spacing w:before="0" w:after="283"/>
        <w:jc w:val="start"/>
        <w:rPr/>
      </w:pPr>
      <w:r>
        <w:rPr/>
        <w:t xml:space="preserve">40. 00%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Variety </w:t>
      </w:r>
    </w:p>
    <w:p>
      <w:pPr>
        <w:pStyle w:val="Heading2"/>
        <w:bidi w:val="0"/>
        <w:jc w:val="start"/>
        <w:rPr/>
      </w:pPr>
      <w:r>
        <w:rPr/>
        <w:t xml:space="preserve">– </w:t>
      </w:r>
    </w:p>
    <w:p>
      <w:pPr>
        <w:pStyle w:val="TextBody"/>
        <w:bidi w:val="0"/>
        <w:spacing w:before="0" w:after="283"/>
        <w:jc w:val="start"/>
        <w:rPr/>
      </w:pPr>
      <w:r>
        <w:rPr/>
        <w:t xml:space="preserve">20. 00% </w:t>
      </w:r>
    </w:p>
    <w:p>
      <w:pPr>
        <w:pStyle w:val="TextBody"/>
        <w:bidi w:val="0"/>
        <w:spacing w:before="0" w:after="283"/>
        <w:jc w:val="start"/>
        <w:rPr/>
      </w:pPr>
      <w:r>
        <w:rPr/>
        <w:t xml:space="preserve">60. 00%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Texture </w:t>
      </w:r>
    </w:p>
    <w:p>
      <w:pPr>
        <w:pStyle w:val="Heading2"/>
        <w:bidi w:val="0"/>
        <w:jc w:val="start"/>
        <w:rPr/>
      </w:pPr>
      <w:r>
        <w:rPr/>
        <w:t xml:space="preserve">– </w:t>
      </w:r>
    </w:p>
    <w:p>
      <w:pPr>
        <w:pStyle w:val="TextBody"/>
        <w:bidi w:val="0"/>
        <w:spacing w:before="0" w:after="283"/>
        <w:jc w:val="start"/>
        <w:rPr/>
      </w:pPr>
      <w:r>
        <w:rPr/>
        <w:t xml:space="preserve">60. 00% </w:t>
      </w:r>
    </w:p>
    <w:p>
      <w:pPr>
        <w:pStyle w:val="TextBody"/>
        <w:bidi w:val="0"/>
        <w:spacing w:before="0" w:after="283"/>
        <w:jc w:val="start"/>
        <w:rPr/>
      </w:pPr>
      <w:r>
        <w:rPr/>
        <w:t xml:space="preserve">20. 00%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Pamolive </w:t>
      </w:r>
    </w:p>
    <w:p>
      <w:pPr>
        <w:pStyle w:val="Heading2"/>
        <w:bidi w:val="0"/>
        <w:jc w:val="start"/>
        <w:rPr/>
      </w:pPr>
      <w:r>
        <w:rPr/>
        <w:t xml:space="preserve">Attributes </w:t>
      </w:r>
    </w:p>
    <w:p>
      <w:pPr>
        <w:pStyle w:val="Heading2"/>
        <w:bidi w:val="0"/>
        <w:jc w:val="start"/>
        <w:rPr/>
      </w:pPr>
      <w:r>
        <w:rPr/>
        <w:t xml:space="preserve">Excellent </w:t>
      </w:r>
    </w:p>
    <w:p>
      <w:pPr>
        <w:pStyle w:val="Heading2"/>
        <w:bidi w:val="0"/>
        <w:jc w:val="start"/>
        <w:rPr/>
      </w:pPr>
      <w:r>
        <w:rPr/>
        <w:t xml:space="preserve">Very Good </w:t>
      </w:r>
    </w:p>
    <w:p>
      <w:pPr>
        <w:pStyle w:val="Heading2"/>
        <w:bidi w:val="0"/>
        <w:jc w:val="start"/>
        <w:rPr/>
      </w:pPr>
      <w:r>
        <w:rPr/>
        <w:t xml:space="preserve">Good </w:t>
      </w:r>
    </w:p>
    <w:p>
      <w:pPr>
        <w:pStyle w:val="Heading2"/>
        <w:bidi w:val="0"/>
        <w:jc w:val="start"/>
        <w:rPr/>
      </w:pPr>
      <w:r>
        <w:rPr/>
        <w:t xml:space="preserve">Fair </w:t>
      </w:r>
    </w:p>
    <w:p>
      <w:pPr>
        <w:pStyle w:val="Heading2"/>
        <w:bidi w:val="0"/>
        <w:jc w:val="start"/>
        <w:rPr/>
      </w:pPr>
      <w:r>
        <w:rPr/>
        <w:t xml:space="preserve">Poor </w:t>
      </w:r>
    </w:p>
    <w:p>
      <w:pPr>
        <w:pStyle w:val="TextBody"/>
        <w:bidi w:val="0"/>
        <w:spacing w:before="0" w:after="283"/>
        <w:jc w:val="start"/>
        <w:rPr/>
      </w:pPr>
      <w:r>
        <w:rPr/>
        <w:t xml:space="preserve">Fragrance </w:t>
      </w:r>
    </w:p>
    <w:p>
      <w:pPr>
        <w:pStyle w:val="TextBody"/>
        <w:bidi w:val="0"/>
        <w:spacing w:before="0" w:after="283"/>
        <w:jc w:val="start"/>
        <w:rPr/>
      </w:pPr>
      <w:r>
        <w:rPr/>
        <w:t xml:space="preserve">40. 00% </w:t>
      </w:r>
    </w:p>
    <w:p>
      <w:pPr>
        <w:pStyle w:val="TextBody"/>
        <w:bidi w:val="0"/>
        <w:spacing w:before="0" w:after="283"/>
        <w:jc w:val="start"/>
        <w:rPr/>
      </w:pPr>
      <w:r>
        <w:rPr/>
        <w:t xml:space="preserve">40. 00% </w:t>
      </w:r>
    </w:p>
    <w:p>
      <w:pPr>
        <w:pStyle w:val="TextBody"/>
        <w:bidi w:val="0"/>
        <w:spacing w:before="0" w:after="283"/>
        <w:jc w:val="start"/>
        <w:rPr/>
      </w:pPr>
      <w:r>
        <w:rPr/>
        <w:t xml:space="preserve">20. 00%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Packaging </w:t>
      </w:r>
    </w:p>
    <w:p>
      <w:pPr>
        <w:pStyle w:val="TextBody"/>
        <w:bidi w:val="0"/>
        <w:spacing w:before="0" w:after="283"/>
        <w:jc w:val="start"/>
        <w:rPr/>
      </w:pPr>
      <w:r>
        <w:rPr/>
        <w:t xml:space="preserve">20. 00% </w:t>
      </w:r>
    </w:p>
    <w:p>
      <w:pPr>
        <w:pStyle w:val="TextBody"/>
        <w:bidi w:val="0"/>
        <w:spacing w:before="0" w:after="283"/>
        <w:jc w:val="start"/>
        <w:rPr/>
      </w:pPr>
      <w:r>
        <w:rPr/>
        <w:t xml:space="preserve">40. 00% </w:t>
      </w:r>
    </w:p>
    <w:p>
      <w:pPr>
        <w:pStyle w:val="Heading2"/>
        <w:bidi w:val="0"/>
        <w:jc w:val="start"/>
        <w:rPr/>
      </w:pPr>
      <w:r>
        <w:rPr/>
        <w:t xml:space="preserve">–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Variety </w:t>
      </w:r>
    </w:p>
    <w:p>
      <w:pPr>
        <w:pStyle w:val="Heading2"/>
        <w:bidi w:val="0"/>
        <w:jc w:val="start"/>
        <w:rPr/>
      </w:pPr>
      <w:r>
        <w:rPr/>
        <w:t xml:space="preserve">– </w:t>
      </w:r>
    </w:p>
    <w:p>
      <w:pPr>
        <w:pStyle w:val="TextBody"/>
        <w:bidi w:val="0"/>
        <w:spacing w:before="0" w:after="283"/>
        <w:jc w:val="start"/>
        <w:rPr/>
      </w:pPr>
      <w:r>
        <w:rPr/>
        <w:t xml:space="preserve">20. 00% </w:t>
      </w:r>
    </w:p>
    <w:p>
      <w:pPr>
        <w:pStyle w:val="TextBody"/>
        <w:bidi w:val="0"/>
        <w:spacing w:before="0" w:after="283"/>
        <w:jc w:val="start"/>
        <w:rPr/>
      </w:pPr>
      <w:r>
        <w:rPr/>
        <w:t xml:space="preserve">40. 00%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Texture </w:t>
      </w:r>
    </w:p>
    <w:p>
      <w:pPr>
        <w:pStyle w:val="Heading2"/>
        <w:bidi w:val="0"/>
        <w:jc w:val="start"/>
        <w:rPr/>
      </w:pPr>
      <w:r>
        <w:rPr/>
        <w:t xml:space="preserve">– </w:t>
      </w:r>
    </w:p>
    <w:p>
      <w:pPr>
        <w:pStyle w:val="TextBody"/>
        <w:bidi w:val="0"/>
        <w:spacing w:before="0" w:after="283"/>
        <w:jc w:val="start"/>
        <w:rPr/>
      </w:pPr>
      <w:r>
        <w:rPr/>
        <w:t xml:space="preserve">40. 00% </w:t>
      </w:r>
    </w:p>
    <w:p>
      <w:pPr>
        <w:pStyle w:val="TextBody"/>
        <w:bidi w:val="0"/>
        <w:spacing w:before="0" w:after="283"/>
        <w:jc w:val="start"/>
        <w:rPr/>
      </w:pPr>
      <w:r>
        <w:rPr/>
        <w:t xml:space="preserve">20. 00% </w:t>
      </w:r>
    </w:p>
    <w:p>
      <w:pPr>
        <w:pStyle w:val="TextBody"/>
        <w:bidi w:val="0"/>
        <w:spacing w:before="0" w:after="283"/>
        <w:jc w:val="start"/>
        <w:rPr/>
      </w:pPr>
      <w:r>
        <w:rPr/>
        <w:t xml:space="preserve">20. 00% </w:t>
      </w:r>
    </w:p>
    <w:p>
      <w:pPr>
        <w:pStyle w:val="Heading2"/>
        <w:bidi w:val="0"/>
        <w:jc w:val="start"/>
        <w:rPr/>
      </w:pPr>
      <w:r>
        <w:rPr/>
        <w:t xml:space="preserve">– </w:t>
      </w:r>
    </w:p>
    <w:p>
      <w:pPr>
        <w:pStyle w:val="TextBody"/>
        <w:bidi w:val="0"/>
        <w:spacing w:before="0" w:after="283"/>
        <w:jc w:val="start"/>
        <w:rPr/>
      </w:pPr>
      <w:r>
        <w:rPr/>
        <w:t xml:space="preserve">Clear </w:t>
      </w:r>
    </w:p>
    <w:p>
      <w:pPr>
        <w:pStyle w:val="Heading2"/>
        <w:bidi w:val="0"/>
        <w:jc w:val="start"/>
        <w:rPr/>
      </w:pPr>
      <w:r>
        <w:rPr/>
        <w:t xml:space="preserve">Attributes </w:t>
      </w:r>
    </w:p>
    <w:p>
      <w:pPr>
        <w:pStyle w:val="Heading2"/>
        <w:bidi w:val="0"/>
        <w:jc w:val="start"/>
        <w:rPr/>
      </w:pPr>
      <w:r>
        <w:rPr/>
        <w:t xml:space="preserve">Excellent </w:t>
      </w:r>
    </w:p>
    <w:p>
      <w:pPr>
        <w:pStyle w:val="Heading2"/>
        <w:bidi w:val="0"/>
        <w:spacing w:before="200" w:after="120"/>
        <w:jc w:val="start"/>
        <w:rPr/>
      </w:pPr>
      <w:r>
        <w:rPr/>
        <w:t xml:space="preserve">Very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https://assignbuster.com/research-of-the-shampoo-market-and-penang/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of the shampoo market and penan...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f-the-shampoo-market-and-pen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the shampoo market and penang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the shampoo market and penang</dc:title>
  <dc:subject>Others;</dc:subject>
  <dc:creator>AssignBuster</dc:creator>
  <cp:keywords/>
  <dc:description>Moreover, the relations which exist between the income of the respondents and the expenditure on the shampoo is also measured based on the assumption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