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Completed outline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Assignment: Complete OutlineTopic: Renting an apartment is a better option than buying a house1. Introduction A. Renting offers you no equity, no tax benefits, and no protection against regular renting increases.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you??™re paying rent, you are really just paying someone else??™s mortgage. When you are buying a house you are making an investment, which is the most important benefit B. Gaining equity on a home that you take pride in owning, this will greatly enhance your future while providing stability. II. Body A. Build Equity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very useful investment. 2. Can assist you in using your equity in purchasing another property. 3. Independence of ownership.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No more dealing with landlords. B. Stability and Freedom 1. Free to renovate or decorate your home anyway and anytime.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Payments don??™t change as often as like renting does. 3. Family security.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control over your property. C. Financial Credibility 1. Establish positive financial credibility.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Gain trust and benefit from banking institutions 3. Tax advantages. III. Conclusion A. Over a period of time, home owners save thousands more versus someone who is renting B. Owning a home can benefit your family for generations to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why you decided to sequence your paragraphs as you did. Your paragraph must be less than 150 words. Per my outline, I assembled it this way because it makes more sense to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include strong points and broke it down to the simplest detail. I highlighted main causes and effects that relates well with the topic. I find that when I??™m writing a long essay, it helps to note the necessary details and where to incorporate that information. This outline helps me know where to apply certain information to give my essay a more clear and presentable discussion. This outline will act like a helpful guide while writing my essay.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like my guide to provide simple details, and have strong main points to focus on. I have chosen to make my outline as a step by step method with the main important facts because this will help me avoid confusion and it will help me get a clearer vision on hot to present my essay.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https://assignbuster.com/completed-outline/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Completed outline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leted-out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Completed outline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outline</dc:title>
  <dc:subject>Others;</dc:subject>
  <dc:creator>AssignBuster</dc:creator>
  <cp:keywords/>
  <dc:description>Owning a home can benefit your family for generations to come.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