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Mercury(ii) iodide hgi2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Safety: </w:t>
      </w:r>
    </w:p>
    <w:tbl>
      <w:tblPr>
        <w:tblW w:w="2975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820"/>
        <w:gridCol w:w="1155"/>
      </w:tblGrid>
      <w:tr>
        <w:trPr/>
        <w:tc>
          <w:tcPr>
            <w:tcW w:w="18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115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HgI </w:t>
            </w:r>
            <w:r>
              <w:rPr>
                <w:position w:val="-2"/>
                <w:sz w:val="19"/>
              </w:rPr>
              <w:t xml:space="preserve">2 </w:t>
            </w:r>
          </w:p>
        </w:tc>
      </w:tr>
      <w:tr>
        <w:trPr/>
        <w:tc>
          <w:tcPr>
            <w:tcW w:w="18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115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454. 399 Da </w:t>
            </w:r>
          </w:p>
        </w:tc>
      </w:tr>
      <w:tr>
        <w:trPr/>
        <w:tc>
          <w:tcPr>
            <w:tcW w:w="18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115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8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115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8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115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8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115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8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115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8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115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8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115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Melting Point: </w:t>
      </w:r>
    </w:p>
    <w:tbl>
      <w:tblPr>
        <w:tblW w:w="156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561"/>
      </w:tblGrid>
      <w:tr>
        <w:trPr/>
        <w:tc>
          <w:tcPr>
            <w:tcW w:w="15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259 °CAlfa Aesar13625, </w:t>
            </w:r>
          </w:p>
        </w:tc>
      </w:tr>
      <w:tr>
        <w:trPr/>
        <w:tc>
          <w:tcPr>
            <w:tcW w:w="15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259 °CAlfa Aesar12289, A16130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Boiling Point: </w:t>
      </w:r>
    </w:p>
    <w:tbl>
      <w:tblPr>
        <w:tblW w:w="156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561"/>
      </w:tblGrid>
      <w:tr>
        <w:trPr/>
        <w:tc>
          <w:tcPr>
            <w:tcW w:w="15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350 °C (Sublimes)Alfa Aesar13625, </w:t>
            </w:r>
          </w:p>
        </w:tc>
      </w:tr>
      <w:tr>
        <w:trPr/>
        <w:tc>
          <w:tcPr>
            <w:tcW w:w="15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350 °C (Sublimes)Alfa Aesar12289, A16130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Gravity: </w:t>
      </w:r>
    </w:p>
    <w:tbl>
      <w:tblPr>
        <w:tblW w:w="156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561"/>
      </w:tblGrid>
      <w:tr>
        <w:trPr/>
        <w:tc>
          <w:tcPr>
            <w:tcW w:w="15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6. 28 g/mLAlfa Aesar12289, A16130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Solubility: </w:t>
      </w:r>
    </w:p>
    <w:tbl>
      <w:tblPr>
        <w:tblW w:w="156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561"/>
      </w:tblGrid>
      <w:tr>
        <w:trPr/>
        <w:tc>
          <w:tcPr>
            <w:tcW w:w="15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Practically insoluble in water. Soluble in boiling alcohol, ether, acetone, ethyl acetate, carbon disulfide, alkali iodidesAlfa Aesar12289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Safety: </w:t>
      </w:r>
    </w:p>
    <w:tbl>
      <w:tblPr>
        <w:tblW w:w="156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561"/>
      </w:tblGrid>
      <w:tr>
        <w:trPr/>
        <w:tc>
          <w:tcPr>
            <w:tcW w:w="15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13-28-45-60-61Alfa AesarA16130, 12289 </w:t>
            </w:r>
          </w:p>
        </w:tc>
      </w:tr>
      <w:tr>
        <w:trPr/>
        <w:tc>
          <w:tcPr>
            <w:tcW w:w="15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26/27/28-33-50/53Alfa AesarA16130, 12289 </w:t>
            </w:r>
          </w:p>
        </w:tc>
      </w:tr>
      <w:tr>
        <w:trPr/>
        <w:tc>
          <w:tcPr>
            <w:tcW w:w="15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6. 1Alfa AesarA16130 </w:t>
            </w:r>
          </w:p>
        </w:tc>
      </w:tr>
      <w:tr>
        <w:trPr/>
        <w:tc>
          <w:tcPr>
            <w:tcW w:w="15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DangerAlfa AesarA16130 </w:t>
            </w:r>
          </w:p>
        </w:tc>
      </w:tr>
      <w:tr>
        <w:trPr/>
        <w:tc>
          <w:tcPr>
            <w:tcW w:w="15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DANGER: POISON, causes CNS injuryAlfa AesarA16130, 12289, 13625 </w:t>
            </w:r>
          </w:p>
        </w:tc>
      </w:tr>
      <w:tr>
        <w:trPr/>
        <w:tc>
          <w:tcPr>
            <w:tcW w:w="15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H300-H310-H330-H373-H400-H410Alfa AesarA16130 </w:t>
            </w:r>
          </w:p>
        </w:tc>
      </w:tr>
      <w:tr>
        <w:trPr/>
        <w:tc>
          <w:tcPr>
            <w:tcW w:w="15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P260-P301+P310-P304+P340-P320-P330-P361-P405-P501aAlfa AesarA16130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643"/>
        <w:gridCol w:w="331"/>
      </w:tblGrid>
      <w:tr>
        <w:trPr/>
        <w:tc>
          <w:tcPr>
            <w:tcW w:w="264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3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4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3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4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3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4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3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4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3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4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3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4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3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4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3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264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3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264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3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264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3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273"/>
        <w:gridCol w:w="702"/>
      </w:tblGrid>
      <w:tr>
        <w:trPr/>
        <w:tc>
          <w:tcPr>
            <w:tcW w:w="227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70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27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70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27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70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27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70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27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70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27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70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27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70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27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70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227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70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27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70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27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70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https://assignbuster.com/mercuryii-iodide-hgi2-structure/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Mercury(ii) iodide hgi2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ercuryii-iodide-hgi2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Mercury(ii) iodide hgi2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Mercury(ii) iodide hgi2 structure</dc:title>
  <dc:subject>Others;</dc:subject>
  <dc:creator>AssignBuster</dc:creator>
  <cp:keywords/>
  <dc:description>Contents Safety: Molecular Formula HgI 2 Average mass 454.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