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Final exam review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Comm 1332 Comprehensive Exam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thoroughly prepare for your exam, the following review process is recommended: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Review lecture notes and powerpoint files for each chapter (copies on webct).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Practice OUTLINING (coordinating and subordinating: framing main point/subpoint/sub-subpoint information).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Finally, specific knowledge of the following will prove useful: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1. The 3 purposes of public speaking To inform, to persuade, to entertain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2. The 9 elements that affect public speaking (sender, receiver, message, medium, etc. 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3. The different phases of listening (discriminative, comprehensive, empathic, critical, etc. … know what’s involved in each different phase) </w:t>
      </w:r>
    </w:p>
    <w:p>
      <w:pPr>
        <w:pStyle w:val="TextBody"/>
        <w:bidi w:val="0"/>
        <w:jc w:val="start"/>
        <w:rPr/>
      </w:pPr>
      <w:r>
        <w:rPr/>
        <w:t xml:space="preserve">Discriminative: Hearing, automatic (involuntary), detection of sounds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Comprehensive: voluntary, finding meaning, focusing, understanding, interpreting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Empathetic: “ heart” of listening, encourages speakers by suspending judgment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Critical: analyze, evaluate, inspect reasoning, weigh evidence (relevant, representative, recent, reliable)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Appreciative: beauty of message, speaker eloquence, aesthetics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Disruptions to speech process (interference) … know what the external barriers are to listening, and what the internal barriers are to listening … which are the greater barriers (internal or external)?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Barriers: Physical noise, message problems (confusing language/poor organization), presentation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Barriers (GREATER BARRIERS): Inattentiveness, bad habits, receiver apprehension, trigger words (positive &amp; negatives),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Criteria for evaluating speeches (five general considerations, plus what three specific criteria)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 considerations – commitment, adaption, purpose, freshness, ethics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criteria – substance, structure, 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The four elements of audience dynamics – know each, plus be able to distinguish between attitudes, beliefs and values Audience Dynamics: Motivations – our needs &amp; wants, explains why people behave as they do, people will listen, learn, and remember a message only if it relates to their needs, wants or wishes Attitudes – feelings, likes/dislikes Beliefs – what we know or THINK we know about someone/something Values – what we regard as an ideal state of being, what’s proper; influence attitudes and beliefs EXTRA – age, gender, education, group affiliations, sociocultural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Maslow’s hierarchy of needs – know the specifics of each level Physiological Needs – food/air/water/comfort Safety – freedom, control, tradition Belonging – group membership, acceptance, friendship, nurture Esteem – self-esteem, respect, pride, recognition, independence, success Self-actualization – realize potential, challenges, growth and development, satisfaction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steps in speech preparation (what’s the FIRST STEP? ) Analyze your audience, select topic – topic focus, select supporting materials, design speech, outline speech, practice presenting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The differences between general purpose, specific purpose, thesis, and preview statements (be able to recognize what each looks like) Purpose – clear idea of what you want to accomplish; able to state overall message in single declarative sentence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Test(s) for assessing soundness of evidence/sources (specifically, what are the criteria for assessing soundness of information on the Internet) Authority – evaluate credentials of author, sponsor Accuracy – search for replication (links that verify info), grammar/spelling tip-offs Objectivity – beware of biases and “ too good to be true’s” Currency – determine date of info, posting Coverage – evaluate for breadth, depth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6 C’s of language – what “ C” uses amplification? Clarity – makes speeches understandable Color – adds punch to your message Concreteness – reduces misunderstandings Correctness – enhances your credibility Conciseness – keeps you from wasting your audience’s time Cultural sensitivity – is an ethical imperative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Different speech designs (especially the 3 different designs for persuasive speeches) Problem-Solution – explains problem, shows solution Refutative design – counter opposing views Monroe’s Motivated Sequence Design Attention, need, satisfaction, visualization,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Verbal and nonverbal elements of speech delivery: are disfluencies verbal or nonverbal? What are proxemics? Verbal – pitch, rate, loudness, variety, articulation, pronunciation, enunciation, dialect Non-verbal – facial expression, eye contact, movement/gestures, distance, personal appearance, practice Disfluencies – (VERBAL) are any of various breaks, irregularities, or non-lexical vocables that occur within the flow of a speech Proxemics – study of how humans use space during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The four methods of speech delivery (impromptu, memorized, manuscript, extemporaneous … which have we done in this course? which is used for accuracy? ) Impromptu – off the cuff (state points, give reason or example, restate) Memorized – problematic Manuscript – most useful when speaker seeks accuracy, eloquence Extemporaneous – planned &amp; rehearsed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The functions of informative speaking (pay particular attention to prepersuasive function) Introduces/shares new ideas, skills Shapes listeners’ perceptions – can sever prepersuasive function, preparing for later persuasive message Sets agenda of public concern – directs attention to selected subjects, influences what we feel is important, but STOPS SHORT of persuading Reveals, clarifies option for action – but DOES NOT ask listeners to choose any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The fundamental forms of proofs in persuasion (ethos, pathos, logos, mythos … know definitions of each) Logos – appeal to reason Pathos – appeal to personal feelings, passions Ethos – appeal of speaker (sincerity, trustworthiness, conviction) Mythos – appeals of traditions and values of our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Three different types of reasoning used in arguments (from principle, from observation, from analogy … be able to recognize these)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Argument fallacies – slippery slope, red herring, begging the question, ad hominem, either-or, confusion of fact and opinion, hasty generalization Slippery slope – misuse of facts; assuming that once something happens, it will establish an irreversible trend leading to disasters (Feeds on fear, not fact) Red herring – using irrelevant material to divert attention from the issue Ad hominem – attacking the person instead of his/her argument Either-or – creates false dilemma; makes listeners think they only have 2 mutually exclusive choices and fails to acknowledge other options Begging the question – asserting what you fail to prove; employs colorful language to disguise inadequacy of proof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Techniques used in effective ceremonial speaking (identification and what? ) Identification Speech creates feeling that speakers and listeners share goals, values, emotions, memories, motives and cultural background. Heart of ceremonial speaking because speakers promote identification through: use of narrative, recognition of heroes/heroines, renewal of group commitment Magnification Focus on certain good qualities, use language effectively, save the best for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Types of ceremonial speeches: specifically, know the different types of tribute speeches; also know what type of ceremonial speech builds enthusiasm and what type coordinates a program and sets the mood Speech of tribute – praiseworthy accomplishments, achievements, eulogies (celebration of life), toast Acceptance speech – expresses gratitude and thankfulness, acknowledgement, dignity, humility, modesty Speech of introduction – make the speaker feel welcomed, establish/strengthen ethos of speaker, prepare audience for speech that will follow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of inspiration – arouses an audience to appreciate, commit to, and persue a goal, purpose, or set of values or beliefs After-dinner speech – casual speech to celebrate special events/occasions, accomplishments, set goals and should be brief Master of ceremonies – host of an event; evaluate expectations, plan good opener, introduce participants, know schedule and timetable, plan comments ahead of time, know where awards are located, practice presentation, mealtime logistics, end program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Methods for problem-solving in small groups (what are the steps in Dewey’s reflective thinking sequence? What’s cultural gridlock? What’s groupthink? Define objective/problem, generate possible plans/solutions, evaluate plans/solutions and choose best, develop plan of action, evaluate resuts Cultural gridlock – inability to communicate because profound cultural differences Groupthink – development of an uncritical acceptance of group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Different types of leadership behavior, leaders, leadership styles (be able to distinguish between transactional leadership and transformational leadership; contrast free-rein leader with autocratic with participative) Autocratic – makes decisions without consultation, uses rewards/punishments to control members (you work for this kind of leader) Participative – democratic, seeks members’ input (you work with this kind of leader) Free reign – leaves members free to decide what to do (you work in spite of this leader)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What are the 4 different types of supporting materials? Which do Americans view as the highest form of knowledge? What purpose do supporting materials serve in persuasive speaking? Facts &amp; statistics (Americans view as the highest form of knowledge) – ground speech in reality Testimony – give witness to ideas and/or proposals (expert, lay, prestige) Examples – illustrate, illuminate (brief, extended/factual hypothetical) Narratives – tell a story Meant to authenticate, detail, illustrate main ideas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Know definitions of persuasive terminology such as boomerang effect, sleeper effect, great expectation fallacy Boomerang effect – audience reacts to suggestion of too much change by opposing position more Great expectation fallacy – hoping for major change on basis of single persuasive effort Sleeper effect – delayed reaction following integration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What are positive trigger words? Negative? Does one or do both act as internal barrier to listening? Positive triggers – values traditions Negative triggers – ethnicity, sex, religion Both are internal barriers to listening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What’s the difference between a fact, an inference (or claim), and an opinion? Which type of listening distinguishes between these? Facts – verifiable Inferences – assumptions, incomplete data Opinions – adding person judgments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Know the correct citation form for an online source using APA Contributors' names (Last edited date). Title of resource. Retrieved from http://Web address for OWL resource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Study key terms on lecture powerpoints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https://assignbuster.com/final-exam-review/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Final exam review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l-exam-re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subject>Others;</dc:subject>
  <dc:creator>AssignBuster</dc:creator>
  <cp:keywords/>
  <dc:description>Disruptions to speech process...know what the external barriers are to listening, and what the internal barriers are to listening...which are the grea...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