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profiles of respondents marketing essay</w:t>
        </w:r>
      </w:hyperlink>
      <w:bookmarkEnd w:id="0"/>
    </w:p>
    <w:p>
      <w:r>
        <w:br w:type="page"/>
      </w:r>
    </w:p>
    <w:p>
      <w:pPr>
        <w:pStyle w:val="TextBody"/>
        <w:bidi w:val="0"/>
        <w:jc w:val="start"/>
        <w:rPr/>
      </w:pPr>
      <w:r>
        <w:rPr/>
        <w:t xml:space="preserve">Generally, frequency is used for looking at detailed information on nominal (category) data and describing the results. Table 1 show the study sample comprises of 220 respondents, which vary on characteristics such as gender, age, educational level, marital status, ethnicity, employment status, income level, airline website that have ever visited and number of online purchases in airasia. com in last one year. The following table 4. 1 summarizes the socio demographic profiles of the respondents of this study. </w:t>
      </w:r>
    </w:p>
    <w:p>
      <w:pPr>
        <w:pStyle w:val="TextBody"/>
        <w:bidi w:val="0"/>
        <w:spacing w:before="0" w:after="283"/>
        <w:jc w:val="start"/>
        <w:rPr/>
      </w:pPr>
      <w:r>
        <w:rPr/>
        <w:t xml:space="preserve">Table 4. 1 Demographic profiles of respondents </w:t>
      </w:r>
    </w:p>
    <w:p>
      <w:pPr>
        <w:pStyle w:val="Heading2"/>
        <w:bidi w:val="0"/>
        <w:jc w:val="start"/>
        <w:rPr/>
      </w:pPr>
      <w:r>
        <w:rPr/>
        <w:t xml:space="preserve">Category </w:t>
      </w:r>
    </w:p>
    <w:p>
      <w:pPr>
        <w:pStyle w:val="Heading2"/>
        <w:bidi w:val="0"/>
        <w:jc w:val="start"/>
        <w:rPr/>
      </w:pPr>
      <w:r>
        <w:rPr/>
        <w:t xml:space="preserve">Frequency </w:t>
      </w:r>
    </w:p>
    <w:p>
      <w:pPr>
        <w:pStyle w:val="Heading2"/>
        <w:bidi w:val="0"/>
        <w:jc w:val="start"/>
        <w:rPr/>
      </w:pPr>
      <w:r>
        <w:rPr/>
        <w:t xml:space="preserve">Percentage (%)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71 </w:t>
      </w:r>
    </w:p>
    <w:p>
      <w:pPr>
        <w:pStyle w:val="TextBody"/>
        <w:bidi w:val="0"/>
        <w:spacing w:before="0" w:after="283"/>
        <w:jc w:val="start"/>
        <w:rPr/>
      </w:pPr>
      <w:r>
        <w:rPr/>
        <w:t xml:space="preserve">32. 3 </w:t>
      </w:r>
    </w:p>
    <w:p>
      <w:pPr>
        <w:pStyle w:val="TextBody"/>
        <w:bidi w:val="0"/>
        <w:spacing w:before="0" w:after="283"/>
        <w:jc w:val="start"/>
        <w:rPr/>
      </w:pPr>
      <w:r>
        <w:rPr/>
        <w:t xml:space="preserve">Female </w:t>
      </w:r>
    </w:p>
    <w:p>
      <w:pPr>
        <w:pStyle w:val="TextBody"/>
        <w:bidi w:val="0"/>
        <w:spacing w:before="0" w:after="283"/>
        <w:jc w:val="start"/>
        <w:rPr/>
      </w:pPr>
      <w:r>
        <w:rPr/>
        <w:t xml:space="preserve">149 </w:t>
      </w:r>
    </w:p>
    <w:p>
      <w:pPr>
        <w:pStyle w:val="TextBody"/>
        <w:bidi w:val="0"/>
        <w:spacing w:before="0" w:after="283"/>
        <w:jc w:val="start"/>
        <w:rPr/>
      </w:pPr>
      <w:r>
        <w:rPr/>
        <w:t xml:space="preserve">67. 7 </w:t>
      </w:r>
    </w:p>
    <w:p>
      <w:pPr>
        <w:pStyle w:val="TextBody"/>
        <w:bidi w:val="0"/>
        <w:spacing w:before="0" w:after="283"/>
        <w:jc w:val="start"/>
        <w:rPr/>
      </w:pPr>
      <w:r>
        <w:rPr/>
        <w:t xml:space="preserve">Age </w:t>
      </w:r>
    </w:p>
    <w:p>
      <w:pPr>
        <w:pStyle w:val="TextBody"/>
        <w:bidi w:val="0"/>
        <w:spacing w:before="0" w:after="283"/>
        <w:jc w:val="start"/>
        <w:rPr/>
      </w:pPr>
      <w:r>
        <w:rPr/>
        <w:t xml:space="preserve">Below 20 </w:t>
      </w:r>
    </w:p>
    <w:p>
      <w:pPr>
        <w:pStyle w:val="TextBody"/>
        <w:bidi w:val="0"/>
        <w:spacing w:before="0" w:after="283"/>
        <w:jc w:val="start"/>
        <w:rPr/>
      </w:pPr>
      <w:r>
        <w:rPr/>
        <w:t xml:space="preserve">19 </w:t>
      </w:r>
    </w:p>
    <w:p>
      <w:pPr>
        <w:pStyle w:val="TextBody"/>
        <w:bidi w:val="0"/>
        <w:spacing w:before="0" w:after="283"/>
        <w:jc w:val="start"/>
        <w:rPr/>
      </w:pPr>
      <w:r>
        <w:rPr/>
        <w:t xml:space="preserve">8. 6 </w:t>
      </w:r>
    </w:p>
    <w:p>
      <w:pPr>
        <w:pStyle w:val="TextBody"/>
        <w:bidi w:val="0"/>
        <w:spacing w:before="0" w:after="283"/>
        <w:jc w:val="start"/>
        <w:rPr/>
      </w:pPr>
      <w:r>
        <w:rPr/>
        <w:t xml:space="preserve">20-29 </w:t>
      </w:r>
    </w:p>
    <w:p>
      <w:pPr>
        <w:pStyle w:val="TextBody"/>
        <w:bidi w:val="0"/>
        <w:spacing w:before="0" w:after="283"/>
        <w:jc w:val="start"/>
        <w:rPr/>
      </w:pPr>
      <w:r>
        <w:rPr/>
        <w:t xml:space="preserve">181 </w:t>
      </w:r>
    </w:p>
    <w:p>
      <w:pPr>
        <w:pStyle w:val="TextBody"/>
        <w:bidi w:val="0"/>
        <w:spacing w:before="0" w:after="283"/>
        <w:jc w:val="start"/>
        <w:rPr/>
      </w:pPr>
      <w:r>
        <w:rPr/>
        <w:t xml:space="preserve">82. 3 </w:t>
      </w:r>
    </w:p>
    <w:p>
      <w:pPr>
        <w:pStyle w:val="TextBody"/>
        <w:bidi w:val="0"/>
        <w:spacing w:before="0" w:after="283"/>
        <w:jc w:val="start"/>
        <w:rPr/>
      </w:pPr>
      <w:r>
        <w:rPr/>
        <w:t xml:space="preserve">30-39 </w:t>
      </w:r>
    </w:p>
    <w:p>
      <w:pPr>
        <w:pStyle w:val="TextBody"/>
        <w:bidi w:val="0"/>
        <w:spacing w:before="0" w:after="283"/>
        <w:jc w:val="start"/>
        <w:rPr/>
      </w:pPr>
      <w:r>
        <w:rPr/>
        <w:t xml:space="preserve">14 </w:t>
      </w:r>
    </w:p>
    <w:p>
      <w:pPr>
        <w:pStyle w:val="TextBody"/>
        <w:bidi w:val="0"/>
        <w:spacing w:before="0" w:after="283"/>
        <w:jc w:val="start"/>
        <w:rPr/>
      </w:pPr>
      <w:r>
        <w:rPr/>
        <w:t xml:space="preserve">6. 4 </w:t>
      </w:r>
    </w:p>
    <w:p>
      <w:pPr>
        <w:pStyle w:val="TextBody"/>
        <w:bidi w:val="0"/>
        <w:spacing w:before="0" w:after="283"/>
        <w:jc w:val="start"/>
        <w:rPr/>
      </w:pPr>
      <w:r>
        <w:rPr/>
        <w:t xml:space="preserve">40-49 </w:t>
      </w:r>
    </w:p>
    <w:p>
      <w:pPr>
        <w:pStyle w:val="TextBody"/>
        <w:bidi w:val="0"/>
        <w:spacing w:before="0" w:after="283"/>
        <w:jc w:val="start"/>
        <w:rPr/>
      </w:pPr>
      <w:r>
        <w:rPr/>
        <w:t xml:space="preserve">4 </w:t>
      </w:r>
    </w:p>
    <w:p>
      <w:pPr>
        <w:pStyle w:val="TextBody"/>
        <w:bidi w:val="0"/>
        <w:spacing w:before="0" w:after="283"/>
        <w:jc w:val="start"/>
        <w:rPr/>
      </w:pPr>
      <w:r>
        <w:rPr/>
        <w:t xml:space="preserve">1. 8 </w:t>
      </w:r>
    </w:p>
    <w:p>
      <w:pPr>
        <w:pStyle w:val="TextBody"/>
        <w:bidi w:val="0"/>
        <w:spacing w:before="0" w:after="283"/>
        <w:jc w:val="start"/>
        <w:rPr/>
      </w:pPr>
      <w:r>
        <w:rPr/>
        <w:t xml:space="preserve">Above 50 </w:t>
      </w:r>
    </w:p>
    <w:p>
      <w:pPr>
        <w:pStyle w:val="TextBody"/>
        <w:bidi w:val="0"/>
        <w:spacing w:before="0" w:after="283"/>
        <w:jc w:val="start"/>
        <w:rPr/>
      </w:pPr>
      <w:r>
        <w:rPr/>
        <w:t xml:space="preserve">2 </w:t>
      </w:r>
    </w:p>
    <w:p>
      <w:pPr>
        <w:pStyle w:val="TextBody"/>
        <w:bidi w:val="0"/>
        <w:spacing w:before="0" w:after="283"/>
        <w:jc w:val="start"/>
        <w:rPr/>
      </w:pPr>
      <w:r>
        <w:rPr/>
        <w:t xml:space="preserve">0. 9 </w:t>
      </w:r>
    </w:p>
    <w:p>
      <w:pPr>
        <w:pStyle w:val="TextBody"/>
        <w:bidi w:val="0"/>
        <w:spacing w:before="0" w:after="283"/>
        <w:jc w:val="start"/>
        <w:rPr/>
      </w:pPr>
      <w:r>
        <w:rPr/>
        <w:t xml:space="preserve">Educational Level </w:t>
      </w:r>
    </w:p>
    <w:p>
      <w:pPr>
        <w:pStyle w:val="TextBody"/>
        <w:bidi w:val="0"/>
        <w:spacing w:before="0" w:after="283"/>
        <w:jc w:val="start"/>
        <w:rPr/>
      </w:pPr>
      <w:r>
        <w:rPr/>
        <w:t xml:space="preserve">High School Certificate </w:t>
      </w:r>
    </w:p>
    <w:p>
      <w:pPr>
        <w:pStyle w:val="TextBody"/>
        <w:bidi w:val="0"/>
        <w:spacing w:before="0" w:after="283"/>
        <w:jc w:val="start"/>
        <w:rPr/>
      </w:pPr>
      <w:r>
        <w:rPr/>
        <w:t xml:space="preserve">51 </w:t>
      </w:r>
    </w:p>
    <w:p>
      <w:pPr>
        <w:pStyle w:val="TextBody"/>
        <w:bidi w:val="0"/>
        <w:spacing w:before="0" w:after="283"/>
        <w:jc w:val="start"/>
        <w:rPr/>
      </w:pPr>
      <w:r>
        <w:rPr/>
        <w:t xml:space="preserve">23. 2 </w:t>
      </w:r>
    </w:p>
    <w:p>
      <w:pPr>
        <w:pStyle w:val="TextBody"/>
        <w:bidi w:val="0"/>
        <w:spacing w:before="0" w:after="283"/>
        <w:jc w:val="start"/>
        <w:rPr/>
      </w:pPr>
      <w:r>
        <w:rPr/>
        <w:t xml:space="preserve">Diploma </w:t>
      </w:r>
    </w:p>
    <w:p>
      <w:pPr>
        <w:pStyle w:val="TextBody"/>
        <w:bidi w:val="0"/>
        <w:spacing w:before="0" w:after="283"/>
        <w:jc w:val="start"/>
        <w:rPr/>
      </w:pPr>
      <w:r>
        <w:rPr/>
        <w:t xml:space="preserve">18 </w:t>
      </w:r>
    </w:p>
    <w:p>
      <w:pPr>
        <w:pStyle w:val="TextBody"/>
        <w:bidi w:val="0"/>
        <w:spacing w:before="0" w:after="283"/>
        <w:jc w:val="start"/>
        <w:rPr/>
      </w:pPr>
      <w:r>
        <w:rPr/>
        <w:t xml:space="preserve">8. 2 </w:t>
      </w:r>
    </w:p>
    <w:p>
      <w:pPr>
        <w:pStyle w:val="TextBody"/>
        <w:bidi w:val="0"/>
        <w:spacing w:before="0" w:after="283"/>
        <w:jc w:val="start"/>
        <w:rPr/>
      </w:pPr>
      <w:r>
        <w:rPr/>
        <w:t xml:space="preserve">Bachelor Degree </w:t>
      </w:r>
    </w:p>
    <w:p>
      <w:pPr>
        <w:pStyle w:val="TextBody"/>
        <w:bidi w:val="0"/>
        <w:spacing w:before="0" w:after="283"/>
        <w:jc w:val="start"/>
        <w:rPr/>
      </w:pPr>
      <w:r>
        <w:rPr/>
        <w:t xml:space="preserve">138 </w:t>
      </w:r>
    </w:p>
    <w:p>
      <w:pPr>
        <w:pStyle w:val="TextBody"/>
        <w:bidi w:val="0"/>
        <w:spacing w:before="0" w:after="283"/>
        <w:jc w:val="start"/>
        <w:rPr/>
      </w:pPr>
      <w:r>
        <w:rPr/>
        <w:t xml:space="preserve">62. 7 </w:t>
      </w:r>
    </w:p>
    <w:p>
      <w:pPr>
        <w:pStyle w:val="TextBody"/>
        <w:bidi w:val="0"/>
        <w:spacing w:before="0" w:after="283"/>
        <w:jc w:val="start"/>
        <w:rPr/>
      </w:pPr>
      <w:r>
        <w:rPr/>
        <w:t xml:space="preserve">Master Degree </w:t>
      </w:r>
    </w:p>
    <w:p>
      <w:pPr>
        <w:pStyle w:val="TextBody"/>
        <w:bidi w:val="0"/>
        <w:spacing w:before="0" w:after="283"/>
        <w:jc w:val="start"/>
        <w:rPr/>
      </w:pPr>
      <w:r>
        <w:rPr/>
        <w:t xml:space="preserve">13 </w:t>
      </w:r>
    </w:p>
    <w:p>
      <w:pPr>
        <w:pStyle w:val="TextBody"/>
        <w:bidi w:val="0"/>
        <w:spacing w:before="0" w:after="283"/>
        <w:jc w:val="start"/>
        <w:rPr/>
      </w:pPr>
      <w:r>
        <w:rPr/>
        <w:t xml:space="preserve">5. 9 </w:t>
      </w:r>
    </w:p>
    <w:p>
      <w:pPr>
        <w:pStyle w:val="TextBody"/>
        <w:bidi w:val="0"/>
        <w:spacing w:before="0" w:after="283"/>
        <w:jc w:val="start"/>
        <w:rPr/>
      </w:pPr>
      <w:r>
        <w:rPr/>
        <w:t xml:space="preserve">PhD (Doctorate)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Continue… </w:t>
      </w:r>
    </w:p>
    <w:p>
      <w:pPr>
        <w:pStyle w:val="TextBody"/>
        <w:bidi w:val="0"/>
        <w:spacing w:before="0" w:after="283"/>
        <w:jc w:val="start"/>
        <w:rPr/>
      </w:pPr>
      <w:r>
        <w:rPr/>
        <w:t xml:space="preserve">Continue… </w:t>
      </w:r>
    </w:p>
    <w:p>
      <w:pPr>
        <w:pStyle w:val="TextBody"/>
        <w:bidi w:val="0"/>
        <w:spacing w:before="0" w:after="283"/>
        <w:jc w:val="start"/>
        <w:rPr/>
      </w:pPr>
      <w:r>
        <w:rPr/>
        <w:t xml:space="preserve">Marital Status </w:t>
      </w:r>
    </w:p>
    <w:p>
      <w:pPr>
        <w:pStyle w:val="TextBody"/>
        <w:bidi w:val="0"/>
        <w:spacing w:before="0" w:after="283"/>
        <w:jc w:val="start"/>
        <w:rPr/>
      </w:pPr>
      <w:r>
        <w:rPr/>
        <w:t xml:space="preserve">Single </w:t>
      </w:r>
    </w:p>
    <w:p>
      <w:pPr>
        <w:pStyle w:val="TextBody"/>
        <w:bidi w:val="0"/>
        <w:spacing w:before="0" w:after="283"/>
        <w:jc w:val="start"/>
        <w:rPr/>
      </w:pPr>
      <w:r>
        <w:rPr/>
        <w:t xml:space="preserve">192 </w:t>
      </w:r>
    </w:p>
    <w:p>
      <w:pPr>
        <w:pStyle w:val="TextBody"/>
        <w:bidi w:val="0"/>
        <w:spacing w:before="0" w:after="283"/>
        <w:jc w:val="start"/>
        <w:rPr/>
      </w:pPr>
      <w:r>
        <w:rPr/>
        <w:t xml:space="preserve">87. 3 </w:t>
      </w:r>
    </w:p>
    <w:p>
      <w:pPr>
        <w:pStyle w:val="TextBody"/>
        <w:bidi w:val="0"/>
        <w:spacing w:before="0" w:after="283"/>
        <w:jc w:val="start"/>
        <w:rPr/>
      </w:pPr>
      <w:r>
        <w:rPr/>
        <w:t xml:space="preserve">Married </w:t>
      </w:r>
    </w:p>
    <w:p>
      <w:pPr>
        <w:pStyle w:val="TextBody"/>
        <w:bidi w:val="0"/>
        <w:spacing w:before="0" w:after="283"/>
        <w:jc w:val="start"/>
        <w:rPr/>
      </w:pPr>
      <w:r>
        <w:rPr/>
        <w:t xml:space="preserve">28 </w:t>
      </w:r>
    </w:p>
    <w:p>
      <w:pPr>
        <w:pStyle w:val="TextBody"/>
        <w:bidi w:val="0"/>
        <w:spacing w:before="0" w:after="283"/>
        <w:jc w:val="start"/>
        <w:rPr/>
      </w:pPr>
      <w:r>
        <w:rPr/>
        <w:t xml:space="preserve">12. 7 </w:t>
      </w:r>
    </w:p>
    <w:p>
      <w:pPr>
        <w:pStyle w:val="TextBody"/>
        <w:bidi w:val="0"/>
        <w:spacing w:before="0" w:after="283"/>
        <w:jc w:val="start"/>
        <w:rPr/>
      </w:pPr>
      <w:r>
        <w:rPr/>
        <w:t xml:space="preserve">Ethnicity </w:t>
      </w:r>
    </w:p>
    <w:p>
      <w:pPr>
        <w:pStyle w:val="TextBody"/>
        <w:bidi w:val="0"/>
        <w:spacing w:before="0" w:after="283"/>
        <w:jc w:val="start"/>
        <w:rPr/>
      </w:pPr>
      <w:r>
        <w:rPr/>
        <w:t xml:space="preserve">Malay </w:t>
      </w:r>
    </w:p>
    <w:p>
      <w:pPr>
        <w:pStyle w:val="TextBody"/>
        <w:bidi w:val="0"/>
        <w:spacing w:before="0" w:after="283"/>
        <w:jc w:val="start"/>
        <w:rPr/>
      </w:pPr>
      <w:r>
        <w:rPr/>
        <w:t xml:space="preserve">81 </w:t>
      </w:r>
    </w:p>
    <w:p>
      <w:pPr>
        <w:pStyle w:val="TextBody"/>
        <w:bidi w:val="0"/>
        <w:spacing w:before="0" w:after="283"/>
        <w:jc w:val="start"/>
        <w:rPr/>
      </w:pPr>
      <w:r>
        <w:rPr/>
        <w:t xml:space="preserve">36. 8 </w:t>
      </w:r>
    </w:p>
    <w:p>
      <w:pPr>
        <w:pStyle w:val="TextBody"/>
        <w:bidi w:val="0"/>
        <w:spacing w:before="0" w:after="283"/>
        <w:jc w:val="start"/>
        <w:rPr/>
      </w:pPr>
      <w:r>
        <w:rPr/>
        <w:t xml:space="preserve">Chinese </w:t>
      </w:r>
    </w:p>
    <w:p>
      <w:pPr>
        <w:pStyle w:val="TextBody"/>
        <w:bidi w:val="0"/>
        <w:spacing w:before="0" w:after="283"/>
        <w:jc w:val="start"/>
        <w:rPr/>
      </w:pPr>
      <w:r>
        <w:rPr/>
        <w:t xml:space="preserve">117 </w:t>
      </w:r>
    </w:p>
    <w:p>
      <w:pPr>
        <w:pStyle w:val="TextBody"/>
        <w:bidi w:val="0"/>
        <w:spacing w:before="0" w:after="283"/>
        <w:jc w:val="start"/>
        <w:rPr/>
      </w:pPr>
      <w:r>
        <w:rPr/>
        <w:t xml:space="preserve">53. 2 </w:t>
      </w:r>
    </w:p>
    <w:p>
      <w:pPr>
        <w:pStyle w:val="TextBody"/>
        <w:bidi w:val="0"/>
        <w:spacing w:before="0" w:after="283"/>
        <w:jc w:val="start"/>
        <w:rPr/>
      </w:pPr>
      <w:r>
        <w:rPr/>
        <w:t xml:space="preserve">Indian </w:t>
      </w:r>
    </w:p>
    <w:p>
      <w:pPr>
        <w:pStyle w:val="TextBody"/>
        <w:bidi w:val="0"/>
        <w:spacing w:before="0" w:after="283"/>
        <w:jc w:val="start"/>
        <w:rPr/>
      </w:pPr>
      <w:r>
        <w:rPr/>
        <w:t xml:space="preserve">13 </w:t>
      </w:r>
    </w:p>
    <w:p>
      <w:pPr>
        <w:pStyle w:val="TextBody"/>
        <w:bidi w:val="0"/>
        <w:spacing w:before="0" w:after="283"/>
        <w:jc w:val="start"/>
        <w:rPr/>
      </w:pPr>
      <w:r>
        <w:rPr/>
        <w:t xml:space="preserve">5. 9 </w:t>
      </w:r>
    </w:p>
    <w:p>
      <w:pPr>
        <w:pStyle w:val="TextBody"/>
        <w:bidi w:val="0"/>
        <w:spacing w:before="0" w:after="283"/>
        <w:jc w:val="start"/>
        <w:rPr/>
      </w:pPr>
      <w:r>
        <w:rPr/>
        <w:t xml:space="preserve">Others </w:t>
      </w:r>
    </w:p>
    <w:p>
      <w:pPr>
        <w:pStyle w:val="TextBody"/>
        <w:bidi w:val="0"/>
        <w:spacing w:before="0" w:after="283"/>
        <w:jc w:val="start"/>
        <w:rPr/>
      </w:pPr>
      <w:r>
        <w:rPr/>
        <w:t xml:space="preserve">9 </w:t>
      </w:r>
    </w:p>
    <w:p>
      <w:pPr>
        <w:pStyle w:val="TextBody"/>
        <w:bidi w:val="0"/>
        <w:spacing w:before="0" w:after="283"/>
        <w:jc w:val="start"/>
        <w:rPr/>
      </w:pPr>
      <w:r>
        <w:rPr/>
        <w:t xml:space="preserve">4. 1 </w:t>
      </w:r>
    </w:p>
    <w:p>
      <w:pPr>
        <w:pStyle w:val="TextBody"/>
        <w:bidi w:val="0"/>
        <w:spacing w:before="0" w:after="283"/>
        <w:jc w:val="start"/>
        <w:rPr/>
      </w:pPr>
      <w:r>
        <w:rPr/>
        <w:t xml:space="preserve">Employment status </w:t>
      </w:r>
    </w:p>
    <w:p>
      <w:pPr>
        <w:pStyle w:val="TextBody"/>
        <w:bidi w:val="0"/>
        <w:spacing w:before="0" w:after="283"/>
        <w:jc w:val="start"/>
        <w:rPr/>
      </w:pPr>
      <w:r>
        <w:rPr/>
        <w:t xml:space="preserve">Employed </w:t>
      </w:r>
    </w:p>
    <w:p>
      <w:pPr>
        <w:pStyle w:val="TextBody"/>
        <w:bidi w:val="0"/>
        <w:spacing w:before="0" w:after="283"/>
        <w:jc w:val="start"/>
        <w:rPr/>
      </w:pPr>
      <w:r>
        <w:rPr/>
        <w:t xml:space="preserve">140 </w:t>
      </w:r>
    </w:p>
    <w:p>
      <w:pPr>
        <w:pStyle w:val="TextBody"/>
        <w:bidi w:val="0"/>
        <w:spacing w:before="0" w:after="283"/>
        <w:jc w:val="start"/>
        <w:rPr/>
      </w:pPr>
      <w:r>
        <w:rPr/>
        <w:t xml:space="preserve">63. 6 </w:t>
      </w:r>
    </w:p>
    <w:p>
      <w:pPr>
        <w:pStyle w:val="TextBody"/>
        <w:bidi w:val="0"/>
        <w:spacing w:before="0" w:after="283"/>
        <w:jc w:val="start"/>
        <w:rPr/>
      </w:pPr>
      <w:r>
        <w:rPr/>
        <w:t xml:space="preserve">Students </w:t>
      </w:r>
    </w:p>
    <w:p>
      <w:pPr>
        <w:pStyle w:val="TextBody"/>
        <w:bidi w:val="0"/>
        <w:spacing w:before="0" w:after="283"/>
        <w:jc w:val="start"/>
        <w:rPr/>
      </w:pPr>
      <w:r>
        <w:rPr/>
        <w:t xml:space="preserve">80 </w:t>
      </w:r>
    </w:p>
    <w:p>
      <w:pPr>
        <w:pStyle w:val="TextBody"/>
        <w:bidi w:val="0"/>
        <w:spacing w:before="0" w:after="283"/>
        <w:jc w:val="start"/>
        <w:rPr/>
      </w:pPr>
      <w:r>
        <w:rPr/>
        <w:t xml:space="preserve">36. 4 </w:t>
      </w:r>
    </w:p>
    <w:p>
      <w:pPr>
        <w:pStyle w:val="TextBody"/>
        <w:bidi w:val="0"/>
        <w:spacing w:before="0" w:after="283"/>
        <w:jc w:val="start"/>
        <w:rPr/>
      </w:pPr>
      <w:r>
        <w:rPr/>
        <w:t xml:space="preserve">Income Level </w:t>
      </w:r>
    </w:p>
    <w:p>
      <w:pPr>
        <w:pStyle w:val="TextBody"/>
        <w:bidi w:val="0"/>
        <w:spacing w:before="0" w:after="283"/>
        <w:jc w:val="start"/>
        <w:rPr/>
      </w:pPr>
      <w:r>
        <w:rPr/>
        <w:t xml:space="preserve">Below RM1500 </w:t>
      </w:r>
    </w:p>
    <w:p>
      <w:pPr>
        <w:pStyle w:val="TextBody"/>
        <w:bidi w:val="0"/>
        <w:spacing w:before="0" w:after="283"/>
        <w:jc w:val="start"/>
        <w:rPr/>
      </w:pPr>
      <w:r>
        <w:rPr/>
        <w:t xml:space="preserve">88 </w:t>
      </w:r>
    </w:p>
    <w:p>
      <w:pPr>
        <w:pStyle w:val="TextBody"/>
        <w:bidi w:val="0"/>
        <w:spacing w:before="0" w:after="283"/>
        <w:jc w:val="start"/>
        <w:rPr/>
      </w:pPr>
      <w:r>
        <w:rPr/>
        <w:t xml:space="preserve">40. 0 </w:t>
      </w:r>
    </w:p>
    <w:p>
      <w:pPr>
        <w:pStyle w:val="TextBody"/>
        <w:bidi w:val="0"/>
        <w:spacing w:before="0" w:after="283"/>
        <w:jc w:val="start"/>
        <w:rPr/>
      </w:pPr>
      <w:r>
        <w:rPr/>
        <w:t xml:space="preserve">RM1501-RM3000 </w:t>
      </w:r>
    </w:p>
    <w:p>
      <w:pPr>
        <w:pStyle w:val="TextBody"/>
        <w:bidi w:val="0"/>
        <w:spacing w:before="0" w:after="283"/>
        <w:jc w:val="start"/>
        <w:rPr/>
      </w:pPr>
      <w:r>
        <w:rPr/>
        <w:t xml:space="preserve">77 </w:t>
      </w:r>
    </w:p>
    <w:p>
      <w:pPr>
        <w:pStyle w:val="TextBody"/>
        <w:bidi w:val="0"/>
        <w:spacing w:before="0" w:after="283"/>
        <w:jc w:val="start"/>
        <w:rPr/>
      </w:pPr>
      <w:r>
        <w:rPr/>
        <w:t xml:space="preserve">35. 0 </w:t>
      </w:r>
    </w:p>
    <w:p>
      <w:pPr>
        <w:pStyle w:val="TextBody"/>
        <w:bidi w:val="0"/>
        <w:spacing w:before="0" w:after="283"/>
        <w:jc w:val="start"/>
        <w:rPr/>
      </w:pPr>
      <w:r>
        <w:rPr/>
        <w:t xml:space="preserve">RM3001-RM4500 </w:t>
      </w:r>
    </w:p>
    <w:p>
      <w:pPr>
        <w:pStyle w:val="TextBody"/>
        <w:bidi w:val="0"/>
        <w:spacing w:before="0" w:after="283"/>
        <w:jc w:val="start"/>
        <w:rPr/>
      </w:pPr>
      <w:r>
        <w:rPr/>
        <w:t xml:space="preserve">31 </w:t>
      </w:r>
    </w:p>
    <w:p>
      <w:pPr>
        <w:pStyle w:val="TextBody"/>
        <w:bidi w:val="0"/>
        <w:spacing w:before="0" w:after="283"/>
        <w:jc w:val="start"/>
        <w:rPr/>
      </w:pPr>
      <w:r>
        <w:rPr/>
        <w:t xml:space="preserve">14. 1 </w:t>
      </w:r>
    </w:p>
    <w:p>
      <w:pPr>
        <w:pStyle w:val="TextBody"/>
        <w:bidi w:val="0"/>
        <w:spacing w:before="0" w:after="283"/>
        <w:jc w:val="start"/>
        <w:rPr/>
      </w:pPr>
      <w:r>
        <w:rPr/>
        <w:t xml:space="preserve">RM4501-RM6000 </w:t>
      </w:r>
    </w:p>
    <w:p>
      <w:pPr>
        <w:pStyle w:val="TextBody"/>
        <w:bidi w:val="0"/>
        <w:spacing w:before="0" w:after="283"/>
        <w:jc w:val="start"/>
        <w:rPr/>
      </w:pPr>
      <w:r>
        <w:rPr/>
        <w:t xml:space="preserve">7 </w:t>
      </w:r>
    </w:p>
    <w:p>
      <w:pPr>
        <w:pStyle w:val="TextBody"/>
        <w:bidi w:val="0"/>
        <w:spacing w:before="0" w:after="283"/>
        <w:jc w:val="start"/>
        <w:rPr/>
      </w:pPr>
      <w:r>
        <w:rPr/>
        <w:t xml:space="preserve">3. 2 </w:t>
      </w:r>
    </w:p>
    <w:p>
      <w:pPr>
        <w:pStyle w:val="TextBody"/>
        <w:bidi w:val="0"/>
        <w:spacing w:before="0" w:after="283"/>
        <w:jc w:val="start"/>
        <w:rPr/>
      </w:pPr>
      <w:r>
        <w:rPr/>
        <w:t xml:space="preserve">RM6001-RM7500 </w:t>
      </w:r>
    </w:p>
    <w:p>
      <w:pPr>
        <w:pStyle w:val="TextBody"/>
        <w:bidi w:val="0"/>
        <w:spacing w:before="0" w:after="283"/>
        <w:jc w:val="start"/>
        <w:rPr/>
      </w:pPr>
      <w:r>
        <w:rPr/>
        <w:t xml:space="preserve">6 </w:t>
      </w:r>
    </w:p>
    <w:p>
      <w:pPr>
        <w:pStyle w:val="TextBody"/>
        <w:bidi w:val="0"/>
        <w:spacing w:before="0" w:after="283"/>
        <w:jc w:val="start"/>
        <w:rPr/>
      </w:pPr>
      <w:r>
        <w:rPr/>
        <w:t xml:space="preserve">2. 7 </w:t>
      </w:r>
    </w:p>
    <w:p>
      <w:pPr>
        <w:pStyle w:val="TextBody"/>
        <w:bidi w:val="0"/>
        <w:spacing w:before="0" w:after="283"/>
        <w:jc w:val="start"/>
        <w:rPr/>
      </w:pPr>
      <w:r>
        <w:rPr/>
        <w:t xml:space="preserve">RM7501-RM9000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RM9001-RM10500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Above RM10500 </w:t>
      </w:r>
    </w:p>
    <w:p>
      <w:pPr>
        <w:pStyle w:val="TextBody"/>
        <w:bidi w:val="0"/>
        <w:spacing w:before="0" w:after="283"/>
        <w:jc w:val="start"/>
        <w:rPr/>
      </w:pPr>
      <w:r>
        <w:rPr/>
        <w:t xml:space="preserve">9 </w:t>
      </w:r>
    </w:p>
    <w:p>
      <w:pPr>
        <w:pStyle w:val="TextBody"/>
        <w:bidi w:val="0"/>
        <w:spacing w:before="0" w:after="283"/>
        <w:jc w:val="start"/>
        <w:rPr/>
      </w:pPr>
      <w:r>
        <w:rPr/>
        <w:t xml:space="preserve">4. 1 </w:t>
      </w:r>
    </w:p>
    <w:p>
      <w:pPr>
        <w:pStyle w:val="TextBody"/>
        <w:bidi w:val="0"/>
        <w:spacing w:before="0" w:after="283"/>
        <w:jc w:val="start"/>
        <w:rPr/>
      </w:pPr>
      <w:r>
        <w:rPr/>
        <w:t xml:space="preserve">Airline website that you have ever visited. </w:t>
      </w:r>
    </w:p>
    <w:p>
      <w:pPr>
        <w:pStyle w:val="TextBody"/>
        <w:bidi w:val="0"/>
        <w:spacing w:before="0" w:after="283"/>
        <w:jc w:val="start"/>
        <w:rPr/>
      </w:pPr>
      <w:r>
        <w:rPr/>
        <w:t xml:space="preserve">Airasia. com </w:t>
      </w:r>
    </w:p>
    <w:p>
      <w:pPr>
        <w:pStyle w:val="TextBody"/>
        <w:bidi w:val="0"/>
        <w:spacing w:before="0" w:after="283"/>
        <w:jc w:val="start"/>
        <w:rPr/>
      </w:pPr>
      <w:r>
        <w:rPr/>
        <w:t xml:space="preserve">220 </w:t>
      </w:r>
    </w:p>
    <w:p>
      <w:pPr>
        <w:pStyle w:val="TextBody"/>
        <w:bidi w:val="0"/>
        <w:spacing w:before="0" w:after="283"/>
        <w:jc w:val="start"/>
        <w:rPr/>
      </w:pPr>
      <w:r>
        <w:rPr/>
        <w:t xml:space="preserve">100. 0 </w:t>
      </w:r>
    </w:p>
    <w:p>
      <w:pPr>
        <w:pStyle w:val="TextBody"/>
        <w:bidi w:val="0"/>
        <w:spacing w:before="0" w:after="283"/>
        <w:jc w:val="start"/>
        <w:rPr/>
      </w:pPr>
      <w:r>
        <w:rPr/>
        <w:t xml:space="preserve">Malaysiaairlines. com </w:t>
      </w:r>
    </w:p>
    <w:p>
      <w:pPr>
        <w:pStyle w:val="TextBody"/>
        <w:bidi w:val="0"/>
        <w:spacing w:before="0" w:after="283"/>
        <w:jc w:val="start"/>
        <w:rPr/>
      </w:pPr>
      <w:r>
        <w:rPr/>
        <w:t xml:space="preserve">49 </w:t>
      </w:r>
    </w:p>
    <w:p>
      <w:pPr>
        <w:pStyle w:val="TextBody"/>
        <w:bidi w:val="0"/>
        <w:spacing w:before="0" w:after="283"/>
        <w:jc w:val="start"/>
        <w:rPr/>
      </w:pPr>
      <w:r>
        <w:rPr/>
        <w:t xml:space="preserve">22. 3 </w:t>
      </w:r>
    </w:p>
    <w:p>
      <w:pPr>
        <w:pStyle w:val="TextBody"/>
        <w:bidi w:val="0"/>
        <w:spacing w:before="0" w:after="283"/>
        <w:jc w:val="start"/>
        <w:rPr/>
      </w:pPr>
      <w:r>
        <w:rPr/>
        <w:t xml:space="preserve">fireflyz. com </w:t>
      </w:r>
    </w:p>
    <w:p>
      <w:pPr>
        <w:pStyle w:val="TextBody"/>
        <w:bidi w:val="0"/>
        <w:spacing w:before="0" w:after="283"/>
        <w:jc w:val="start"/>
        <w:rPr/>
      </w:pPr>
      <w:r>
        <w:rPr/>
        <w:t xml:space="preserve">10 </w:t>
      </w:r>
    </w:p>
    <w:p>
      <w:pPr>
        <w:pStyle w:val="TextBody"/>
        <w:bidi w:val="0"/>
        <w:spacing w:before="0" w:after="283"/>
        <w:jc w:val="start"/>
        <w:rPr/>
      </w:pPr>
      <w:r>
        <w:rPr/>
        <w:t xml:space="preserve">4. 5 </w:t>
      </w:r>
    </w:p>
    <w:p>
      <w:pPr>
        <w:pStyle w:val="TextBody"/>
        <w:bidi w:val="0"/>
        <w:spacing w:before="0" w:after="283"/>
        <w:jc w:val="start"/>
        <w:rPr/>
      </w:pPr>
      <w:r>
        <w:rPr/>
        <w:t xml:space="preserve">Others </w:t>
      </w:r>
    </w:p>
    <w:p>
      <w:pPr>
        <w:pStyle w:val="TextBody"/>
        <w:bidi w:val="0"/>
        <w:spacing w:before="0" w:after="283"/>
        <w:jc w:val="start"/>
        <w:rPr/>
      </w:pPr>
      <w:r>
        <w:rPr/>
        <w:t xml:space="preserve">9 </w:t>
      </w:r>
    </w:p>
    <w:p>
      <w:pPr>
        <w:pStyle w:val="TextBody"/>
        <w:bidi w:val="0"/>
        <w:spacing w:before="0" w:after="283"/>
        <w:jc w:val="start"/>
        <w:rPr/>
      </w:pPr>
      <w:r>
        <w:rPr/>
        <w:t xml:space="preserve">4. 1 </w:t>
      </w:r>
    </w:p>
    <w:p>
      <w:pPr>
        <w:pStyle w:val="TextBody"/>
        <w:bidi w:val="0"/>
        <w:spacing w:before="0" w:after="283"/>
        <w:jc w:val="start"/>
        <w:rPr/>
      </w:pPr>
      <w:r>
        <w:rPr/>
        <w:t xml:space="preserve">Number of online purchases in airasia. com in last one year. </w:t>
      </w:r>
    </w:p>
    <w:p>
      <w:pPr>
        <w:pStyle w:val="TextBody"/>
        <w:bidi w:val="0"/>
        <w:spacing w:before="0" w:after="283"/>
        <w:jc w:val="start"/>
        <w:rPr/>
      </w:pPr>
      <w:r>
        <w:rPr/>
        <w:t xml:space="preserve">1-3 times </w:t>
      </w:r>
    </w:p>
    <w:p>
      <w:pPr>
        <w:pStyle w:val="TextBody"/>
        <w:bidi w:val="0"/>
        <w:spacing w:before="0" w:after="283"/>
        <w:jc w:val="start"/>
        <w:rPr/>
      </w:pPr>
      <w:r>
        <w:rPr/>
        <w:t xml:space="preserve">172 </w:t>
      </w:r>
    </w:p>
    <w:p>
      <w:pPr>
        <w:pStyle w:val="TextBody"/>
        <w:bidi w:val="0"/>
        <w:spacing w:before="0" w:after="283"/>
        <w:jc w:val="start"/>
        <w:rPr/>
      </w:pPr>
      <w:r>
        <w:rPr/>
        <w:t xml:space="preserve">78. 2 </w:t>
      </w:r>
    </w:p>
    <w:p>
      <w:pPr>
        <w:pStyle w:val="TextBody"/>
        <w:bidi w:val="0"/>
        <w:spacing w:before="0" w:after="283"/>
        <w:jc w:val="start"/>
        <w:rPr/>
      </w:pPr>
      <w:r>
        <w:rPr/>
        <w:t xml:space="preserve">4-6 times </w:t>
      </w:r>
    </w:p>
    <w:p>
      <w:pPr>
        <w:pStyle w:val="TextBody"/>
        <w:bidi w:val="0"/>
        <w:spacing w:before="0" w:after="283"/>
        <w:jc w:val="start"/>
        <w:rPr/>
      </w:pPr>
      <w:r>
        <w:rPr/>
        <w:t xml:space="preserve">29 </w:t>
      </w:r>
    </w:p>
    <w:p>
      <w:pPr>
        <w:pStyle w:val="TextBody"/>
        <w:bidi w:val="0"/>
        <w:spacing w:before="0" w:after="283"/>
        <w:jc w:val="start"/>
        <w:rPr/>
      </w:pPr>
      <w:r>
        <w:rPr/>
        <w:t xml:space="preserve">13. 2 </w:t>
      </w:r>
    </w:p>
    <w:p>
      <w:pPr>
        <w:pStyle w:val="TextBody"/>
        <w:bidi w:val="0"/>
        <w:spacing w:before="0" w:after="283"/>
        <w:jc w:val="start"/>
        <w:rPr/>
      </w:pPr>
      <w:r>
        <w:rPr/>
        <w:t xml:space="preserve">7-9 times </w:t>
      </w:r>
    </w:p>
    <w:p>
      <w:pPr>
        <w:pStyle w:val="TextBody"/>
        <w:bidi w:val="0"/>
        <w:spacing w:before="0" w:after="283"/>
        <w:jc w:val="start"/>
        <w:rPr/>
      </w:pPr>
      <w:r>
        <w:rPr/>
        <w:t xml:space="preserve">9 </w:t>
      </w:r>
    </w:p>
    <w:p>
      <w:pPr>
        <w:pStyle w:val="TextBody"/>
        <w:bidi w:val="0"/>
        <w:spacing w:before="0" w:after="283"/>
        <w:jc w:val="start"/>
        <w:rPr/>
      </w:pPr>
      <w:r>
        <w:rPr/>
        <w:t xml:space="preserve">4. 1 </w:t>
      </w:r>
    </w:p>
    <w:p>
      <w:pPr>
        <w:pStyle w:val="TextBody"/>
        <w:bidi w:val="0"/>
        <w:spacing w:before="0" w:after="283"/>
        <w:jc w:val="start"/>
        <w:rPr/>
      </w:pPr>
      <w:r>
        <w:rPr/>
        <w:t xml:space="preserve">10-12 times </w:t>
      </w:r>
    </w:p>
    <w:p>
      <w:pPr>
        <w:pStyle w:val="TextBody"/>
        <w:bidi w:val="0"/>
        <w:spacing w:before="0" w:after="283"/>
        <w:jc w:val="start"/>
        <w:rPr/>
      </w:pPr>
      <w:r>
        <w:rPr/>
        <w:t xml:space="preserve">5 </w:t>
      </w:r>
    </w:p>
    <w:p>
      <w:pPr>
        <w:pStyle w:val="TextBody"/>
        <w:bidi w:val="0"/>
        <w:spacing w:before="0" w:after="283"/>
        <w:jc w:val="start"/>
        <w:rPr/>
      </w:pPr>
      <w:r>
        <w:rPr/>
        <w:t xml:space="preserve">2. 3 </w:t>
      </w:r>
    </w:p>
    <w:p>
      <w:pPr>
        <w:pStyle w:val="TextBody"/>
        <w:bidi w:val="0"/>
        <w:spacing w:before="0" w:after="283"/>
        <w:jc w:val="start"/>
        <w:rPr/>
      </w:pPr>
      <w:r>
        <w:rPr/>
        <w:t xml:space="preserve">13-15 times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Above 16 times </w:t>
      </w:r>
    </w:p>
    <w:p>
      <w:pPr>
        <w:pStyle w:val="TextBody"/>
        <w:bidi w:val="0"/>
        <w:spacing w:before="0" w:after="283"/>
        <w:jc w:val="start"/>
        <w:rPr/>
      </w:pPr>
      <w:r>
        <w:rPr/>
        <w:t xml:space="preserve">4 </w:t>
      </w:r>
    </w:p>
    <w:p>
      <w:pPr>
        <w:pStyle w:val="TextBody"/>
        <w:bidi w:val="0"/>
        <w:spacing w:before="0" w:after="283"/>
        <w:jc w:val="start"/>
        <w:rPr/>
      </w:pPr>
      <w:r>
        <w:rPr/>
        <w:t xml:space="preserve">1. 8 </w:t>
      </w:r>
    </w:p>
    <w:p>
      <w:pPr>
        <w:pStyle w:val="TextBody"/>
        <w:bidi w:val="0"/>
        <w:spacing w:before="0" w:after="283"/>
        <w:jc w:val="start"/>
        <w:rPr/>
      </w:pPr>
      <w:r>
        <w:rPr/>
        <w:t xml:space="preserve">In term of gender, the sample indicates that female is more than male, 149(67. 7%) is made up of females and the rest 71(32. 3%) are males. The imbalance number of respondents between male and female could be due to the sampling process and females are more willing to answer surveys compared to males. </w:t>
      </w:r>
    </w:p>
    <w:p>
      <w:pPr>
        <w:pStyle w:val="TextBody"/>
        <w:bidi w:val="0"/>
        <w:spacing w:before="0" w:after="283"/>
        <w:jc w:val="start"/>
        <w:rPr/>
      </w:pPr>
      <w:r>
        <w:rPr/>
        <w:t xml:space="preserve">All of the respondents are above the age of 18 years old and they are predominantly young people with age of 20 to 29 years old (82. 3%). The second biggest number of respondents comprised of individuals in below 20 (8. 6%) age group. With respect to of educational level, more than 60 % of the respondents hold at least bachelor degree which has 62. 7%, followed by high school certificate 23. 2%, 8. 2% are diploma and 5. 9% are master degree. </w:t>
      </w:r>
    </w:p>
    <w:p>
      <w:pPr>
        <w:pStyle w:val="TextBody"/>
        <w:bidi w:val="0"/>
        <w:spacing w:before="0" w:after="283"/>
        <w:jc w:val="start"/>
        <w:rPr/>
      </w:pPr>
      <w:r>
        <w:rPr/>
        <w:t xml:space="preserve">Concerning the marital status of the respondents the majority 192(87. 3%) of the respondents are single and only 28(12. 7%) of them are married. This can be due to fact that the majority of survey respondents are young people who are aged between 20 to 29(70. 2%) years old. </w:t>
      </w:r>
    </w:p>
    <w:p>
      <w:pPr>
        <w:pStyle w:val="TextBody"/>
        <w:bidi w:val="0"/>
        <w:spacing w:before="0" w:after="283"/>
        <w:jc w:val="start"/>
        <w:rPr/>
      </w:pPr>
      <w:r>
        <w:rPr/>
        <w:t xml:space="preserve">With respect to the ethnic groups of the survey sample, the majority 117(53. 2%) of respondents is made up of Chinese, followed by 81(36. 8%) Malay, 13(5. 9%) Indians and 9(4. 1%) is others which consist of foreigners. The high Chinese respondents reported are slightly imbalanced, however it can be considered as a representative of Malaysian population composition. </w:t>
      </w:r>
    </w:p>
    <w:p>
      <w:pPr>
        <w:pStyle w:val="TextBody"/>
        <w:bidi w:val="0"/>
        <w:spacing w:before="0" w:after="283"/>
        <w:jc w:val="start"/>
        <w:rPr/>
      </w:pPr>
      <w:r>
        <w:rPr/>
        <w:t xml:space="preserve">Meanwhile, with regard to the employment status of the respondents more than 60% of them are employed. Working respondents consists of 63. 6% followed with the student 36. 4%. It is notable that household income which is below RM1500 is 40%, 35% are between RM1501 to RM3000, 14. 1% are between RM3001-RM4500, 3. 2% are RM 4501 to RM6000, 2. 7% are RM6001 to RM7500 and only 0. 5% are RM7501 to RM9000 and RM9001 to RM10500 while the remaining 4. 1% of respondents earned more than RM10501 a month. This is could be due to the fact that most of the respondents are young adults such as student. </w:t>
      </w:r>
    </w:p>
    <w:p>
      <w:pPr>
        <w:pStyle w:val="TextBody"/>
        <w:bidi w:val="0"/>
        <w:spacing w:before="0" w:after="283"/>
        <w:jc w:val="start"/>
        <w:rPr/>
      </w:pPr>
      <w:r>
        <w:rPr/>
        <w:t xml:space="preserve">While for the airline website that respondents have ever visited, all of the respondents had experience of visited airasia. com. This is due to the questionnaires only distributed to respondents who had online shopping experiences at airasia. com. 49 respondents had experiences of visit website of Malaysia Airline, 10 respondents had visit fireflyz. com and only 9 respondents visit other airline website. This is because there are 4. 1% of respondents who are non Malaysian and they had experience of online shopping with other airline website in their origin country. </w:t>
      </w:r>
    </w:p>
    <w:p>
      <w:pPr>
        <w:pStyle w:val="TextBody"/>
        <w:bidi w:val="0"/>
        <w:spacing w:before="0" w:after="283"/>
        <w:jc w:val="start"/>
        <w:rPr/>
      </w:pPr>
      <w:r>
        <w:rPr/>
        <w:t xml:space="preserve">Lastly, for the number of online purchases in airasia. com in last one year, large majority of 78. 2% of respondents purchase 1 to 3 times Air Asia airline ticket in last one year. 13. 2% of them purchase 4 to 6 times in airasia. com, 4. 1% of them purchase 7 to 9 times while the remaining 4. 6% of respondents purchase more than 10 times airline tickets. </w:t>
      </w:r>
    </w:p>
    <w:p>
      <w:pPr>
        <w:pStyle w:val="Heading2"/>
        <w:bidi w:val="0"/>
        <w:jc w:val="start"/>
        <w:rPr/>
      </w:pPr>
      <w:r>
        <w:rPr/>
        <w:t xml:space="preserve">4. 2 IDENTIFY THE UNDERLYING FACTORS </w:t>
      </w:r>
    </w:p>
    <w:p>
      <w:pPr>
        <w:pStyle w:val="TextBody"/>
        <w:bidi w:val="0"/>
        <w:spacing w:before="0" w:after="283"/>
        <w:jc w:val="start"/>
        <w:rPr/>
      </w:pPr>
      <w:r>
        <w:rPr/>
        <w:t xml:space="preserve">Factor analysis is used for data reduction and examine how underlying that the questions in the questionnaires asked is relating to the construct that need to study. There are two purposes in doing exploratory factor analysis; one is to identify the representative variables to create new variables the other purpose is to determine factors that would account maximum variance in the study that can be use for multivariate analysis (Quester &amp; Lim 2003). </w:t>
      </w:r>
    </w:p>
    <w:p>
      <w:pPr>
        <w:pStyle w:val="TextBody"/>
        <w:bidi w:val="0"/>
        <w:spacing w:before="0" w:after="283"/>
        <w:jc w:val="start"/>
        <w:rPr/>
      </w:pPr>
      <w:r>
        <w:rPr/>
        <w:t xml:space="preserve">Factor analysis was conducted for all variables. In this study, two variable had been tested which were internet apprehensiveness and website quality. Variables of internet apprehensiveness contain 14 items while for website quality has 29 items. All the variables included in this study were tested by previous studies. Two separate sets of factor analyses were conducted so that factors were correlated that can produce the conceptual similarities within the two set of scale items (Norusis, 1993). </w:t>
      </w:r>
    </w:p>
    <w:p>
      <w:pPr>
        <w:pStyle w:val="TextBody"/>
        <w:bidi w:val="0"/>
        <w:spacing w:before="0" w:after="283"/>
        <w:jc w:val="start"/>
        <w:rPr/>
      </w:pPr>
      <w:r>
        <w:rPr/>
        <w:t xml:space="preserve">The eigenvalues setting at 1. 0 which mean factor with a variance greater than 1. 0 are retained. Kaiser (1974) recommends that the KMO accepting values greater than 0. 5 as acceptable. Furthermore, values between 0. 5 and 0. 7 are mediocre, values between 0. 7 and 0. 8 are good, values between 0. 8 and 0. 9 are great and values above 0. 9 are superb. The KMO value must be 0. 50 and above to retained to obtain 80% of significant level. Items with KMO below than 0. 5 were deleted (Hair et al 1998). Factor and item retention in this study were based on: </w:t>
      </w:r>
    </w:p>
    <w:p>
      <w:pPr>
        <w:pStyle w:val="TextBody"/>
        <w:bidi w:val="0"/>
        <w:spacing w:before="0" w:after="283"/>
        <w:jc w:val="start"/>
        <w:rPr/>
      </w:pPr>
      <w:r>
        <w:rPr/>
        <w:t xml:space="preserve">Items not display when the cross-loadings greater than 0. 40 with other factors. </w:t>
      </w:r>
    </w:p>
    <w:p>
      <w:pPr>
        <w:pStyle w:val="TextBody"/>
        <w:bidi w:val="0"/>
        <w:spacing w:before="0" w:after="283"/>
        <w:jc w:val="start"/>
        <w:rPr/>
      </w:pPr>
      <w:r>
        <w:rPr/>
        <w:t xml:space="preserve">Items exhibiting principal factor loadings approximating 0. 5 or above </w:t>
      </w:r>
    </w:p>
    <w:p>
      <w:pPr>
        <w:pStyle w:val="TextBody"/>
        <w:bidi w:val="0"/>
        <w:spacing w:before="0" w:after="283"/>
        <w:jc w:val="start"/>
        <w:rPr/>
      </w:pPr>
      <w:r>
        <w:rPr/>
        <w:t xml:space="preserve">A reliability coefficient for the aggregated scale of 0. 70 or greater. </w:t>
      </w:r>
    </w:p>
    <w:p>
      <w:pPr>
        <w:pStyle w:val="Heading2"/>
        <w:bidi w:val="0"/>
        <w:jc w:val="start"/>
        <w:rPr/>
      </w:pPr>
      <w:r>
        <w:rPr/>
        <w:t xml:space="preserve">4. 2. 1 Factor Analysis on Internet Apprehensiveness </w:t>
      </w:r>
    </w:p>
    <w:p>
      <w:pPr>
        <w:pStyle w:val="TextBody"/>
        <w:bidi w:val="0"/>
        <w:spacing w:before="0" w:after="283"/>
        <w:jc w:val="start"/>
        <w:rPr/>
      </w:pPr>
      <w:r>
        <w:rPr/>
        <w:t xml:space="preserve">Table 4. 2 shows the factor analysis performed on 14 items resulted in two factors explaining 66. 6% of the overall variance. In this study, the KMO is 0. 913, which fall into the range of superb indicating that all the variables for internet apprehensiveness were interrelated. So the factor analysis is appropriate for these data. For these data, Bartlett’s test is highly significant which is p= 0. 000 and therefore factor analysis is appropriate. Two factors were structured in Internet Apprehensiveness which was Transactional Internet Apprehensiveness and General Internet Apprehensiveness. </w:t>
      </w:r>
    </w:p>
    <w:p>
      <w:pPr>
        <w:pStyle w:val="TextBody"/>
        <w:bidi w:val="0"/>
        <w:spacing w:before="0" w:after="283"/>
        <w:jc w:val="start"/>
        <w:rPr/>
      </w:pPr>
      <w:r>
        <w:rPr/>
        <w:t xml:space="preserve">Table 4. 2 Factor analysis on internet apprehensiveness </w:t>
      </w:r>
    </w:p>
    <w:p>
      <w:pPr>
        <w:pStyle w:val="Heading2"/>
        <w:bidi w:val="0"/>
        <w:jc w:val="start"/>
        <w:rPr/>
      </w:pPr>
      <w:r>
        <w:rPr/>
        <w:t xml:space="preserve">Variables </w:t>
      </w:r>
    </w:p>
    <w:p>
      <w:pPr>
        <w:pStyle w:val="Heading2"/>
        <w:bidi w:val="0"/>
        <w:jc w:val="start"/>
        <w:rPr/>
      </w:pPr>
      <w:r>
        <w:rPr/>
        <w:t xml:space="preserve">IA1 </w:t>
      </w:r>
    </w:p>
    <w:p>
      <w:pPr>
        <w:pStyle w:val="Heading2"/>
        <w:bidi w:val="0"/>
        <w:jc w:val="start"/>
        <w:rPr/>
      </w:pPr>
      <w:r>
        <w:rPr/>
        <w:t xml:space="preserve">IA2 </w:t>
      </w:r>
    </w:p>
    <w:p>
      <w:pPr>
        <w:pStyle w:val="Heading2"/>
        <w:bidi w:val="0"/>
        <w:jc w:val="start"/>
        <w:rPr/>
      </w:pPr>
      <w:r>
        <w:rPr/>
        <w:t xml:space="preserve">Factor 1: Transactional Internet Apprehensiveness </w:t>
      </w:r>
    </w:p>
    <w:p>
      <w:pPr>
        <w:pStyle w:val="TextBody"/>
        <w:bidi w:val="0"/>
        <w:spacing w:before="0" w:after="283"/>
        <w:jc w:val="start"/>
        <w:rPr/>
      </w:pPr>
      <w:r>
        <w:rPr/>
        <w:t xml:space="preserve">I have fear of using the internet to make on-line purchases </w:t>
      </w:r>
    </w:p>
    <w:p>
      <w:pPr>
        <w:pStyle w:val="TextBody"/>
        <w:bidi w:val="0"/>
        <w:spacing w:before="0" w:after="283"/>
        <w:jc w:val="start"/>
        <w:rPr/>
      </w:pPr>
      <w:r>
        <w:rPr/>
        <w:t xml:space="preserve">0. 893 </w:t>
      </w:r>
    </w:p>
    <w:p>
      <w:pPr>
        <w:pStyle w:val="TextBody"/>
        <w:bidi w:val="0"/>
        <w:spacing w:before="0" w:after="283"/>
        <w:jc w:val="start"/>
        <w:rPr/>
      </w:pPr>
      <w:r>
        <w:rPr/>
        <w:t xml:space="preserve">I am afraid to make on-line purchases at times </w:t>
      </w:r>
    </w:p>
    <w:p>
      <w:pPr>
        <w:pStyle w:val="TextBody"/>
        <w:bidi w:val="0"/>
        <w:spacing w:before="0" w:after="283"/>
        <w:jc w:val="start"/>
        <w:rPr/>
      </w:pPr>
      <w:r>
        <w:rPr/>
        <w:t xml:space="preserve">0. 890 </w:t>
      </w:r>
    </w:p>
    <w:p>
      <w:pPr>
        <w:pStyle w:val="TextBody"/>
        <w:bidi w:val="0"/>
        <w:spacing w:before="0" w:after="283"/>
        <w:jc w:val="start"/>
        <w:rPr/>
      </w:pPr>
      <w:r>
        <w:rPr/>
        <w:t xml:space="preserve">I have fear of making on-line purchases. </w:t>
      </w:r>
    </w:p>
    <w:p>
      <w:pPr>
        <w:pStyle w:val="TextBody"/>
        <w:bidi w:val="0"/>
        <w:spacing w:before="0" w:after="283"/>
        <w:jc w:val="start"/>
        <w:rPr/>
      </w:pPr>
      <w:r>
        <w:rPr/>
        <w:t xml:space="preserve">0. 877 </w:t>
      </w:r>
    </w:p>
    <w:p>
      <w:pPr>
        <w:pStyle w:val="TextBody"/>
        <w:bidi w:val="0"/>
        <w:spacing w:before="0" w:after="283"/>
        <w:jc w:val="start"/>
        <w:rPr/>
      </w:pPr>
      <w:r>
        <w:rPr/>
        <w:t xml:space="preserve">I am worried when using the internet to purchase products or services. </w:t>
      </w:r>
    </w:p>
    <w:p>
      <w:pPr>
        <w:pStyle w:val="TextBody"/>
        <w:bidi w:val="0"/>
        <w:spacing w:before="0" w:after="283"/>
        <w:jc w:val="start"/>
        <w:rPr/>
      </w:pPr>
      <w:r>
        <w:rPr/>
        <w:t xml:space="preserve">0. 846 </w:t>
      </w:r>
    </w:p>
    <w:p>
      <w:pPr>
        <w:pStyle w:val="TextBody"/>
        <w:bidi w:val="0"/>
        <w:spacing w:before="0" w:after="283"/>
        <w:jc w:val="start"/>
        <w:rPr/>
      </w:pPr>
      <w:r>
        <w:rPr/>
        <w:t xml:space="preserve">I dislike using the internet to make online purchases. </w:t>
      </w:r>
    </w:p>
    <w:p>
      <w:pPr>
        <w:pStyle w:val="TextBody"/>
        <w:bidi w:val="0"/>
        <w:spacing w:before="0" w:after="283"/>
        <w:jc w:val="start"/>
        <w:rPr/>
      </w:pPr>
      <w:r>
        <w:rPr/>
        <w:t xml:space="preserve">0. 844 </w:t>
      </w:r>
    </w:p>
    <w:p>
      <w:pPr>
        <w:pStyle w:val="TextBody"/>
        <w:bidi w:val="0"/>
        <w:spacing w:before="0" w:after="283"/>
        <w:jc w:val="start"/>
        <w:rPr/>
      </w:pPr>
      <w:r>
        <w:rPr/>
        <w:t xml:space="preserve">Ordinarily, I am not calm when making on-line purchases. </w:t>
      </w:r>
    </w:p>
    <w:p>
      <w:pPr>
        <w:pStyle w:val="TextBody"/>
        <w:bidi w:val="0"/>
        <w:spacing w:before="0" w:after="283"/>
        <w:jc w:val="start"/>
        <w:rPr/>
      </w:pPr>
      <w:r>
        <w:rPr/>
        <w:t xml:space="preserve">0. 842 </w:t>
      </w:r>
    </w:p>
    <w:p>
      <w:pPr>
        <w:pStyle w:val="TextBody"/>
        <w:bidi w:val="0"/>
        <w:spacing w:before="0" w:after="283"/>
        <w:jc w:val="start"/>
        <w:rPr/>
      </w:pPr>
      <w:r>
        <w:rPr/>
        <w:t xml:space="preserve">I feel uncomfortable using the internet to make on-line purchases under RM1, 000 </w:t>
      </w:r>
    </w:p>
    <w:p>
      <w:pPr>
        <w:pStyle w:val="TextBody"/>
        <w:bidi w:val="0"/>
        <w:spacing w:before="0" w:after="283"/>
        <w:jc w:val="start"/>
        <w:rPr/>
      </w:pPr>
      <w:r>
        <w:rPr/>
        <w:t xml:space="preserve">0. 793 </w:t>
      </w:r>
    </w:p>
    <w:p>
      <w:pPr>
        <w:pStyle w:val="TextBody"/>
        <w:bidi w:val="0"/>
        <w:spacing w:before="0" w:after="283"/>
        <w:jc w:val="start"/>
        <w:rPr/>
      </w:pPr>
      <w:r>
        <w:rPr/>
        <w:t xml:space="preserve">I feel uncomfortable using the internet to make on-line purchases over RM1, 000 </w:t>
      </w:r>
    </w:p>
    <w:p>
      <w:pPr>
        <w:pStyle w:val="TextBody"/>
        <w:bidi w:val="0"/>
        <w:spacing w:before="0" w:after="283"/>
        <w:jc w:val="start"/>
        <w:rPr/>
      </w:pPr>
      <w:r>
        <w:rPr/>
        <w:t xml:space="preserve">0. 673 </w:t>
      </w:r>
    </w:p>
    <w:p>
      <w:pPr>
        <w:pStyle w:val="TextBody"/>
        <w:bidi w:val="0"/>
        <w:spacing w:before="0" w:after="283"/>
        <w:jc w:val="start"/>
        <w:rPr/>
      </w:pPr>
      <w:r>
        <w:rPr/>
        <w:t xml:space="preserve">The security of my credit card for use with on-line purchases concerns me. </w:t>
      </w:r>
    </w:p>
    <w:p>
      <w:pPr>
        <w:pStyle w:val="TextBody"/>
        <w:bidi w:val="0"/>
        <w:spacing w:before="0" w:after="283"/>
        <w:jc w:val="start"/>
        <w:rPr/>
      </w:pPr>
      <w:r>
        <w:rPr/>
        <w:t xml:space="preserve">0. 560 </w:t>
      </w:r>
    </w:p>
    <w:p>
      <w:pPr>
        <w:pStyle w:val="Heading2"/>
        <w:bidi w:val="0"/>
        <w:jc w:val="start"/>
        <w:rPr/>
      </w:pPr>
      <w:r>
        <w:rPr/>
        <w:t xml:space="preserve">Factor 2: General Internet Apprehensiveness </w:t>
      </w:r>
    </w:p>
    <w:p>
      <w:pPr>
        <w:pStyle w:val="TextBody"/>
        <w:bidi w:val="0"/>
        <w:spacing w:before="0" w:after="283"/>
        <w:jc w:val="start"/>
        <w:rPr/>
      </w:pPr>
      <w:r>
        <w:rPr/>
        <w:t xml:space="preserve">I dislike using the internet for a variety of reasons. </w:t>
      </w:r>
    </w:p>
    <w:p>
      <w:pPr>
        <w:pStyle w:val="TextBody"/>
        <w:bidi w:val="0"/>
        <w:spacing w:before="0" w:after="283"/>
        <w:jc w:val="start"/>
        <w:rPr/>
      </w:pPr>
      <w:r>
        <w:rPr/>
        <w:t xml:space="preserve">0. 881 </w:t>
      </w:r>
    </w:p>
    <w:p>
      <w:pPr>
        <w:pStyle w:val="TextBody"/>
        <w:bidi w:val="0"/>
        <w:spacing w:before="0" w:after="283"/>
        <w:jc w:val="start"/>
        <w:rPr/>
      </w:pPr>
      <w:r>
        <w:rPr/>
        <w:t xml:space="preserve">I am usually not calm while using the internet. </w:t>
      </w:r>
    </w:p>
    <w:p>
      <w:pPr>
        <w:pStyle w:val="TextBody"/>
        <w:bidi w:val="0"/>
        <w:spacing w:before="0" w:after="283"/>
        <w:jc w:val="start"/>
        <w:rPr/>
      </w:pPr>
      <w:r>
        <w:rPr/>
        <w:t xml:space="preserve">0. 862 </w:t>
      </w:r>
    </w:p>
    <w:p>
      <w:pPr>
        <w:pStyle w:val="TextBody"/>
        <w:bidi w:val="0"/>
        <w:spacing w:before="0" w:after="283"/>
        <w:jc w:val="start"/>
        <w:rPr/>
      </w:pPr>
      <w:r>
        <w:rPr/>
        <w:t xml:space="preserve">Communicating with the internet usually makes me uncomfortable. </w:t>
      </w:r>
    </w:p>
    <w:p>
      <w:pPr>
        <w:pStyle w:val="TextBody"/>
        <w:bidi w:val="0"/>
        <w:spacing w:before="0" w:after="283"/>
        <w:jc w:val="start"/>
        <w:rPr/>
      </w:pPr>
      <w:r>
        <w:rPr/>
        <w:t xml:space="preserve">0. 851 </w:t>
      </w:r>
    </w:p>
    <w:p>
      <w:pPr>
        <w:pStyle w:val="TextBody"/>
        <w:bidi w:val="0"/>
        <w:spacing w:before="0" w:after="283"/>
        <w:jc w:val="start"/>
        <w:rPr/>
      </w:pPr>
      <w:r>
        <w:rPr/>
        <w:t xml:space="preserve">Generally, I am uncomfortable using the internet to gather information. </w:t>
      </w:r>
    </w:p>
    <w:p>
      <w:pPr>
        <w:pStyle w:val="TextBody"/>
        <w:bidi w:val="0"/>
        <w:spacing w:before="0" w:after="283"/>
        <w:jc w:val="start"/>
        <w:rPr/>
      </w:pPr>
      <w:r>
        <w:rPr/>
        <w:t xml:space="preserve">0. 725 </w:t>
      </w:r>
    </w:p>
    <w:p>
      <w:pPr>
        <w:pStyle w:val="TextBody"/>
        <w:bidi w:val="0"/>
        <w:spacing w:before="0" w:after="283"/>
        <w:jc w:val="start"/>
        <w:rPr/>
      </w:pPr>
      <w:r>
        <w:rPr/>
        <w:t xml:space="preserve">I would not use the internet to purchase airline tickets, book hotel rooms, or other travel-related service. </w:t>
      </w:r>
    </w:p>
    <w:p>
      <w:pPr>
        <w:pStyle w:val="TextBody"/>
        <w:bidi w:val="0"/>
        <w:spacing w:before="0" w:after="283"/>
        <w:jc w:val="start"/>
        <w:rPr/>
      </w:pPr>
      <w:r>
        <w:rPr/>
        <w:t xml:space="preserve">0. 520 </w:t>
      </w:r>
    </w:p>
    <w:p>
      <w:pPr>
        <w:pStyle w:val="TextBody"/>
        <w:bidi w:val="0"/>
        <w:spacing w:before="0" w:after="283"/>
        <w:jc w:val="start"/>
        <w:rPr/>
      </w:pPr>
      <w:r>
        <w:rPr/>
        <w:t xml:space="preserve">Eigenvalue </w:t>
      </w:r>
    </w:p>
    <w:p>
      <w:pPr>
        <w:pStyle w:val="TextBody"/>
        <w:bidi w:val="0"/>
        <w:spacing w:before="0" w:after="283"/>
        <w:jc w:val="start"/>
        <w:rPr/>
      </w:pPr>
      <w:r>
        <w:rPr/>
        <w:t xml:space="preserve">6. 55 </w:t>
      </w:r>
    </w:p>
    <w:p>
      <w:pPr>
        <w:pStyle w:val="TextBody"/>
        <w:bidi w:val="0"/>
        <w:spacing w:before="0" w:after="283"/>
        <w:jc w:val="start"/>
        <w:rPr/>
      </w:pPr>
      <w:r>
        <w:rPr/>
        <w:t xml:space="preserve">2. 773 </w:t>
      </w:r>
    </w:p>
    <w:p>
      <w:pPr>
        <w:pStyle w:val="TextBody"/>
        <w:bidi w:val="0"/>
        <w:spacing w:before="0" w:after="283"/>
        <w:jc w:val="start"/>
        <w:rPr/>
      </w:pPr>
      <w:r>
        <w:rPr/>
        <w:t xml:space="preserve">Percentage of Variance </w:t>
      </w:r>
    </w:p>
    <w:p>
      <w:pPr>
        <w:pStyle w:val="TextBody"/>
        <w:bidi w:val="0"/>
        <w:spacing w:before="0" w:after="283"/>
        <w:jc w:val="start"/>
        <w:rPr/>
      </w:pPr>
      <w:r>
        <w:rPr/>
        <w:t xml:space="preserve">46. 786 </w:t>
      </w:r>
    </w:p>
    <w:p>
      <w:pPr>
        <w:pStyle w:val="TextBody"/>
        <w:bidi w:val="0"/>
        <w:spacing w:before="0" w:after="283"/>
        <w:jc w:val="start"/>
        <w:rPr/>
      </w:pPr>
      <w:r>
        <w:rPr/>
        <w:t xml:space="preserve">19. 811 </w:t>
      </w:r>
    </w:p>
    <w:p>
      <w:pPr>
        <w:pStyle w:val="TextBody"/>
        <w:bidi w:val="0"/>
        <w:spacing w:before="0" w:after="283"/>
        <w:jc w:val="start"/>
        <w:rPr/>
      </w:pPr>
      <w:r>
        <w:rPr/>
        <w:t xml:space="preserve">Cronbach Alpha(Reliability) </w:t>
      </w:r>
    </w:p>
    <w:p>
      <w:pPr>
        <w:pStyle w:val="TextBody"/>
        <w:bidi w:val="0"/>
        <w:spacing w:before="0" w:after="283"/>
        <w:jc w:val="start"/>
        <w:rPr/>
      </w:pPr>
      <w:r>
        <w:rPr/>
        <w:t xml:space="preserve">0. 934 </w:t>
      </w:r>
    </w:p>
    <w:p>
      <w:pPr>
        <w:pStyle w:val="TextBody"/>
        <w:bidi w:val="0"/>
        <w:spacing w:before="0" w:after="283"/>
        <w:jc w:val="start"/>
        <w:rPr/>
      </w:pPr>
      <w:r>
        <w:rPr/>
        <w:t xml:space="preserve">0. 827 </w:t>
      </w:r>
    </w:p>
    <w:p>
      <w:pPr>
        <w:pStyle w:val="TextBody"/>
        <w:bidi w:val="0"/>
        <w:spacing w:before="0" w:after="283"/>
        <w:jc w:val="start"/>
        <w:rPr/>
      </w:pPr>
      <w:r>
        <w:rPr/>
        <w:t xml:space="preserve">Bartlett’s Test of Sphericity-sig. 0. 000 </w:t>
      </w:r>
    </w:p>
    <w:p>
      <w:pPr>
        <w:pStyle w:val="TextBody"/>
        <w:bidi w:val="0"/>
        <w:spacing w:before="0" w:after="283"/>
        <w:jc w:val="start"/>
        <w:rPr/>
      </w:pPr>
      <w:r>
        <w:rPr/>
        <w:t xml:space="preserve">Percentage of Cumulative Variance: 66. 597 </w:t>
      </w:r>
    </w:p>
    <w:p>
      <w:pPr>
        <w:pStyle w:val="TextBody"/>
        <w:bidi w:val="0"/>
        <w:spacing w:before="0" w:after="283"/>
        <w:jc w:val="start"/>
        <w:rPr/>
      </w:pPr>
      <w:r>
        <w:rPr/>
        <w:t xml:space="preserve">KMO: 0. 913 </w:t>
      </w:r>
    </w:p>
    <w:p>
      <w:pPr>
        <w:pStyle w:val="Heading2"/>
        <w:bidi w:val="0"/>
        <w:jc w:val="start"/>
        <w:rPr/>
      </w:pPr>
      <w:r>
        <w:rPr/>
        <w:t xml:space="preserve">4. 2. 2 Factor Analysis on Website Quality </w:t>
      </w:r>
    </w:p>
    <w:p>
      <w:pPr>
        <w:pStyle w:val="TextBody"/>
        <w:bidi w:val="0"/>
        <w:spacing w:before="0" w:after="283"/>
        <w:jc w:val="start"/>
        <w:rPr/>
      </w:pPr>
      <w:r>
        <w:rPr/>
        <w:t xml:space="preserve">Table 4. 3 Factor analysis on Website Quality </w:t>
      </w:r>
    </w:p>
    <w:p>
      <w:pPr>
        <w:pStyle w:val="TextBody"/>
        <w:bidi w:val="0"/>
        <w:spacing w:before="0" w:after="283"/>
        <w:jc w:val="start"/>
        <w:rPr/>
      </w:pPr>
      <w:r>
        <w:rPr/>
        <w:t xml:space="preserve">Variables </w:t>
      </w:r>
    </w:p>
    <w:p>
      <w:pPr>
        <w:pStyle w:val="TextBody"/>
        <w:bidi w:val="0"/>
        <w:spacing w:before="0" w:after="283"/>
        <w:jc w:val="start"/>
        <w:rPr/>
      </w:pPr>
      <w:r>
        <w:rPr/>
        <w:t xml:space="preserve">WQ1 </w:t>
      </w:r>
    </w:p>
    <w:p>
      <w:pPr>
        <w:pStyle w:val="TextBody"/>
        <w:bidi w:val="0"/>
        <w:spacing w:before="0" w:after="283"/>
        <w:jc w:val="start"/>
        <w:rPr/>
      </w:pPr>
      <w:r>
        <w:rPr/>
        <w:t xml:space="preserve">WQ2 </w:t>
      </w:r>
    </w:p>
    <w:p>
      <w:pPr>
        <w:pStyle w:val="TextBody"/>
        <w:bidi w:val="0"/>
        <w:spacing w:before="0" w:after="283"/>
        <w:jc w:val="start"/>
        <w:rPr/>
      </w:pPr>
      <w:r>
        <w:rPr/>
        <w:t xml:space="preserve">WQ3 </w:t>
      </w:r>
    </w:p>
    <w:p>
      <w:pPr>
        <w:pStyle w:val="TextBody"/>
        <w:bidi w:val="0"/>
        <w:spacing w:before="0" w:after="283"/>
        <w:jc w:val="start"/>
        <w:rPr/>
      </w:pPr>
      <w:r>
        <w:rPr/>
        <w:t xml:space="preserve">WQ4 </w:t>
      </w:r>
    </w:p>
    <w:p>
      <w:pPr>
        <w:pStyle w:val="TextBody"/>
        <w:bidi w:val="0"/>
        <w:spacing w:before="0" w:after="283"/>
        <w:jc w:val="start"/>
        <w:rPr/>
      </w:pPr>
      <w:r>
        <w:rPr/>
        <w:t xml:space="preserve">The information provided at airasia. com is clear to me. </w:t>
      </w:r>
    </w:p>
    <w:p>
      <w:pPr>
        <w:pStyle w:val="TextBody"/>
        <w:bidi w:val="0"/>
        <w:spacing w:before="0" w:after="283"/>
        <w:jc w:val="start"/>
        <w:rPr/>
      </w:pPr>
      <w:r>
        <w:rPr/>
        <w:t xml:space="preserve">. 822 </w:t>
      </w:r>
    </w:p>
    <w:p>
      <w:pPr>
        <w:pStyle w:val="TextBody"/>
        <w:bidi w:val="0"/>
        <w:spacing w:before="0" w:after="283"/>
        <w:jc w:val="start"/>
        <w:rPr/>
      </w:pPr>
      <w:r>
        <w:rPr/>
        <w:t xml:space="preserve">The interactions with airasia. com are clear and understandable. </w:t>
      </w:r>
    </w:p>
    <w:p>
      <w:pPr>
        <w:pStyle w:val="TextBody"/>
        <w:bidi w:val="0"/>
        <w:spacing w:before="0" w:after="283"/>
        <w:jc w:val="start"/>
        <w:rPr/>
      </w:pPr>
      <w:r>
        <w:rPr/>
        <w:t xml:space="preserve">. 805 </w:t>
      </w:r>
    </w:p>
    <w:p>
      <w:pPr>
        <w:pStyle w:val="TextBody"/>
        <w:bidi w:val="0"/>
        <w:spacing w:before="0" w:after="283"/>
        <w:jc w:val="start"/>
        <w:rPr/>
      </w:pPr>
      <w:r>
        <w:rPr/>
        <w:t xml:space="preserve">airasia. com is user friendly. </w:t>
      </w:r>
    </w:p>
    <w:p>
      <w:pPr>
        <w:pStyle w:val="TextBody"/>
        <w:bidi w:val="0"/>
        <w:spacing w:before="0" w:after="283"/>
        <w:jc w:val="start"/>
        <w:rPr/>
      </w:pPr>
      <w:r>
        <w:rPr/>
        <w:t xml:space="preserve">. 803 </w:t>
      </w:r>
    </w:p>
    <w:p>
      <w:pPr>
        <w:pStyle w:val="TextBody"/>
        <w:bidi w:val="0"/>
        <w:spacing w:before="0" w:after="283"/>
        <w:jc w:val="start"/>
        <w:rPr/>
      </w:pPr>
      <w:r>
        <w:rPr/>
        <w:t xml:space="preserve">airasia. com is easy to use. </w:t>
      </w:r>
    </w:p>
    <w:p>
      <w:pPr>
        <w:pStyle w:val="TextBody"/>
        <w:bidi w:val="0"/>
        <w:spacing w:before="0" w:after="283"/>
        <w:jc w:val="start"/>
        <w:rPr/>
      </w:pPr>
      <w:r>
        <w:rPr/>
        <w:t xml:space="preserve">. 775 </w:t>
      </w:r>
    </w:p>
    <w:p>
      <w:pPr>
        <w:pStyle w:val="TextBody"/>
        <w:bidi w:val="0"/>
        <w:spacing w:before="0" w:after="283"/>
        <w:jc w:val="start"/>
        <w:rPr/>
      </w:pPr>
      <w:r>
        <w:rPr/>
        <w:t xml:space="preserve">The information provided at airasia. com is reliable. </w:t>
      </w:r>
    </w:p>
    <w:p>
      <w:pPr>
        <w:pStyle w:val="TextBody"/>
        <w:bidi w:val="0"/>
        <w:spacing w:before="0" w:after="283"/>
        <w:jc w:val="start"/>
        <w:rPr/>
      </w:pPr>
      <w:r>
        <w:rPr/>
        <w:t xml:space="preserve">. 771 </w:t>
      </w:r>
    </w:p>
    <w:p>
      <w:pPr>
        <w:pStyle w:val="TextBody"/>
        <w:bidi w:val="0"/>
        <w:spacing w:before="0" w:after="283"/>
        <w:jc w:val="start"/>
        <w:rPr/>
      </w:pPr>
      <w:r>
        <w:rPr/>
        <w:t xml:space="preserve">The information on airasia. com is complete for my purchase decisions. </w:t>
      </w:r>
    </w:p>
    <w:p>
      <w:pPr>
        <w:pStyle w:val="TextBody"/>
        <w:bidi w:val="0"/>
        <w:spacing w:before="0" w:after="283"/>
        <w:jc w:val="start"/>
        <w:rPr/>
      </w:pPr>
      <w:r>
        <w:rPr/>
        <w:t xml:space="preserve">. 762 </w:t>
      </w:r>
    </w:p>
    <w:p>
      <w:pPr>
        <w:pStyle w:val="TextBody"/>
        <w:bidi w:val="0"/>
        <w:spacing w:before="0" w:after="283"/>
        <w:jc w:val="start"/>
        <w:rPr/>
      </w:pPr>
      <w:r>
        <w:rPr/>
        <w:t xml:space="preserve">I feel happy when I use airasia. com. </w:t>
      </w:r>
    </w:p>
    <w:p>
      <w:pPr>
        <w:pStyle w:val="TextBody"/>
        <w:bidi w:val="0"/>
        <w:spacing w:before="0" w:after="283"/>
        <w:jc w:val="start"/>
        <w:rPr/>
      </w:pPr>
      <w:r>
        <w:rPr/>
        <w:t xml:space="preserve">. 761 </w:t>
      </w:r>
    </w:p>
    <w:p>
      <w:pPr>
        <w:pStyle w:val="TextBody"/>
        <w:bidi w:val="0"/>
        <w:spacing w:before="0" w:after="283"/>
        <w:jc w:val="start"/>
        <w:rPr/>
      </w:pPr>
      <w:r>
        <w:rPr/>
        <w:t xml:space="preserve">I believe the airasia. com provides accurate information to potential customers like me. </w:t>
      </w:r>
    </w:p>
    <w:p>
      <w:pPr>
        <w:pStyle w:val="TextBody"/>
        <w:bidi w:val="0"/>
        <w:spacing w:before="0" w:after="283"/>
        <w:jc w:val="start"/>
        <w:rPr/>
      </w:pPr>
      <w:r>
        <w:rPr/>
        <w:t xml:space="preserve">. 758 </w:t>
      </w:r>
    </w:p>
    <w:p>
      <w:pPr>
        <w:pStyle w:val="TextBody"/>
        <w:bidi w:val="0"/>
        <w:spacing w:before="0" w:after="283"/>
        <w:jc w:val="start"/>
        <w:rPr/>
      </w:pPr>
      <w:r>
        <w:rPr/>
        <w:t xml:space="preserve">airasia. com is flexible to interact with. </w:t>
      </w:r>
    </w:p>
    <w:p>
      <w:pPr>
        <w:pStyle w:val="TextBody"/>
        <w:bidi w:val="0"/>
        <w:spacing w:before="0" w:after="283"/>
        <w:jc w:val="start"/>
        <w:rPr/>
      </w:pPr>
      <w:r>
        <w:rPr/>
        <w:t xml:space="preserve">. 745 </w:t>
      </w:r>
    </w:p>
    <w:p>
      <w:pPr>
        <w:pStyle w:val="TextBody"/>
        <w:bidi w:val="0"/>
        <w:spacing w:before="0" w:after="283"/>
        <w:jc w:val="start"/>
        <w:rPr/>
      </w:pPr>
      <w:r>
        <w:rPr/>
        <w:t xml:space="preserve">The information in airasia. com is relevant. </w:t>
      </w:r>
    </w:p>
    <w:p>
      <w:pPr>
        <w:pStyle w:val="TextBody"/>
        <w:bidi w:val="0"/>
        <w:spacing w:before="0" w:after="283"/>
        <w:jc w:val="start"/>
        <w:rPr/>
      </w:pPr>
      <w:r>
        <w:rPr/>
        <w:t xml:space="preserve">. 711 </w:t>
      </w:r>
    </w:p>
    <w:p>
      <w:pPr>
        <w:pStyle w:val="TextBody"/>
        <w:bidi w:val="0"/>
        <w:spacing w:before="0" w:after="283"/>
        <w:jc w:val="start"/>
        <w:rPr/>
      </w:pPr>
      <w:r>
        <w:rPr/>
        <w:t xml:space="preserve">The information provided on airasia. com is easily understandable. </w:t>
      </w:r>
    </w:p>
    <w:p>
      <w:pPr>
        <w:pStyle w:val="TextBody"/>
        <w:bidi w:val="0"/>
        <w:spacing w:before="0" w:after="283"/>
        <w:jc w:val="start"/>
        <w:rPr/>
      </w:pPr>
      <w:r>
        <w:rPr/>
        <w:t xml:space="preserve">. 601 </w:t>
      </w:r>
    </w:p>
    <w:p>
      <w:pPr>
        <w:pStyle w:val="TextBody"/>
        <w:bidi w:val="0"/>
        <w:spacing w:before="0" w:after="283"/>
        <w:jc w:val="start"/>
        <w:rPr/>
      </w:pPr>
      <w:r>
        <w:rPr/>
        <w:t xml:space="preserve">I find it easy to obtain information from airasia. com. </w:t>
      </w:r>
    </w:p>
    <w:p>
      <w:pPr>
        <w:pStyle w:val="TextBody"/>
        <w:bidi w:val="0"/>
        <w:spacing w:before="0" w:after="283"/>
        <w:jc w:val="start"/>
        <w:rPr/>
      </w:pPr>
      <w:r>
        <w:rPr/>
        <w:t xml:space="preserve">. 590 </w:t>
      </w:r>
    </w:p>
    <w:p>
      <w:pPr>
        <w:pStyle w:val="TextBody"/>
        <w:bidi w:val="0"/>
        <w:spacing w:before="0" w:after="283"/>
        <w:jc w:val="start"/>
        <w:rPr/>
      </w:pPr>
      <w:r>
        <w:rPr/>
        <w:t xml:space="preserve">. 528 </w:t>
      </w:r>
    </w:p>
    <w:p>
      <w:pPr>
        <w:pStyle w:val="TextBody"/>
        <w:bidi w:val="0"/>
        <w:spacing w:before="0" w:after="283"/>
        <w:jc w:val="start"/>
        <w:rPr/>
      </w:pPr>
      <w:r>
        <w:rPr/>
        <w:t xml:space="preserve">I can easily find what I need on airasia. com. </w:t>
      </w:r>
    </w:p>
    <w:p>
      <w:pPr>
        <w:pStyle w:val="TextBody"/>
        <w:bidi w:val="0"/>
        <w:spacing w:before="0" w:after="283"/>
        <w:jc w:val="start"/>
        <w:rPr/>
      </w:pPr>
      <w:r>
        <w:rPr/>
        <w:t xml:space="preserve">. 531 </w:t>
      </w:r>
    </w:p>
    <w:p>
      <w:pPr>
        <w:pStyle w:val="TextBody"/>
        <w:bidi w:val="0"/>
        <w:spacing w:before="0" w:after="283"/>
        <w:jc w:val="start"/>
        <w:rPr/>
      </w:pPr>
      <w:r>
        <w:rPr/>
        <w:t xml:space="preserve">. 503 </w:t>
      </w:r>
    </w:p>
    <w:p>
      <w:pPr>
        <w:pStyle w:val="TextBody"/>
        <w:bidi w:val="0"/>
        <w:spacing w:before="0" w:after="283"/>
        <w:jc w:val="start"/>
        <w:rPr/>
      </w:pPr>
      <w:r>
        <w:rPr/>
        <w:t xml:space="preserve">airasia. com uses good color combinations. </w:t>
      </w:r>
    </w:p>
    <w:p>
      <w:pPr>
        <w:pStyle w:val="TextBody"/>
        <w:bidi w:val="0"/>
        <w:spacing w:before="0" w:after="283"/>
        <w:jc w:val="start"/>
        <w:rPr/>
      </w:pPr>
      <w:r>
        <w:rPr/>
        <w:t xml:space="preserve">. 829 </w:t>
      </w:r>
    </w:p>
    <w:p>
      <w:pPr>
        <w:pStyle w:val="TextBody"/>
        <w:bidi w:val="0"/>
        <w:spacing w:before="0" w:after="283"/>
        <w:jc w:val="start"/>
        <w:rPr/>
      </w:pPr>
      <w:r>
        <w:rPr/>
        <w:t xml:space="preserve">I like the color combination of airasia. com </w:t>
      </w:r>
    </w:p>
    <w:p>
      <w:pPr>
        <w:pStyle w:val="TextBody"/>
        <w:bidi w:val="0"/>
        <w:spacing w:before="0" w:after="283"/>
        <w:jc w:val="start"/>
        <w:rPr/>
      </w:pPr>
      <w:r>
        <w:rPr/>
        <w:t xml:space="preserve">. 806 </w:t>
      </w:r>
    </w:p>
    <w:p>
      <w:pPr>
        <w:pStyle w:val="TextBody"/>
        <w:bidi w:val="0"/>
        <w:spacing w:before="0" w:after="283"/>
        <w:jc w:val="start"/>
        <w:rPr/>
      </w:pPr>
      <w:r>
        <w:rPr/>
        <w:t xml:space="preserve">airasia. com is creative in design. </w:t>
      </w:r>
    </w:p>
    <w:p>
      <w:pPr>
        <w:pStyle w:val="TextBody"/>
        <w:bidi w:val="0"/>
        <w:spacing w:before="0" w:after="283"/>
        <w:jc w:val="start"/>
        <w:rPr/>
      </w:pPr>
      <w:r>
        <w:rPr/>
        <w:t xml:space="preserve">. 786 </w:t>
      </w:r>
    </w:p>
    <w:p>
      <w:pPr>
        <w:pStyle w:val="TextBody"/>
        <w:bidi w:val="0"/>
        <w:spacing w:before="0" w:after="283"/>
        <w:jc w:val="start"/>
        <w:rPr/>
      </w:pPr>
      <w:r>
        <w:rPr/>
        <w:t xml:space="preserve">I like the layout of airasia. com. </w:t>
      </w:r>
    </w:p>
    <w:p>
      <w:pPr>
        <w:pStyle w:val="TextBody"/>
        <w:bidi w:val="0"/>
        <w:spacing w:before="0" w:after="283"/>
        <w:jc w:val="start"/>
        <w:rPr/>
      </w:pPr>
      <w:r>
        <w:rPr/>
        <w:t xml:space="preserve">. 773 </w:t>
      </w:r>
    </w:p>
    <w:p>
      <w:pPr>
        <w:pStyle w:val="TextBody"/>
        <w:bidi w:val="0"/>
        <w:spacing w:before="0" w:after="283"/>
        <w:jc w:val="start"/>
        <w:rPr/>
      </w:pPr>
      <w:r>
        <w:rPr/>
        <w:t xml:space="preserve">I found it easy to move around in airasia. com </w:t>
      </w:r>
    </w:p>
    <w:p>
      <w:pPr>
        <w:pStyle w:val="TextBody"/>
        <w:bidi w:val="0"/>
        <w:spacing w:before="0" w:after="283"/>
        <w:jc w:val="start"/>
        <w:rPr/>
      </w:pPr>
      <w:r>
        <w:rPr/>
        <w:t xml:space="preserve">. 556 </w:t>
      </w:r>
    </w:p>
    <w:p>
      <w:pPr>
        <w:pStyle w:val="TextBody"/>
        <w:bidi w:val="0"/>
        <w:spacing w:before="0" w:after="283"/>
        <w:jc w:val="start"/>
        <w:rPr/>
      </w:pPr>
      <w:r>
        <w:rPr/>
        <w:t xml:space="preserve">The start page leads me easily to the information I need. </w:t>
      </w:r>
    </w:p>
    <w:p>
      <w:pPr>
        <w:pStyle w:val="TextBody"/>
        <w:bidi w:val="0"/>
        <w:spacing w:before="0" w:after="283"/>
        <w:jc w:val="start"/>
        <w:rPr/>
      </w:pPr>
      <w:r>
        <w:rPr/>
        <w:t xml:space="preserve">. 536 </w:t>
      </w:r>
    </w:p>
    <w:p>
      <w:pPr>
        <w:pStyle w:val="TextBody"/>
        <w:bidi w:val="0"/>
        <w:spacing w:before="0" w:after="283"/>
        <w:jc w:val="start"/>
        <w:rPr/>
      </w:pPr>
      <w:r>
        <w:rPr/>
        <w:t xml:space="preserve">. 527 </w:t>
      </w:r>
    </w:p>
    <w:p>
      <w:pPr>
        <w:pStyle w:val="TextBody"/>
        <w:bidi w:val="0"/>
        <w:spacing w:before="0" w:after="283"/>
        <w:jc w:val="start"/>
        <w:rPr/>
      </w:pPr>
      <w:r>
        <w:rPr/>
        <w:t xml:space="preserve">The website and all of its linked pages work well. </w:t>
      </w:r>
    </w:p>
    <w:p>
      <w:pPr>
        <w:pStyle w:val="TextBody"/>
        <w:bidi w:val="0"/>
        <w:spacing w:before="0" w:after="283"/>
        <w:jc w:val="start"/>
        <w:rPr/>
      </w:pPr>
      <w:r>
        <w:rPr/>
        <w:t xml:space="preserve">Search engine provides accurate results </w:t>
      </w:r>
    </w:p>
    <w:p>
      <w:pPr>
        <w:pStyle w:val="TextBody"/>
        <w:bidi w:val="0"/>
        <w:spacing w:before="0" w:after="283"/>
        <w:jc w:val="start"/>
        <w:rPr/>
      </w:pPr>
      <w:r>
        <w:rPr/>
        <w:t xml:space="preserve">. 765 </w:t>
      </w:r>
    </w:p>
    <w:p>
      <w:pPr>
        <w:pStyle w:val="TextBody"/>
        <w:bidi w:val="0"/>
        <w:spacing w:before="0" w:after="283"/>
        <w:jc w:val="start"/>
        <w:rPr/>
      </w:pPr>
      <w:r>
        <w:rPr/>
        <w:t xml:space="preserve">Is easily accessed via search engines </w:t>
      </w:r>
    </w:p>
    <w:p>
      <w:pPr>
        <w:pStyle w:val="TextBody"/>
        <w:bidi w:val="0"/>
        <w:spacing w:before="0" w:after="283"/>
        <w:jc w:val="start"/>
        <w:rPr/>
      </w:pPr>
      <w:r>
        <w:rPr/>
        <w:t xml:space="preserve">. 596 </w:t>
      </w:r>
    </w:p>
    <w:p>
      <w:pPr>
        <w:pStyle w:val="TextBody"/>
        <w:bidi w:val="0"/>
        <w:spacing w:before="0" w:after="283"/>
        <w:jc w:val="start"/>
        <w:rPr/>
      </w:pPr>
      <w:r>
        <w:rPr/>
        <w:t xml:space="preserve">Can be accessed from a variety of other related websites </w:t>
      </w:r>
    </w:p>
    <w:p>
      <w:pPr>
        <w:pStyle w:val="TextBody"/>
        <w:bidi w:val="0"/>
        <w:spacing w:before="0" w:after="283"/>
        <w:jc w:val="start"/>
        <w:rPr/>
      </w:pPr>
      <w:r>
        <w:rPr/>
        <w:t xml:space="preserve">. 536 </w:t>
      </w:r>
    </w:p>
    <w:p>
      <w:pPr>
        <w:pStyle w:val="TextBody"/>
        <w:bidi w:val="0"/>
        <w:spacing w:before="0" w:after="283"/>
        <w:jc w:val="start"/>
        <w:rPr/>
      </w:pPr>
      <w:r>
        <w:rPr/>
        <w:t xml:space="preserve">I can find all the detailed information I need. </w:t>
      </w:r>
    </w:p>
    <w:p>
      <w:pPr>
        <w:pStyle w:val="TextBody"/>
        <w:bidi w:val="0"/>
        <w:spacing w:before="0" w:after="283"/>
        <w:jc w:val="start"/>
        <w:rPr/>
      </w:pPr>
      <w:r>
        <w:rPr/>
        <w:t xml:space="preserve">. 525 </w:t>
      </w:r>
    </w:p>
    <w:p>
      <w:pPr>
        <w:pStyle w:val="TextBody"/>
        <w:bidi w:val="0"/>
        <w:spacing w:before="0" w:after="283"/>
        <w:jc w:val="start"/>
        <w:rPr/>
      </w:pPr>
      <w:r>
        <w:rPr/>
        <w:t xml:space="preserve">Continue… </w:t>
      </w:r>
    </w:p>
    <w:p>
      <w:pPr>
        <w:pStyle w:val="TextBody"/>
        <w:bidi w:val="0"/>
        <w:spacing w:before="0" w:after="283"/>
        <w:jc w:val="start"/>
        <w:rPr/>
      </w:pPr>
      <w:r>
        <w:rPr/>
        <w:t xml:space="preserve">Continue… </w:t>
      </w:r>
    </w:p>
    <w:p>
      <w:pPr>
        <w:pStyle w:val="TextBody"/>
        <w:bidi w:val="0"/>
        <w:spacing w:before="0" w:after="283"/>
        <w:jc w:val="start"/>
        <w:rPr/>
      </w:pPr>
      <w:r>
        <w:rPr/>
        <w:t xml:space="preserve">The start page tell me immediately where I can find the information I am looking for. </w:t>
      </w:r>
    </w:p>
    <w:p>
      <w:pPr>
        <w:pStyle w:val="TextBody"/>
        <w:bidi w:val="0"/>
        <w:spacing w:before="0" w:after="283"/>
        <w:jc w:val="start"/>
        <w:rPr/>
      </w:pPr>
      <w:r>
        <w:rPr/>
        <w:t xml:space="preserve">. 503 </w:t>
      </w:r>
    </w:p>
    <w:p>
      <w:pPr>
        <w:pStyle w:val="TextBody"/>
        <w:bidi w:val="0"/>
        <w:spacing w:before="0" w:after="283"/>
        <w:jc w:val="start"/>
        <w:rPr/>
      </w:pPr>
      <w:r>
        <w:rPr/>
        <w:t xml:space="preserve">airasia. com loads quickly </w:t>
      </w:r>
    </w:p>
    <w:p>
      <w:pPr>
        <w:pStyle w:val="TextBody"/>
        <w:bidi w:val="0"/>
        <w:spacing w:before="0" w:after="283"/>
        <w:jc w:val="start"/>
        <w:rPr/>
      </w:pPr>
      <w:r>
        <w:rPr/>
        <w:t xml:space="preserve">. 823 </w:t>
      </w:r>
    </w:p>
    <w:p>
      <w:pPr>
        <w:pStyle w:val="TextBody"/>
        <w:bidi w:val="0"/>
        <w:spacing w:before="0" w:after="283"/>
        <w:jc w:val="start"/>
        <w:rPr/>
      </w:pPr>
      <w:r>
        <w:rPr/>
        <w:t xml:space="preserve">When I use airasia. com there is very little waiting time between my actions and the website’s response. </w:t>
      </w:r>
    </w:p>
    <w:p>
      <w:pPr>
        <w:pStyle w:val="TextBody"/>
        <w:bidi w:val="0"/>
        <w:spacing w:before="0" w:after="283"/>
        <w:jc w:val="start"/>
        <w:rPr/>
      </w:pPr>
      <w:r>
        <w:rPr/>
        <w:t xml:space="preserve">. 788 </w:t>
      </w:r>
    </w:p>
    <w:p>
      <w:pPr>
        <w:pStyle w:val="TextBody"/>
        <w:bidi w:val="0"/>
        <w:spacing w:before="0" w:after="283"/>
        <w:jc w:val="start"/>
        <w:rPr/>
      </w:pPr>
      <w:r>
        <w:rPr/>
        <w:t xml:space="preserve">All my business can be completed via airasia. com </w:t>
      </w:r>
    </w:p>
    <w:p>
      <w:pPr>
        <w:pStyle w:val="TextBody"/>
        <w:bidi w:val="0"/>
        <w:spacing w:before="0" w:after="283"/>
        <w:jc w:val="start"/>
        <w:rPr/>
      </w:pPr>
      <w:r>
        <w:rPr/>
        <w:t xml:space="preserve">. 621 </w:t>
      </w:r>
    </w:p>
    <w:p>
      <w:pPr>
        <w:pStyle w:val="TextBody"/>
        <w:bidi w:val="0"/>
        <w:spacing w:before="0" w:after="283"/>
        <w:jc w:val="start"/>
        <w:rPr/>
      </w:pPr>
      <w:r>
        <w:rPr/>
        <w:t xml:space="preserve">Most business processes can be completed via airasia. com </w:t>
      </w:r>
    </w:p>
    <w:p>
      <w:pPr>
        <w:pStyle w:val="TextBody"/>
        <w:bidi w:val="0"/>
        <w:spacing w:before="0" w:after="283"/>
        <w:jc w:val="start"/>
        <w:rPr/>
      </w:pPr>
      <w:r>
        <w:rPr/>
        <w:t xml:space="preserve">. 537 </w:t>
      </w:r>
    </w:p>
    <w:p>
      <w:pPr>
        <w:pStyle w:val="TextBody"/>
        <w:bidi w:val="0"/>
        <w:spacing w:before="0" w:after="283"/>
        <w:jc w:val="start"/>
        <w:rPr/>
      </w:pPr>
      <w:r>
        <w:rPr/>
        <w:t xml:space="preserve">Eigenvalue </w:t>
      </w:r>
    </w:p>
    <w:p>
      <w:pPr>
        <w:pStyle w:val="TextBody"/>
        <w:bidi w:val="0"/>
        <w:spacing w:before="0" w:after="283"/>
        <w:jc w:val="start"/>
        <w:rPr/>
      </w:pPr>
      <w:r>
        <w:rPr/>
        <w:t xml:space="preserve">14. 729 </w:t>
      </w:r>
    </w:p>
    <w:p>
      <w:pPr>
        <w:pStyle w:val="TextBody"/>
        <w:bidi w:val="0"/>
        <w:spacing w:before="0" w:after="283"/>
        <w:jc w:val="start"/>
        <w:rPr/>
      </w:pPr>
      <w:r>
        <w:rPr/>
        <w:t xml:space="preserve">2. 705 </w:t>
      </w:r>
    </w:p>
    <w:p>
      <w:pPr>
        <w:pStyle w:val="TextBody"/>
        <w:bidi w:val="0"/>
        <w:spacing w:before="0" w:after="283"/>
        <w:jc w:val="start"/>
        <w:rPr/>
      </w:pPr>
      <w:r>
        <w:rPr/>
        <w:t xml:space="preserve">1. 271 </w:t>
      </w:r>
    </w:p>
    <w:p>
      <w:pPr>
        <w:pStyle w:val="TextBody"/>
        <w:bidi w:val="0"/>
        <w:spacing w:before="0" w:after="283"/>
        <w:jc w:val="start"/>
        <w:rPr/>
      </w:pPr>
      <w:r>
        <w:rPr/>
        <w:t xml:space="preserve">1. 134 </w:t>
      </w:r>
    </w:p>
    <w:p>
      <w:pPr>
        <w:pStyle w:val="TextBody"/>
        <w:bidi w:val="0"/>
        <w:spacing w:before="0" w:after="283"/>
        <w:jc w:val="start"/>
        <w:rPr/>
      </w:pPr>
      <w:r>
        <w:rPr/>
        <w:t xml:space="preserve">Percentage of Variance </w:t>
      </w:r>
    </w:p>
    <w:p>
      <w:pPr>
        <w:pStyle w:val="TextBody"/>
        <w:bidi w:val="0"/>
        <w:spacing w:before="0" w:after="283"/>
        <w:jc w:val="start"/>
        <w:rPr/>
      </w:pPr>
      <w:r>
        <w:rPr/>
        <w:t xml:space="preserve">50. 790 </w:t>
      </w:r>
    </w:p>
    <w:p>
      <w:pPr>
        <w:pStyle w:val="TextBody"/>
        <w:bidi w:val="0"/>
        <w:spacing w:before="0" w:after="283"/>
        <w:jc w:val="start"/>
        <w:rPr/>
      </w:pPr>
      <w:r>
        <w:rPr/>
        <w:t xml:space="preserve">9. 329 </w:t>
      </w:r>
    </w:p>
    <w:p>
      <w:pPr>
        <w:pStyle w:val="TextBody"/>
        <w:bidi w:val="0"/>
        <w:spacing w:before="0" w:after="283"/>
        <w:jc w:val="start"/>
        <w:rPr/>
      </w:pPr>
      <w:r>
        <w:rPr/>
        <w:t xml:space="preserve">4. 384 </w:t>
      </w:r>
    </w:p>
    <w:p>
      <w:pPr>
        <w:pStyle w:val="TextBody"/>
        <w:bidi w:val="0"/>
        <w:spacing w:before="0" w:after="283"/>
        <w:jc w:val="start"/>
        <w:rPr/>
      </w:pPr>
      <w:r>
        <w:rPr/>
        <w:t xml:space="preserve">3. 910 </w:t>
      </w:r>
    </w:p>
    <w:p>
      <w:pPr>
        <w:pStyle w:val="TextBody"/>
        <w:bidi w:val="0"/>
        <w:spacing w:before="0" w:after="283"/>
        <w:jc w:val="start"/>
        <w:rPr/>
      </w:pPr>
      <w:r>
        <w:rPr/>
        <w:t xml:space="preserve">Cronbach Alpha(Reliability) </w:t>
      </w:r>
    </w:p>
    <w:p>
      <w:pPr>
        <w:pStyle w:val="TextBody"/>
        <w:bidi w:val="0"/>
        <w:spacing w:before="0" w:after="283"/>
        <w:jc w:val="start"/>
        <w:rPr/>
      </w:pPr>
      <w:r>
        <w:rPr/>
        <w:t xml:space="preserve">0. 959 </w:t>
      </w:r>
    </w:p>
    <w:p>
      <w:pPr>
        <w:pStyle w:val="TextBody"/>
        <w:bidi w:val="0"/>
        <w:spacing w:before="0" w:after="283"/>
        <w:jc w:val="start"/>
        <w:rPr/>
      </w:pPr>
      <w:r>
        <w:rPr/>
        <w:t xml:space="preserve">0. 913 </w:t>
      </w:r>
    </w:p>
    <w:p>
      <w:pPr>
        <w:pStyle w:val="TextBody"/>
        <w:bidi w:val="0"/>
        <w:spacing w:before="0" w:after="283"/>
        <w:jc w:val="start"/>
        <w:rPr/>
      </w:pPr>
      <w:r>
        <w:rPr/>
        <w:t xml:space="preserve">0. 897 </w:t>
      </w:r>
    </w:p>
    <w:p>
      <w:pPr>
        <w:pStyle w:val="TextBody"/>
        <w:bidi w:val="0"/>
        <w:spacing w:before="0" w:after="283"/>
        <w:jc w:val="start"/>
        <w:rPr/>
      </w:pPr>
      <w:r>
        <w:rPr/>
        <w:t xml:space="preserve">0. 831 </w:t>
      </w:r>
    </w:p>
    <w:p>
      <w:pPr>
        <w:pStyle w:val="TextBody"/>
        <w:bidi w:val="0"/>
        <w:spacing w:before="0" w:after="283"/>
        <w:jc w:val="start"/>
        <w:rPr/>
      </w:pPr>
      <w:r>
        <w:rPr/>
        <w:t xml:space="preserve">Bartlett’s Test of Sphericity-sig. 0. 000 </w:t>
      </w:r>
    </w:p>
    <w:p>
      <w:pPr>
        <w:pStyle w:val="TextBody"/>
        <w:bidi w:val="0"/>
        <w:spacing w:before="0" w:after="283"/>
        <w:jc w:val="start"/>
        <w:rPr/>
      </w:pPr>
      <w:r>
        <w:rPr/>
        <w:t xml:space="preserve">Percentage of Cumulative Variance: 68. 412 </w:t>
      </w:r>
    </w:p>
    <w:p>
      <w:pPr>
        <w:pStyle w:val="TextBody"/>
        <w:bidi w:val="0"/>
        <w:spacing w:before="0" w:after="283"/>
        <w:jc w:val="start"/>
        <w:rPr/>
      </w:pPr>
      <w:r>
        <w:rPr/>
        <w:t xml:space="preserve">KMO: 0. 938 </w:t>
      </w:r>
    </w:p>
    <w:p>
      <w:pPr>
        <w:pStyle w:val="TextBody"/>
        <w:bidi w:val="0"/>
        <w:spacing w:before="0" w:after="283"/>
        <w:jc w:val="start"/>
        <w:rPr/>
      </w:pPr>
      <w:r>
        <w:rPr/>
        <w:t xml:space="preserve">Table 4. 3 shows the factor analysis results on 29 items that produced only four distinct factors that explaine 56. 71% of the overall variance. One item has been discarded from further analyses because of factor loadings of that item are below 0. 50 which were not acceptable according to Lee and Crompton (1992). Items that are cross loadings were deleted, so in this study three items were deleted and not included in further analysis. The Kaiser-Meyer-Olkin(KMO) was 0. 938 and the Bartlett’s Test of Sphericity were significant which is 0. 000 and shows that the items were appropriate in factor analysis (Hair et al. 1998). For the remaining items, the factor analysis was between 0. 503 and 0. 829. The eigenvalues for component 1, component 2, component 3 and components 4 were 14. 729, 2. 705, 1. 271 and 1. 134 respectively. </w:t>
      </w:r>
    </w:p>
    <w:p>
      <w:pPr>
        <w:pStyle w:val="TextBody"/>
        <w:bidi w:val="0"/>
        <w:spacing w:before="0" w:after="283"/>
        <w:jc w:val="start"/>
        <w:rPr/>
      </w:pPr>
      <w:r>
        <w:rPr/>
        <w:t xml:space="preserve">Table 4. 4 Factor analysis on website quality re-run with the remaining 24 items </w:t>
      </w:r>
    </w:p>
    <w:p>
      <w:pPr>
        <w:pStyle w:val="Heading2"/>
        <w:bidi w:val="0"/>
        <w:jc w:val="start"/>
        <w:rPr/>
      </w:pPr>
      <w:r>
        <w:rPr/>
        <w:t xml:space="preserve">Variables </w:t>
      </w:r>
    </w:p>
    <w:p>
      <w:pPr>
        <w:pStyle w:val="Heading2"/>
        <w:bidi w:val="0"/>
        <w:jc w:val="start"/>
        <w:rPr/>
      </w:pPr>
      <w:r>
        <w:rPr/>
        <w:t xml:space="preserve">WQ1 </w:t>
      </w:r>
    </w:p>
    <w:p>
      <w:pPr>
        <w:pStyle w:val="Heading2"/>
        <w:bidi w:val="0"/>
        <w:jc w:val="start"/>
        <w:rPr/>
      </w:pPr>
      <w:r>
        <w:rPr/>
        <w:t xml:space="preserve">WQ2 </w:t>
      </w:r>
    </w:p>
    <w:p>
      <w:pPr>
        <w:pStyle w:val="Heading2"/>
        <w:bidi w:val="0"/>
        <w:jc w:val="start"/>
        <w:rPr/>
      </w:pPr>
      <w:r>
        <w:rPr/>
        <w:t xml:space="preserve">WQ3 </w:t>
      </w:r>
    </w:p>
    <w:p>
      <w:pPr>
        <w:pStyle w:val="Heading2"/>
        <w:bidi w:val="0"/>
        <w:jc w:val="start"/>
        <w:rPr/>
      </w:pPr>
      <w:r>
        <w:rPr/>
        <w:t xml:space="preserve">WQ4 </w:t>
      </w:r>
    </w:p>
    <w:p>
      <w:pPr>
        <w:pStyle w:val="Heading2"/>
        <w:bidi w:val="0"/>
        <w:jc w:val="start"/>
        <w:rPr/>
      </w:pPr>
      <w:r>
        <w:rPr/>
        <w:t xml:space="preserve">Factor 1: Website Usability </w:t>
      </w:r>
    </w:p>
    <w:p>
      <w:pPr>
        <w:pStyle w:val="TextBody"/>
        <w:bidi w:val="0"/>
        <w:spacing w:before="0" w:after="283"/>
        <w:jc w:val="start"/>
        <w:rPr/>
      </w:pPr>
      <w:r>
        <w:rPr/>
        <w:t xml:space="preserve">The information provided at airasia. com is clear to me. </w:t>
      </w:r>
    </w:p>
    <w:p>
      <w:pPr>
        <w:pStyle w:val="TextBody"/>
        <w:bidi w:val="0"/>
        <w:spacing w:before="0" w:after="283"/>
        <w:jc w:val="start"/>
        <w:rPr/>
      </w:pPr>
      <w:r>
        <w:rPr/>
        <w:t xml:space="preserve">0. 826 </w:t>
      </w:r>
    </w:p>
    <w:p>
      <w:pPr>
        <w:pStyle w:val="TextBody"/>
        <w:bidi w:val="0"/>
        <w:spacing w:before="0" w:after="283"/>
        <w:jc w:val="start"/>
        <w:rPr/>
      </w:pPr>
      <w:r>
        <w:rPr/>
        <w:t xml:space="preserve">airasia. com is user friendly. </w:t>
      </w:r>
    </w:p>
    <w:p>
      <w:pPr>
        <w:pStyle w:val="TextBody"/>
        <w:bidi w:val="0"/>
        <w:spacing w:before="0" w:after="283"/>
        <w:jc w:val="start"/>
        <w:rPr/>
      </w:pPr>
      <w:r>
        <w:rPr/>
        <w:t xml:space="preserve">0. 812 </w:t>
      </w:r>
    </w:p>
    <w:p>
      <w:pPr>
        <w:pStyle w:val="TextBody"/>
        <w:bidi w:val="0"/>
        <w:spacing w:before="0" w:after="283"/>
        <w:jc w:val="start"/>
        <w:rPr/>
      </w:pPr>
      <w:r>
        <w:rPr/>
        <w:t xml:space="preserve">The interactions with airasia. com are clear and understandable. </w:t>
      </w:r>
    </w:p>
    <w:p>
      <w:pPr>
        <w:pStyle w:val="TextBody"/>
        <w:bidi w:val="0"/>
        <w:spacing w:before="0" w:after="283"/>
        <w:jc w:val="start"/>
        <w:rPr/>
      </w:pPr>
      <w:r>
        <w:rPr/>
        <w:t xml:space="preserve">0. 811 </w:t>
      </w:r>
    </w:p>
    <w:p>
      <w:pPr>
        <w:pStyle w:val="TextBody"/>
        <w:bidi w:val="0"/>
        <w:spacing w:before="0" w:after="283"/>
        <w:jc w:val="start"/>
        <w:rPr/>
      </w:pPr>
      <w:r>
        <w:rPr/>
        <w:t xml:space="preserve">airasia. com is easy to use. </w:t>
      </w:r>
    </w:p>
    <w:p>
      <w:pPr>
        <w:pStyle w:val="TextBody"/>
        <w:bidi w:val="0"/>
        <w:spacing w:before="0" w:after="283"/>
        <w:jc w:val="start"/>
        <w:rPr/>
      </w:pPr>
      <w:r>
        <w:rPr/>
        <w:t xml:space="preserve">0. 787 </w:t>
      </w:r>
    </w:p>
    <w:p>
      <w:pPr>
        <w:pStyle w:val="TextBody"/>
        <w:bidi w:val="0"/>
        <w:spacing w:before="0" w:after="283"/>
        <w:jc w:val="start"/>
        <w:rPr/>
      </w:pPr>
      <w:r>
        <w:rPr/>
        <w:t xml:space="preserve">Continue… </w:t>
      </w:r>
    </w:p>
    <w:p>
      <w:pPr>
        <w:pStyle w:val="TextBody"/>
        <w:bidi w:val="0"/>
        <w:spacing w:before="0" w:after="283"/>
        <w:jc w:val="start"/>
        <w:rPr/>
      </w:pPr>
      <w:r>
        <w:rPr/>
        <w:t xml:space="preserve">Continue… </w:t>
      </w:r>
    </w:p>
    <w:p>
      <w:pPr>
        <w:pStyle w:val="TextBody"/>
        <w:bidi w:val="0"/>
        <w:spacing w:before="0" w:after="283"/>
        <w:jc w:val="start"/>
        <w:rPr/>
      </w:pPr>
      <w:r>
        <w:rPr/>
        <w:t xml:space="preserve">The information provided at airasia. com is reliable. </w:t>
      </w:r>
    </w:p>
    <w:p>
      <w:pPr>
        <w:pStyle w:val="TextBody"/>
        <w:bidi w:val="0"/>
        <w:spacing w:before="0" w:after="283"/>
        <w:jc w:val="start"/>
        <w:rPr/>
      </w:pPr>
      <w:r>
        <w:rPr/>
        <w:t xml:space="preserve">0. 772 </w:t>
      </w:r>
    </w:p>
    <w:p>
      <w:pPr>
        <w:pStyle w:val="TextBody"/>
        <w:bidi w:val="0"/>
        <w:spacing w:before="0" w:after="283"/>
        <w:jc w:val="start"/>
        <w:rPr/>
      </w:pPr>
      <w:r>
        <w:rPr/>
        <w:t xml:space="preserve">The information on airasia. com is complete for my purchase decisions. </w:t>
      </w:r>
    </w:p>
    <w:p>
      <w:pPr>
        <w:pStyle w:val="TextBody"/>
        <w:bidi w:val="0"/>
        <w:spacing w:before="0" w:after="283"/>
        <w:jc w:val="start"/>
        <w:rPr/>
      </w:pPr>
      <w:r>
        <w:rPr/>
        <w:t xml:space="preserve">0. 771 </w:t>
      </w:r>
    </w:p>
    <w:p>
      <w:pPr>
        <w:pStyle w:val="TextBody"/>
        <w:bidi w:val="0"/>
        <w:spacing w:before="0" w:after="283"/>
        <w:jc w:val="start"/>
        <w:rPr/>
      </w:pPr>
      <w:r>
        <w:rPr/>
        <w:t xml:space="preserve">I believe the airasia. com provides accurate information to potential customers like me. </w:t>
      </w:r>
    </w:p>
    <w:p>
      <w:pPr>
        <w:pStyle w:val="TextBody"/>
        <w:bidi w:val="0"/>
        <w:spacing w:before="0" w:after="283"/>
        <w:jc w:val="start"/>
        <w:rPr/>
      </w:pPr>
      <w:r>
        <w:rPr/>
        <w:t xml:space="preserve">0. 769 </w:t>
      </w:r>
    </w:p>
    <w:p>
      <w:pPr>
        <w:pStyle w:val="TextBody"/>
        <w:bidi w:val="0"/>
        <w:spacing w:before="0" w:after="283"/>
        <w:jc w:val="start"/>
        <w:rPr/>
      </w:pPr>
      <w:r>
        <w:rPr/>
        <w:t xml:space="preserve">I feel happy when I use airasia. com. </w:t>
      </w:r>
    </w:p>
    <w:p>
      <w:pPr>
        <w:pStyle w:val="TextBody"/>
        <w:bidi w:val="0"/>
        <w:spacing w:before="0" w:after="283"/>
        <w:jc w:val="start"/>
        <w:rPr/>
      </w:pPr>
      <w:r>
        <w:rPr/>
        <w:t xml:space="preserve">0. 758 </w:t>
      </w:r>
    </w:p>
    <w:p>
      <w:pPr>
        <w:pStyle w:val="TextBody"/>
        <w:bidi w:val="0"/>
        <w:spacing w:before="0" w:after="283"/>
        <w:jc w:val="start"/>
        <w:rPr/>
      </w:pPr>
      <w:r>
        <w:rPr/>
        <w:t xml:space="preserve">airasia. com is flexible to interact with. </w:t>
      </w:r>
    </w:p>
    <w:p>
      <w:pPr>
        <w:pStyle w:val="TextBody"/>
        <w:bidi w:val="0"/>
        <w:spacing w:before="0" w:after="283"/>
        <w:jc w:val="start"/>
        <w:rPr/>
      </w:pPr>
      <w:r>
        <w:rPr/>
        <w:t xml:space="preserve">0. 750 </w:t>
      </w:r>
    </w:p>
    <w:p>
      <w:pPr>
        <w:pStyle w:val="TextBody"/>
        <w:bidi w:val="0"/>
        <w:spacing w:before="0" w:after="283"/>
        <w:jc w:val="start"/>
        <w:rPr/>
      </w:pPr>
      <w:r>
        <w:rPr/>
        <w:t xml:space="preserve">The information in airasia. com is relevant. </w:t>
      </w:r>
    </w:p>
    <w:p>
      <w:pPr>
        <w:pStyle w:val="TextBody"/>
        <w:bidi w:val="0"/>
        <w:spacing w:before="0" w:after="283"/>
        <w:jc w:val="start"/>
        <w:rPr/>
      </w:pPr>
      <w:r>
        <w:rPr/>
        <w:t xml:space="preserve">0. 711 </w:t>
      </w:r>
    </w:p>
    <w:p>
      <w:pPr>
        <w:pStyle w:val="TextBody"/>
        <w:bidi w:val="0"/>
        <w:spacing w:before="0" w:after="283"/>
        <w:jc w:val="start"/>
        <w:rPr/>
      </w:pPr>
      <w:r>
        <w:rPr/>
        <w:t xml:space="preserve">The information provided on airasia. com is easily understandable. </w:t>
      </w:r>
    </w:p>
    <w:p>
      <w:pPr>
        <w:pStyle w:val="TextBody"/>
        <w:bidi w:val="0"/>
        <w:spacing w:before="0" w:after="283"/>
        <w:jc w:val="start"/>
        <w:rPr/>
      </w:pPr>
      <w:r>
        <w:rPr/>
        <w:t xml:space="preserve">0. 614 </w:t>
      </w:r>
    </w:p>
    <w:p>
      <w:pPr>
        <w:pStyle w:val="Heading2"/>
        <w:bidi w:val="0"/>
        <w:jc w:val="start"/>
        <w:rPr/>
      </w:pPr>
      <w:r>
        <w:rPr/>
        <w:t xml:space="preserve">Factor 2: Website Design </w:t>
      </w:r>
    </w:p>
    <w:p>
      <w:pPr>
        <w:pStyle w:val="TextBody"/>
        <w:bidi w:val="0"/>
        <w:spacing w:before="0" w:after="283"/>
        <w:jc w:val="start"/>
        <w:rPr/>
      </w:pPr>
      <w:r>
        <w:rPr/>
        <w:t xml:space="preserve">airasia. com uses good color combinations. </w:t>
      </w:r>
    </w:p>
    <w:p>
      <w:pPr>
        <w:pStyle w:val="TextBody"/>
        <w:bidi w:val="0"/>
        <w:spacing w:before="0" w:after="283"/>
        <w:jc w:val="start"/>
        <w:rPr/>
      </w:pPr>
      <w:r>
        <w:rPr/>
        <w:t xml:space="preserve">0. 840 </w:t>
      </w:r>
    </w:p>
    <w:p>
      <w:pPr>
        <w:pStyle w:val="TextBody"/>
        <w:bidi w:val="0"/>
        <w:spacing w:before="0" w:after="283"/>
        <w:jc w:val="start"/>
        <w:rPr/>
      </w:pPr>
      <w:r>
        <w:rPr/>
        <w:t xml:space="preserve">I like the color combination of airasia. com </w:t>
      </w:r>
    </w:p>
    <w:p>
      <w:pPr>
        <w:pStyle w:val="TextBody"/>
        <w:bidi w:val="0"/>
        <w:spacing w:before="0" w:after="283"/>
        <w:jc w:val="start"/>
        <w:rPr/>
      </w:pPr>
      <w:r>
        <w:rPr/>
        <w:t xml:space="preserve">0. 818 </w:t>
      </w:r>
    </w:p>
    <w:p>
      <w:pPr>
        <w:pStyle w:val="TextBody"/>
        <w:bidi w:val="0"/>
        <w:spacing w:before="0" w:after="283"/>
        <w:jc w:val="start"/>
        <w:rPr/>
      </w:pPr>
      <w:r>
        <w:rPr/>
        <w:t xml:space="preserve">airasia. com is creative in design. </w:t>
      </w:r>
    </w:p>
    <w:p>
      <w:pPr>
        <w:pStyle w:val="TextBody"/>
        <w:bidi w:val="0"/>
        <w:spacing w:before="0" w:after="283"/>
        <w:jc w:val="start"/>
        <w:rPr/>
      </w:pPr>
      <w:r>
        <w:rPr/>
        <w:t xml:space="preserve">0. 774 </w:t>
      </w:r>
    </w:p>
    <w:p>
      <w:pPr>
        <w:pStyle w:val="TextBody"/>
        <w:bidi w:val="0"/>
        <w:spacing w:before="0" w:after="283"/>
        <w:jc w:val="start"/>
        <w:rPr/>
      </w:pPr>
      <w:r>
        <w:rPr/>
        <w:t xml:space="preserve">I like the layout of airasia. com. </w:t>
      </w:r>
    </w:p>
    <w:p>
      <w:pPr>
        <w:pStyle w:val="TextBody"/>
        <w:bidi w:val="0"/>
        <w:spacing w:before="0" w:after="283"/>
        <w:jc w:val="start"/>
        <w:rPr/>
      </w:pPr>
      <w:r>
        <w:rPr/>
        <w:t xml:space="preserve">0. 767 </w:t>
      </w:r>
    </w:p>
    <w:p>
      <w:pPr>
        <w:pStyle w:val="TextBody"/>
        <w:bidi w:val="0"/>
        <w:spacing w:before="0" w:after="283"/>
        <w:jc w:val="start"/>
        <w:rPr/>
      </w:pPr>
      <w:r>
        <w:rPr/>
        <w:t xml:space="preserve">I found it easy to move around in airasia. com </w:t>
      </w:r>
    </w:p>
    <w:p>
      <w:pPr>
        <w:pStyle w:val="TextBody"/>
        <w:bidi w:val="0"/>
        <w:spacing w:before="0" w:after="283"/>
        <w:jc w:val="start"/>
        <w:rPr/>
      </w:pPr>
      <w:r>
        <w:rPr/>
        <w:t xml:space="preserve">0. 553 </w:t>
      </w:r>
    </w:p>
    <w:p>
      <w:pPr>
        <w:pStyle w:val="Heading2"/>
        <w:bidi w:val="0"/>
        <w:jc w:val="start"/>
        <w:rPr/>
      </w:pPr>
      <w:r>
        <w:rPr/>
        <w:t xml:space="preserve">Factor 3: Accessibility </w:t>
      </w:r>
    </w:p>
    <w:p>
      <w:pPr>
        <w:pStyle w:val="TextBody"/>
        <w:bidi w:val="0"/>
        <w:spacing w:before="0" w:after="283"/>
        <w:jc w:val="start"/>
        <w:rPr/>
      </w:pPr>
      <w:r>
        <w:rPr/>
        <w:t xml:space="preserve">Search engine provides accurate results </w:t>
      </w:r>
    </w:p>
    <w:p>
      <w:pPr>
        <w:pStyle w:val="TextBody"/>
        <w:bidi w:val="0"/>
        <w:spacing w:before="0" w:after="283"/>
        <w:jc w:val="start"/>
        <w:rPr/>
      </w:pPr>
      <w:r>
        <w:rPr/>
        <w:t xml:space="preserve">0. 763 </w:t>
      </w:r>
    </w:p>
    <w:p>
      <w:pPr>
        <w:pStyle w:val="TextBody"/>
        <w:bidi w:val="0"/>
        <w:spacing w:before="0" w:after="283"/>
        <w:jc w:val="start"/>
        <w:rPr/>
      </w:pPr>
      <w:r>
        <w:rPr/>
        <w:t xml:space="preserve">Is easily accessed via search engines </w:t>
      </w:r>
    </w:p>
    <w:p>
      <w:pPr>
        <w:pStyle w:val="TextBody"/>
        <w:bidi w:val="0"/>
        <w:spacing w:before="0" w:after="283"/>
        <w:jc w:val="start"/>
        <w:rPr/>
      </w:pPr>
      <w:r>
        <w:rPr/>
        <w:t xml:space="preserve">0. 638 </w:t>
      </w:r>
    </w:p>
    <w:p>
      <w:pPr>
        <w:pStyle w:val="TextBody"/>
        <w:bidi w:val="0"/>
        <w:spacing w:before="0" w:after="283"/>
        <w:jc w:val="start"/>
        <w:rPr/>
      </w:pPr>
      <w:r>
        <w:rPr/>
        <w:t xml:space="preserve">Can be accessed from a variety of other related websites </w:t>
      </w:r>
    </w:p>
    <w:p>
      <w:pPr>
        <w:pStyle w:val="TextBody"/>
        <w:bidi w:val="0"/>
        <w:spacing w:before="0" w:after="283"/>
        <w:jc w:val="start"/>
        <w:rPr/>
      </w:pPr>
      <w:r>
        <w:rPr/>
        <w:t xml:space="preserve">0. 590 </w:t>
      </w:r>
    </w:p>
    <w:p>
      <w:pPr>
        <w:pStyle w:val="TextBody"/>
        <w:bidi w:val="0"/>
        <w:spacing w:before="0" w:after="283"/>
        <w:jc w:val="start"/>
        <w:rPr/>
      </w:pPr>
      <w:r>
        <w:rPr/>
        <w:t xml:space="preserve">I can find all the detailed information I need. </w:t>
      </w:r>
    </w:p>
    <w:p>
      <w:pPr>
        <w:pStyle w:val="TextBody"/>
        <w:bidi w:val="0"/>
        <w:spacing w:before="0" w:after="283"/>
        <w:jc w:val="start"/>
        <w:rPr/>
      </w:pPr>
      <w:r>
        <w:rPr/>
        <w:t xml:space="preserve">0. 515 </w:t>
      </w:r>
    </w:p>
    <w:p>
      <w:pPr>
        <w:pStyle w:val="Heading2"/>
        <w:bidi w:val="0"/>
        <w:jc w:val="start"/>
        <w:rPr/>
      </w:pPr>
      <w:r>
        <w:rPr/>
        <w:t xml:space="preserve">Factor 4: Transactional Capabilities </w:t>
      </w:r>
    </w:p>
    <w:p>
      <w:pPr>
        <w:pStyle w:val="TextBody"/>
        <w:bidi w:val="0"/>
        <w:spacing w:before="0" w:after="283"/>
        <w:jc w:val="start"/>
        <w:rPr/>
      </w:pPr>
      <w:r>
        <w:rPr/>
        <w:t xml:space="preserve">airasia. com loads quickly </w:t>
      </w:r>
    </w:p>
    <w:p>
      <w:pPr>
        <w:pStyle w:val="TextBody"/>
        <w:bidi w:val="0"/>
        <w:spacing w:before="0" w:after="283"/>
        <w:jc w:val="start"/>
        <w:rPr/>
      </w:pPr>
      <w:r>
        <w:rPr/>
        <w:t xml:space="preserve">0. 830 </w:t>
      </w:r>
    </w:p>
    <w:p>
      <w:pPr>
        <w:pStyle w:val="TextBody"/>
        <w:bidi w:val="0"/>
        <w:spacing w:before="0" w:after="283"/>
        <w:jc w:val="start"/>
        <w:rPr/>
      </w:pPr>
      <w:r>
        <w:rPr/>
        <w:t xml:space="preserve">When I use airasia. com there is very little waiting time between my actions and the website’s response. </w:t>
      </w:r>
    </w:p>
    <w:p>
      <w:pPr>
        <w:pStyle w:val="TextBody"/>
        <w:bidi w:val="0"/>
        <w:spacing w:before="0" w:after="283"/>
        <w:jc w:val="start"/>
        <w:rPr/>
      </w:pPr>
      <w:r>
        <w:rPr/>
        <w:t xml:space="preserve">0. 799 </w:t>
      </w:r>
    </w:p>
    <w:p>
      <w:pPr>
        <w:pStyle w:val="TextBody"/>
        <w:bidi w:val="0"/>
        <w:spacing w:before="0" w:after="283"/>
        <w:jc w:val="start"/>
        <w:rPr/>
      </w:pPr>
      <w:r>
        <w:rPr/>
        <w:t xml:space="preserve">All my business can be completed via airasia. com </w:t>
      </w:r>
    </w:p>
    <w:p>
      <w:pPr>
        <w:pStyle w:val="TextBody"/>
        <w:bidi w:val="0"/>
        <w:spacing w:before="0" w:after="283"/>
        <w:jc w:val="start"/>
        <w:rPr/>
      </w:pPr>
      <w:r>
        <w:rPr/>
        <w:t xml:space="preserve">0. 619 </w:t>
      </w:r>
    </w:p>
    <w:p>
      <w:pPr>
        <w:pStyle w:val="TextBody"/>
        <w:bidi w:val="0"/>
        <w:spacing w:before="0" w:after="283"/>
        <w:jc w:val="start"/>
        <w:rPr/>
      </w:pPr>
      <w:r>
        <w:rPr/>
        <w:t xml:space="preserve">Most business processes can be completed via airasia. com </w:t>
      </w:r>
    </w:p>
    <w:p>
      <w:pPr>
        <w:pStyle w:val="TextBody"/>
        <w:bidi w:val="0"/>
        <w:spacing w:before="0" w:after="283"/>
        <w:jc w:val="start"/>
        <w:rPr/>
      </w:pPr>
      <w:r>
        <w:rPr/>
        <w:t xml:space="preserve">0. 521 </w:t>
      </w:r>
    </w:p>
    <w:p>
      <w:pPr>
        <w:pStyle w:val="TextBody"/>
        <w:bidi w:val="0"/>
        <w:spacing w:before="0" w:after="283"/>
        <w:jc w:val="start"/>
        <w:rPr/>
      </w:pPr>
      <w:r>
        <w:rPr/>
        <w:t xml:space="preserve">Eigenvalue </w:t>
      </w:r>
    </w:p>
    <w:p>
      <w:pPr>
        <w:pStyle w:val="TextBody"/>
        <w:bidi w:val="0"/>
        <w:spacing w:before="0" w:after="283"/>
        <w:jc w:val="start"/>
        <w:rPr/>
      </w:pPr>
      <w:r>
        <w:rPr/>
        <w:t xml:space="preserve">13. 055 </w:t>
      </w:r>
    </w:p>
    <w:p>
      <w:pPr>
        <w:pStyle w:val="TextBody"/>
        <w:bidi w:val="0"/>
        <w:spacing w:before="0" w:after="283"/>
        <w:jc w:val="start"/>
        <w:rPr/>
      </w:pPr>
      <w:r>
        <w:rPr/>
        <w:t xml:space="preserve">2. 604 </w:t>
      </w:r>
    </w:p>
    <w:p>
      <w:pPr>
        <w:pStyle w:val="TextBody"/>
        <w:bidi w:val="0"/>
        <w:spacing w:before="0" w:after="283"/>
        <w:jc w:val="start"/>
        <w:rPr/>
      </w:pPr>
      <w:r>
        <w:rPr/>
        <w:t xml:space="preserve">1. 209 </w:t>
      </w:r>
    </w:p>
    <w:p>
      <w:pPr>
        <w:pStyle w:val="TextBody"/>
        <w:bidi w:val="0"/>
        <w:spacing w:before="0" w:after="283"/>
        <w:jc w:val="start"/>
        <w:rPr/>
      </w:pPr>
      <w:r>
        <w:rPr/>
        <w:t xml:space="preserve">1. 117 </w:t>
      </w:r>
    </w:p>
    <w:p>
      <w:pPr>
        <w:pStyle w:val="TextBody"/>
        <w:bidi w:val="0"/>
        <w:spacing w:before="0" w:after="283"/>
        <w:jc w:val="start"/>
        <w:rPr/>
      </w:pPr>
      <w:r>
        <w:rPr/>
        <w:t xml:space="preserve">Percentage of Variance </w:t>
      </w:r>
    </w:p>
    <w:p>
      <w:pPr>
        <w:pStyle w:val="TextBody"/>
        <w:bidi w:val="0"/>
        <w:spacing w:before="0" w:after="283"/>
        <w:jc w:val="start"/>
        <w:rPr/>
      </w:pPr>
      <w:r>
        <w:rPr/>
        <w:t xml:space="preserve">50. 213 </w:t>
      </w:r>
    </w:p>
    <w:p>
      <w:pPr>
        <w:pStyle w:val="TextBody"/>
        <w:bidi w:val="0"/>
        <w:spacing w:before="0" w:after="283"/>
        <w:jc w:val="start"/>
        <w:rPr/>
      </w:pPr>
      <w:r>
        <w:rPr/>
        <w:t xml:space="preserve">10. 015 </w:t>
      </w:r>
    </w:p>
    <w:p>
      <w:pPr>
        <w:pStyle w:val="TextBody"/>
        <w:bidi w:val="0"/>
        <w:spacing w:before="0" w:after="283"/>
        <w:jc w:val="start"/>
        <w:rPr/>
      </w:pPr>
      <w:r>
        <w:rPr/>
        <w:t xml:space="preserve">4. 652 </w:t>
      </w:r>
    </w:p>
    <w:p>
      <w:pPr>
        <w:pStyle w:val="TextBody"/>
        <w:bidi w:val="0"/>
        <w:spacing w:before="0" w:after="283"/>
        <w:jc w:val="start"/>
        <w:rPr/>
      </w:pPr>
      <w:r>
        <w:rPr/>
        <w:t xml:space="preserve">4. 298 </w:t>
      </w:r>
    </w:p>
    <w:p>
      <w:pPr>
        <w:pStyle w:val="TextBody"/>
        <w:bidi w:val="0"/>
        <w:spacing w:before="0" w:after="283"/>
        <w:jc w:val="start"/>
        <w:rPr/>
      </w:pPr>
      <w:r>
        <w:rPr/>
        <w:t xml:space="preserve">Cronbach Alpha(Reliability) </w:t>
      </w:r>
    </w:p>
    <w:p>
      <w:pPr>
        <w:pStyle w:val="TextBody"/>
        <w:bidi w:val="0"/>
        <w:spacing w:before="0" w:after="283"/>
        <w:jc w:val="start"/>
        <w:rPr/>
      </w:pPr>
      <w:r>
        <w:rPr/>
        <w:t xml:space="preserve">0. 956 </w:t>
      </w:r>
    </w:p>
    <w:p>
      <w:pPr>
        <w:pStyle w:val="TextBody"/>
        <w:bidi w:val="0"/>
        <w:spacing w:before="0" w:after="283"/>
        <w:jc w:val="start"/>
        <w:rPr/>
      </w:pPr>
      <w:r>
        <w:rPr/>
        <w:t xml:space="preserve">0. 904 </w:t>
      </w:r>
    </w:p>
    <w:p>
      <w:pPr>
        <w:pStyle w:val="TextBody"/>
        <w:bidi w:val="0"/>
        <w:spacing w:before="0" w:after="283"/>
        <w:jc w:val="start"/>
        <w:rPr/>
      </w:pPr>
      <w:r>
        <w:rPr/>
        <w:t xml:space="preserve">0. 771 </w:t>
      </w:r>
    </w:p>
    <w:p>
      <w:pPr>
        <w:pStyle w:val="TextBody"/>
        <w:bidi w:val="0"/>
        <w:spacing w:before="0" w:after="283"/>
        <w:jc w:val="start"/>
        <w:rPr/>
      </w:pPr>
      <w:r>
        <w:rPr/>
        <w:t xml:space="preserve">0. 831 </w:t>
      </w:r>
    </w:p>
    <w:p>
      <w:pPr>
        <w:pStyle w:val="TextBody"/>
        <w:bidi w:val="0"/>
        <w:spacing w:before="0" w:after="283"/>
        <w:jc w:val="start"/>
        <w:rPr/>
      </w:pPr>
      <w:r>
        <w:rPr/>
        <w:t xml:space="preserve">Bartlett’s Test of Sphericity-sig. 0. 000 </w:t>
      </w:r>
    </w:p>
    <w:p>
      <w:pPr>
        <w:pStyle w:val="TextBody"/>
        <w:bidi w:val="0"/>
        <w:spacing w:before="0" w:after="283"/>
        <w:jc w:val="start"/>
        <w:rPr/>
      </w:pPr>
      <w:r>
        <w:rPr/>
        <w:t xml:space="preserve">Percentage of Cumulative Variance: 69. 177 </w:t>
      </w:r>
    </w:p>
    <w:p>
      <w:pPr>
        <w:pStyle w:val="TextBody"/>
        <w:bidi w:val="0"/>
        <w:spacing w:before="0" w:after="283"/>
        <w:jc w:val="start"/>
        <w:rPr/>
      </w:pPr>
      <w:r>
        <w:rPr/>
        <w:t xml:space="preserve">KMO: 0. 930 </w:t>
      </w:r>
    </w:p>
    <w:p>
      <w:pPr>
        <w:pStyle w:val="TextBody"/>
        <w:bidi w:val="0"/>
        <w:spacing w:before="0" w:after="283"/>
        <w:jc w:val="start"/>
        <w:rPr/>
      </w:pPr>
      <w:r>
        <w:rPr/>
        <w:t xml:space="preserve">The first run of factor analysis did not produce a clean factor structure and there are three items were cross loadings, factor analysis had to re-run again in order to get better result. Table 4. 4 shows the factor analysis results on website quality construct resulted in four factor explaining 69. 17% of the total variance explained. The second run of factor loadings on the remaining 24 items were between 0. 515 and 0. 840. The Kaiser-Meyer-Olkin (KMO) was at a superb value of 0. 930 and the Bartlett’s Test of Sphericity was significant that is 0. 000 at the 5% level of significance. Therefore, the use of factor analysis was suitable in this study. The factor loading for each factor was high and stands alone in one factor. Therefore, the four dimensions in website quality were independently structured. For the first factor which is Website Usability contained 11 items with an eigenvalue of 13. 055 and has 50. 213 percent of the variance in the data. While for the second factor that is Website Design contained 5 items which has an eigenvalue of 2. 604 and explained 10. 015 percent of variance. The third factor Accessibility that has 4 items explaining 4. 652 percent of variance with an eigenvalue of 1. 209. Lastly, for the factor of Transactional Capabilities also has 4 items with an eigenvalue of 1. 117 with 4. 298 percent of variance. </w:t>
      </w:r>
    </w:p>
    <w:p>
      <w:pPr>
        <w:pStyle w:val="Heading2"/>
        <w:bidi w:val="0"/>
        <w:jc w:val="start"/>
        <w:rPr/>
      </w:pPr>
      <w:r>
        <w:rPr/>
        <w:t xml:space="preserve">4. 2. 3 Factor Analysis on Satisfaction </w:t>
      </w:r>
    </w:p>
    <w:p>
      <w:pPr>
        <w:pStyle w:val="TextBody"/>
        <w:bidi w:val="0"/>
        <w:spacing w:before="0" w:after="283"/>
        <w:jc w:val="start"/>
        <w:rPr/>
      </w:pPr>
      <w:r>
        <w:rPr/>
        <w:t xml:space="preserve">Table 4. 5 Factor analysis on satisfaction </w:t>
      </w:r>
    </w:p>
    <w:p>
      <w:pPr>
        <w:pStyle w:val="Heading2"/>
        <w:bidi w:val="0"/>
        <w:jc w:val="start"/>
        <w:rPr/>
      </w:pPr>
      <w:r>
        <w:rPr/>
        <w:t xml:space="preserve">Variables </w:t>
      </w:r>
    </w:p>
    <w:p>
      <w:pPr>
        <w:pStyle w:val="Heading2"/>
        <w:bidi w:val="0"/>
        <w:jc w:val="start"/>
        <w:rPr/>
      </w:pPr>
      <w:r>
        <w:rPr/>
        <w:t xml:space="preserve">Factor Loadings </w:t>
      </w:r>
    </w:p>
    <w:p>
      <w:pPr>
        <w:pStyle w:val="TextBody"/>
        <w:bidi w:val="0"/>
        <w:spacing w:before="0" w:after="283"/>
        <w:jc w:val="start"/>
        <w:rPr/>
      </w:pPr>
      <w:r>
        <w:rPr/>
        <w:t xml:space="preserve">My choice to visit airasia. com was a wise one. </w:t>
      </w:r>
    </w:p>
    <w:p>
      <w:pPr>
        <w:pStyle w:val="TextBody"/>
        <w:bidi w:val="0"/>
        <w:spacing w:before="0" w:after="283"/>
        <w:jc w:val="start"/>
        <w:rPr/>
      </w:pPr>
      <w:r>
        <w:rPr/>
        <w:t xml:space="preserve">0. 909 </w:t>
      </w:r>
    </w:p>
    <w:p>
      <w:pPr>
        <w:pStyle w:val="TextBody"/>
        <w:bidi w:val="0"/>
        <w:spacing w:before="0" w:after="283"/>
        <w:jc w:val="start"/>
        <w:rPr/>
      </w:pPr>
      <w:r>
        <w:rPr/>
        <w:t xml:space="preserve">I am satisfied with my recent decision to purchase from airasia. com </w:t>
      </w:r>
    </w:p>
    <w:p>
      <w:pPr>
        <w:pStyle w:val="TextBody"/>
        <w:bidi w:val="0"/>
        <w:spacing w:before="0" w:after="283"/>
        <w:jc w:val="start"/>
        <w:rPr/>
      </w:pPr>
      <w:r>
        <w:rPr/>
        <w:t xml:space="preserve">0. 900 </w:t>
      </w:r>
    </w:p>
    <w:p>
      <w:pPr>
        <w:pStyle w:val="TextBody"/>
        <w:bidi w:val="0"/>
        <w:spacing w:before="0" w:after="283"/>
        <w:jc w:val="start"/>
        <w:rPr/>
      </w:pPr>
      <w:r>
        <w:rPr/>
        <w:t xml:space="preserve">Overall, I was satisfied with airasia. com </w:t>
      </w:r>
    </w:p>
    <w:p>
      <w:pPr>
        <w:pStyle w:val="TextBody"/>
        <w:bidi w:val="0"/>
        <w:spacing w:before="0" w:after="283"/>
        <w:jc w:val="start"/>
        <w:rPr/>
      </w:pPr>
      <w:r>
        <w:rPr/>
        <w:t xml:space="preserve">0. 898 </w:t>
      </w:r>
    </w:p>
    <w:p>
      <w:pPr>
        <w:pStyle w:val="TextBody"/>
        <w:bidi w:val="0"/>
        <w:spacing w:before="0" w:after="283"/>
        <w:jc w:val="start"/>
        <w:rPr/>
      </w:pPr>
      <w:r>
        <w:rPr/>
        <w:t xml:space="preserve">I think I did the right thing by visiting airasia. com. </w:t>
      </w:r>
    </w:p>
    <w:p>
      <w:pPr>
        <w:pStyle w:val="TextBody"/>
        <w:bidi w:val="0"/>
        <w:spacing w:before="0" w:after="283"/>
        <w:jc w:val="start"/>
        <w:rPr/>
      </w:pPr>
      <w:r>
        <w:rPr/>
        <w:t xml:space="preserve">0. 888 </w:t>
      </w:r>
    </w:p>
    <w:p>
      <w:pPr>
        <w:pStyle w:val="TextBody"/>
        <w:bidi w:val="0"/>
        <w:spacing w:before="0" w:after="283"/>
        <w:jc w:val="start"/>
        <w:rPr/>
      </w:pPr>
      <w:r>
        <w:rPr/>
        <w:t xml:space="preserve">My choice to purchase from airasia. com was a wise one. </w:t>
      </w:r>
    </w:p>
    <w:p>
      <w:pPr>
        <w:pStyle w:val="TextBody"/>
        <w:bidi w:val="0"/>
        <w:spacing w:before="0" w:after="283"/>
        <w:jc w:val="start"/>
        <w:rPr/>
      </w:pPr>
      <w:r>
        <w:rPr/>
        <w:t xml:space="preserve">0. 872 </w:t>
      </w:r>
    </w:p>
    <w:p>
      <w:pPr>
        <w:pStyle w:val="TextBody"/>
        <w:bidi w:val="0"/>
        <w:spacing w:before="0" w:after="283"/>
        <w:jc w:val="start"/>
        <w:rPr/>
      </w:pPr>
      <w:r>
        <w:rPr/>
        <w:t xml:space="preserve">I recommend airline. com to my colleagues. </w:t>
      </w:r>
    </w:p>
    <w:p>
      <w:pPr>
        <w:pStyle w:val="TextBody"/>
        <w:bidi w:val="0"/>
        <w:spacing w:before="0" w:after="283"/>
        <w:jc w:val="start"/>
        <w:rPr/>
      </w:pPr>
      <w:r>
        <w:rPr/>
        <w:t xml:space="preserve">0. 871 </w:t>
      </w:r>
    </w:p>
    <w:p>
      <w:pPr>
        <w:pStyle w:val="TextBody"/>
        <w:bidi w:val="0"/>
        <w:spacing w:before="0" w:after="283"/>
        <w:jc w:val="start"/>
        <w:rPr/>
      </w:pPr>
      <w:r>
        <w:rPr/>
        <w:t xml:space="preserve">I recommend airasia. com to my friends. </w:t>
      </w:r>
    </w:p>
    <w:p>
      <w:pPr>
        <w:pStyle w:val="TextBody"/>
        <w:bidi w:val="0"/>
        <w:spacing w:before="0" w:after="283"/>
        <w:jc w:val="start"/>
        <w:rPr/>
      </w:pPr>
      <w:r>
        <w:rPr/>
        <w:t xml:space="preserve">0. 862 </w:t>
      </w:r>
    </w:p>
    <w:p>
      <w:pPr>
        <w:pStyle w:val="TextBody"/>
        <w:bidi w:val="0"/>
        <w:spacing w:before="0" w:after="283"/>
        <w:jc w:val="start"/>
        <w:rPr/>
      </w:pPr>
      <w:r>
        <w:rPr/>
        <w:t xml:space="preserve">I have truly enjoyed purchasing from airasia. com </w:t>
      </w:r>
    </w:p>
    <w:p>
      <w:pPr>
        <w:pStyle w:val="TextBody"/>
        <w:bidi w:val="0"/>
        <w:spacing w:before="0" w:after="283"/>
        <w:jc w:val="start"/>
        <w:rPr/>
      </w:pPr>
      <w:r>
        <w:rPr/>
        <w:t xml:space="preserve">0. 858 </w:t>
      </w:r>
    </w:p>
    <w:p>
      <w:pPr>
        <w:pStyle w:val="TextBody"/>
        <w:bidi w:val="0"/>
        <w:spacing w:before="0" w:after="283"/>
        <w:jc w:val="start"/>
        <w:rPr/>
      </w:pPr>
      <w:r>
        <w:rPr/>
        <w:t xml:space="preserve">I was satisfied with online buying when compared to offline buying. </w:t>
      </w:r>
    </w:p>
    <w:p>
      <w:pPr>
        <w:pStyle w:val="TextBody"/>
        <w:bidi w:val="0"/>
        <w:spacing w:before="0" w:after="283"/>
        <w:jc w:val="start"/>
        <w:rPr/>
      </w:pPr>
      <w:r>
        <w:rPr/>
        <w:t xml:space="preserve">0. 816 </w:t>
      </w:r>
    </w:p>
    <w:p>
      <w:pPr>
        <w:pStyle w:val="TextBody"/>
        <w:bidi w:val="0"/>
        <w:spacing w:before="0" w:after="283"/>
        <w:jc w:val="start"/>
        <w:rPr/>
      </w:pPr>
      <w:r>
        <w:rPr/>
        <w:t xml:space="preserve">Eigenvalue </w:t>
      </w:r>
    </w:p>
    <w:p>
      <w:pPr>
        <w:pStyle w:val="TextBody"/>
        <w:bidi w:val="0"/>
        <w:spacing w:before="0" w:after="283"/>
        <w:jc w:val="start"/>
        <w:rPr/>
      </w:pPr>
      <w:r>
        <w:rPr/>
        <w:t xml:space="preserve">7. 45 </w:t>
      </w:r>
    </w:p>
    <w:p>
      <w:pPr>
        <w:pStyle w:val="TextBody"/>
        <w:bidi w:val="0"/>
        <w:spacing w:before="0" w:after="283"/>
        <w:jc w:val="start"/>
        <w:rPr/>
      </w:pPr>
      <w:r>
        <w:rPr/>
        <w:t xml:space="preserve">Percentage of Variance </w:t>
      </w:r>
    </w:p>
    <w:p>
      <w:pPr>
        <w:pStyle w:val="TextBody"/>
        <w:bidi w:val="0"/>
        <w:spacing w:before="0" w:after="283"/>
        <w:jc w:val="start"/>
        <w:rPr/>
      </w:pPr>
      <w:r>
        <w:rPr/>
        <w:t xml:space="preserve">74. 497 </w:t>
      </w:r>
    </w:p>
    <w:p>
      <w:pPr>
        <w:pStyle w:val="TextBody"/>
        <w:bidi w:val="0"/>
        <w:spacing w:before="0" w:after="283"/>
        <w:jc w:val="start"/>
        <w:rPr/>
      </w:pPr>
      <w:r>
        <w:rPr/>
        <w:t xml:space="preserve">Bartlett’s Test of Sphericity-sig. 0. 000 </w:t>
      </w:r>
    </w:p>
    <w:p>
      <w:pPr>
        <w:pStyle w:val="TextBody"/>
        <w:bidi w:val="0"/>
        <w:spacing w:before="0" w:after="283"/>
        <w:jc w:val="start"/>
        <w:rPr/>
      </w:pPr>
      <w:r>
        <w:rPr/>
        <w:t xml:space="preserve">Percentage of Cumulative Variance: 74. 497 </w:t>
      </w:r>
    </w:p>
    <w:p>
      <w:pPr>
        <w:pStyle w:val="TextBody"/>
        <w:bidi w:val="0"/>
        <w:spacing w:before="0" w:after="283"/>
        <w:jc w:val="start"/>
        <w:rPr/>
      </w:pPr>
      <w:r>
        <w:rPr/>
        <w:t xml:space="preserve">KMO: 0. 929 </w:t>
      </w:r>
    </w:p>
    <w:p>
      <w:pPr>
        <w:pStyle w:val="TextBody"/>
        <w:bidi w:val="0"/>
        <w:spacing w:before="0" w:after="283"/>
        <w:jc w:val="start"/>
        <w:rPr/>
      </w:pPr>
      <w:r>
        <w:rPr/>
        <w:t xml:space="preserve">Table 4. 5 above summarized the result of factor analysis on satisfaction that produced only one factor. The result also shows that the ten statements explained 74. 50% of total variance and the value of KMO is 0. 929 which means this data is appropriate for factor analysis. All of the factor loadings in satisfaction were greater than 0. 80 that are between 0. 816 and 0. 909. The Bartlett’s Test of Sphericity is significant which 0. 000 at the 5% level which means the items reject the null hypothesis. </w:t>
      </w:r>
    </w:p>
    <w:p>
      <w:pPr>
        <w:pStyle w:val="Heading2"/>
        <w:bidi w:val="0"/>
        <w:jc w:val="start"/>
        <w:rPr/>
      </w:pPr>
      <w:r>
        <w:rPr/>
        <w:t xml:space="preserve">4. 3 RELIABILITY ANALYSIS </w:t>
      </w:r>
    </w:p>
    <w:p>
      <w:pPr>
        <w:pStyle w:val="TextBody"/>
        <w:bidi w:val="0"/>
        <w:spacing w:before="0" w:after="283"/>
        <w:jc w:val="start"/>
        <w:rPr/>
      </w:pPr>
      <w:r>
        <w:rPr/>
        <w:t xml:space="preserve">Table 4. 6 Result of reliability test </w:t>
      </w:r>
    </w:p>
    <w:p>
      <w:pPr>
        <w:pStyle w:val="Heading2"/>
        <w:bidi w:val="0"/>
        <w:jc w:val="start"/>
        <w:rPr/>
      </w:pPr>
      <w:r>
        <w:rPr/>
        <w:t xml:space="preserve">Variable </w:t>
      </w:r>
    </w:p>
    <w:p>
      <w:pPr>
        <w:pStyle w:val="Heading2"/>
        <w:bidi w:val="0"/>
        <w:jc w:val="start"/>
        <w:rPr/>
      </w:pPr>
      <w:r>
        <w:rPr/>
        <w:t xml:space="preserve">Number of items </w:t>
      </w:r>
    </w:p>
    <w:p>
      <w:pPr>
        <w:pStyle w:val="Heading2"/>
        <w:bidi w:val="0"/>
        <w:jc w:val="start"/>
        <w:rPr/>
      </w:pPr>
      <w:r>
        <w:rPr/>
        <w:t xml:space="preserve">Cronbach’s Alpha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5 </w:t>
      </w:r>
    </w:p>
    <w:p>
      <w:pPr>
        <w:pStyle w:val="TextBody"/>
        <w:bidi w:val="0"/>
        <w:spacing w:before="0" w:after="283"/>
        <w:jc w:val="start"/>
        <w:rPr/>
      </w:pPr>
      <w:r>
        <w:rPr/>
        <w:t xml:space="preserve">0. 827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9 </w:t>
      </w:r>
    </w:p>
    <w:p>
      <w:pPr>
        <w:pStyle w:val="TextBody"/>
        <w:bidi w:val="0"/>
        <w:spacing w:before="0" w:after="283"/>
        <w:jc w:val="start"/>
        <w:rPr/>
      </w:pPr>
      <w:r>
        <w:rPr/>
        <w:t xml:space="preserve">0. 934 </w:t>
      </w:r>
    </w:p>
    <w:p>
      <w:pPr>
        <w:pStyle w:val="TextBody"/>
        <w:bidi w:val="0"/>
        <w:spacing w:before="0" w:after="283"/>
        <w:jc w:val="start"/>
        <w:rPr/>
      </w:pPr>
      <w:r>
        <w:rPr/>
        <w:t xml:space="preserve">Website Usability </w:t>
      </w:r>
    </w:p>
    <w:p>
      <w:pPr>
        <w:pStyle w:val="TextBody"/>
        <w:bidi w:val="0"/>
        <w:spacing w:before="0" w:after="283"/>
        <w:jc w:val="start"/>
        <w:rPr/>
      </w:pPr>
      <w:r>
        <w:rPr/>
        <w:t xml:space="preserve">11 </w:t>
      </w:r>
    </w:p>
    <w:p>
      <w:pPr>
        <w:pStyle w:val="TextBody"/>
        <w:bidi w:val="0"/>
        <w:spacing w:before="0" w:after="283"/>
        <w:jc w:val="start"/>
        <w:rPr/>
      </w:pPr>
      <w:r>
        <w:rPr/>
        <w:t xml:space="preserve">0. 956 </w:t>
      </w:r>
    </w:p>
    <w:p>
      <w:pPr>
        <w:pStyle w:val="TextBody"/>
        <w:bidi w:val="0"/>
        <w:spacing w:before="0" w:after="283"/>
        <w:jc w:val="start"/>
        <w:rPr/>
      </w:pPr>
      <w:r>
        <w:rPr/>
        <w:t xml:space="preserve">Website Design </w:t>
      </w:r>
    </w:p>
    <w:p>
      <w:pPr>
        <w:pStyle w:val="TextBody"/>
        <w:bidi w:val="0"/>
        <w:spacing w:before="0" w:after="283"/>
        <w:jc w:val="start"/>
        <w:rPr/>
      </w:pPr>
      <w:r>
        <w:rPr/>
        <w:t xml:space="preserve">5 </w:t>
      </w:r>
    </w:p>
    <w:p>
      <w:pPr>
        <w:pStyle w:val="TextBody"/>
        <w:bidi w:val="0"/>
        <w:spacing w:before="0" w:after="283"/>
        <w:jc w:val="start"/>
        <w:rPr/>
      </w:pPr>
      <w:r>
        <w:rPr/>
        <w:t xml:space="preserve">0. 904 </w:t>
      </w:r>
    </w:p>
    <w:p>
      <w:pPr>
        <w:pStyle w:val="TextBody"/>
        <w:bidi w:val="0"/>
        <w:spacing w:before="0" w:after="283"/>
        <w:jc w:val="start"/>
        <w:rPr/>
      </w:pPr>
      <w:r>
        <w:rPr/>
        <w:t xml:space="preserve">Accessibility </w:t>
      </w:r>
    </w:p>
    <w:p>
      <w:pPr>
        <w:pStyle w:val="TextBody"/>
        <w:bidi w:val="0"/>
        <w:spacing w:before="0" w:after="283"/>
        <w:jc w:val="start"/>
        <w:rPr/>
      </w:pPr>
      <w:r>
        <w:rPr/>
        <w:t xml:space="preserve">4 </w:t>
      </w:r>
    </w:p>
    <w:p>
      <w:pPr>
        <w:pStyle w:val="TextBody"/>
        <w:bidi w:val="0"/>
        <w:spacing w:before="0" w:after="283"/>
        <w:jc w:val="start"/>
        <w:rPr/>
      </w:pPr>
      <w:r>
        <w:rPr/>
        <w:t xml:space="preserve">0. 771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4 </w:t>
      </w:r>
    </w:p>
    <w:p>
      <w:pPr>
        <w:pStyle w:val="TextBody"/>
        <w:bidi w:val="0"/>
        <w:spacing w:before="0" w:after="283"/>
        <w:jc w:val="start"/>
        <w:rPr/>
      </w:pPr>
      <w:r>
        <w:rPr/>
        <w:t xml:space="preserve">0. 831 </w:t>
      </w:r>
    </w:p>
    <w:p>
      <w:pPr>
        <w:pStyle w:val="TextBody"/>
        <w:bidi w:val="0"/>
        <w:spacing w:before="0" w:after="283"/>
        <w:jc w:val="start"/>
        <w:rPr/>
      </w:pPr>
      <w:r>
        <w:rPr/>
        <w:t xml:space="preserve">Satisfaction </w:t>
      </w:r>
    </w:p>
    <w:p>
      <w:pPr>
        <w:pStyle w:val="TextBody"/>
        <w:bidi w:val="0"/>
        <w:spacing w:before="0" w:after="283"/>
        <w:jc w:val="start"/>
        <w:rPr/>
      </w:pPr>
      <w:r>
        <w:rPr/>
        <w:t xml:space="preserve">10 </w:t>
      </w:r>
    </w:p>
    <w:p>
      <w:pPr>
        <w:pStyle w:val="TextBody"/>
        <w:bidi w:val="0"/>
        <w:spacing w:before="0" w:after="283"/>
        <w:jc w:val="start"/>
        <w:rPr/>
      </w:pPr>
      <w:r>
        <w:rPr/>
        <w:t xml:space="preserve">0. 961 </w:t>
      </w:r>
    </w:p>
    <w:p>
      <w:pPr>
        <w:pStyle w:val="TextBody"/>
        <w:bidi w:val="0"/>
        <w:spacing w:before="0" w:after="283"/>
        <w:jc w:val="start"/>
        <w:rPr/>
      </w:pPr>
      <w:r>
        <w:rPr/>
        <w:t xml:space="preserve">The result of reliability analysis is presented in table 4. 6 above. A Conbach’s alpha reliability coefficient was used to check the reliability of the questionnaires (Cronbach, 1951). The Cronbach alpha values were conducted as 0. 827, 0. 934, 0956, 0. 904, 0. 771 0. 831 and 0. 961 for Transactional Internet Apprehensiveness (IA1), General internet apprehensiveness (IA2), Website Usability (WQ1) , Website Design (WQ2), Accessibility (WQ3, Transactional Capabilities (WQ4) and Satisfaction (SAT) respectively. </w:t>
      </w:r>
    </w:p>
    <w:p>
      <w:pPr>
        <w:pStyle w:val="TextBody"/>
        <w:bidi w:val="0"/>
        <w:spacing w:before="0" w:after="283"/>
        <w:jc w:val="start"/>
        <w:rPr/>
      </w:pPr>
      <w:r>
        <w:rPr/>
        <w:t xml:space="preserve">All of the Cronbach’s Alpha values are greater than 0. 7 which are exceed the acceptable value of 0. 7 and above suggested by (Hair et al. 1998). None of the above variable will be deleted according to Nunally (1978) which suggested that the Cronbach’s Alpha less than 0. 50 will be deleted. The result of reliability test in this study revealed that all the seven factors fulfilled the requirements. </w:t>
      </w:r>
    </w:p>
    <w:p>
      <w:pPr>
        <w:pStyle w:val="Heading2"/>
        <w:bidi w:val="0"/>
        <w:jc w:val="start"/>
        <w:rPr/>
      </w:pPr>
      <w:r>
        <w:rPr/>
        <w:t xml:space="preserve">4. 4 REGRESSION </w:t>
      </w:r>
    </w:p>
    <w:p>
      <w:pPr>
        <w:pStyle w:val="TextBody"/>
        <w:bidi w:val="0"/>
        <w:spacing w:before="0" w:after="283"/>
        <w:jc w:val="start"/>
        <w:rPr/>
      </w:pPr>
      <w:r>
        <w:rPr/>
        <w:t xml:space="preserve">Linear Regression was used in this study to measure the significance of the relationship between scales of Transactional Internet Apprehensiveness, General internet apprehensiveness, Website Usability, Website Design, Accessibility and Transactional Capabilities, which were identified in literature review. The results from the regression analysis are presented in the table 4. 7 below. </w:t>
      </w:r>
    </w:p>
    <w:p>
      <w:pPr>
        <w:pStyle w:val="TextBody"/>
        <w:bidi w:val="0"/>
        <w:spacing w:before="0" w:after="283"/>
        <w:jc w:val="start"/>
        <w:rPr/>
      </w:pPr>
      <w:r>
        <w:rPr/>
        <w:t xml:space="preserve">Table 4. 7 Regression analysis </w:t>
      </w:r>
    </w:p>
    <w:p>
      <w:pPr>
        <w:pStyle w:val="Heading2"/>
        <w:bidi w:val="0"/>
        <w:jc w:val="start"/>
        <w:rPr/>
      </w:pPr>
      <w:r>
        <w:rPr/>
        <w:t xml:space="preserve">Independent </w:t>
      </w:r>
    </w:p>
    <w:p>
      <w:pPr>
        <w:pStyle w:val="Heading2"/>
        <w:bidi w:val="0"/>
        <w:jc w:val="start"/>
        <w:rPr/>
      </w:pPr>
      <w:r>
        <w:rPr/>
        <w:t xml:space="preserve">Unstd. B </w:t>
      </w:r>
    </w:p>
    <w:p>
      <w:pPr>
        <w:pStyle w:val="Heading2"/>
        <w:bidi w:val="0"/>
        <w:jc w:val="start"/>
        <w:rPr/>
      </w:pPr>
      <w:r>
        <w:rPr/>
        <w:t xml:space="preserve">Std. Beta </w:t>
      </w:r>
    </w:p>
    <w:p>
      <w:pPr>
        <w:pStyle w:val="Heading2"/>
        <w:bidi w:val="0"/>
        <w:jc w:val="start"/>
        <w:rPr/>
      </w:pPr>
      <w:r>
        <w:rPr/>
        <w:t xml:space="preserve">T </w:t>
      </w:r>
    </w:p>
    <w:p>
      <w:pPr>
        <w:pStyle w:val="Heading2"/>
        <w:bidi w:val="0"/>
        <w:jc w:val="start"/>
        <w:rPr/>
      </w:pPr>
      <w:r>
        <w:rPr/>
        <w:t xml:space="preserve">Sig.(P value) </w:t>
      </w:r>
    </w:p>
    <w:p>
      <w:pPr>
        <w:pStyle w:val="TextBody"/>
        <w:bidi w:val="0"/>
        <w:spacing w:before="0" w:after="283"/>
        <w:jc w:val="start"/>
        <w:rPr/>
      </w:pPr>
      <w:r>
        <w:rPr/>
        <w:t xml:space="preserve">Constant </w:t>
      </w:r>
    </w:p>
    <w:p>
      <w:pPr>
        <w:pStyle w:val="TextBody"/>
        <w:bidi w:val="0"/>
        <w:spacing w:before="0" w:after="283"/>
        <w:jc w:val="start"/>
        <w:rPr/>
      </w:pPr>
      <w:r>
        <w:rPr/>
        <w:t xml:space="preserve">. 370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 002 </w:t>
      </w:r>
    </w:p>
    <w:p>
      <w:pPr>
        <w:pStyle w:val="TextBody"/>
        <w:bidi w:val="0"/>
        <w:spacing w:before="0" w:after="283"/>
        <w:jc w:val="start"/>
        <w:rPr/>
      </w:pPr>
      <w:r>
        <w:rPr/>
        <w:t xml:space="preserve">. 002 </w:t>
      </w:r>
    </w:p>
    <w:p>
      <w:pPr>
        <w:pStyle w:val="TextBody"/>
        <w:bidi w:val="0"/>
        <w:spacing w:before="0" w:after="283"/>
        <w:jc w:val="start"/>
        <w:rPr/>
      </w:pPr>
      <w:r>
        <w:rPr/>
        <w:t xml:space="preserve">. 041 </w:t>
      </w:r>
    </w:p>
    <w:p>
      <w:pPr>
        <w:pStyle w:val="TextBody"/>
        <w:bidi w:val="0"/>
        <w:spacing w:before="0" w:after="283"/>
        <w:jc w:val="start"/>
        <w:rPr/>
      </w:pPr>
      <w:r>
        <w:rPr/>
        <w:t xml:space="preserve">0. 967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 059 </w:t>
      </w:r>
    </w:p>
    <w:p>
      <w:pPr>
        <w:pStyle w:val="TextBody"/>
        <w:bidi w:val="0"/>
        <w:spacing w:before="0" w:after="283"/>
        <w:jc w:val="start"/>
        <w:rPr/>
      </w:pPr>
      <w:r>
        <w:rPr/>
        <w:t xml:space="preserve">-. 075 </w:t>
      </w:r>
    </w:p>
    <w:p>
      <w:pPr>
        <w:pStyle w:val="TextBody"/>
        <w:bidi w:val="0"/>
        <w:spacing w:before="0" w:after="283"/>
        <w:jc w:val="start"/>
        <w:rPr/>
      </w:pPr>
      <w:r>
        <w:rPr/>
        <w:t xml:space="preserve">-1. 571 </w:t>
      </w:r>
    </w:p>
    <w:p>
      <w:pPr>
        <w:pStyle w:val="TextBody"/>
        <w:bidi w:val="0"/>
        <w:spacing w:before="0" w:after="283"/>
        <w:jc w:val="start"/>
        <w:rPr/>
      </w:pPr>
      <w:r>
        <w:rPr/>
        <w:t xml:space="preserve">0. 118 </w:t>
      </w:r>
    </w:p>
    <w:p>
      <w:pPr>
        <w:pStyle w:val="TextBody"/>
        <w:bidi w:val="0"/>
        <w:spacing w:before="0" w:after="283"/>
        <w:jc w:val="start"/>
        <w:rPr/>
      </w:pPr>
      <w:r>
        <w:rPr/>
        <w:t xml:space="preserve">Website Usability </w:t>
      </w:r>
    </w:p>
    <w:p>
      <w:pPr>
        <w:pStyle w:val="TextBody"/>
        <w:bidi w:val="0"/>
        <w:spacing w:before="0" w:after="283"/>
        <w:jc w:val="start"/>
        <w:rPr/>
      </w:pPr>
      <w:r>
        <w:rPr/>
        <w:t xml:space="preserve">. 437 </w:t>
      </w:r>
    </w:p>
    <w:p>
      <w:pPr>
        <w:pStyle w:val="TextBody"/>
        <w:bidi w:val="0"/>
        <w:spacing w:before="0" w:after="283"/>
        <w:jc w:val="start"/>
        <w:rPr/>
      </w:pPr>
      <w:r>
        <w:rPr/>
        <w:t xml:space="preserve">. 393 </w:t>
      </w:r>
    </w:p>
    <w:p>
      <w:pPr>
        <w:pStyle w:val="TextBody"/>
        <w:bidi w:val="0"/>
        <w:spacing w:before="0" w:after="283"/>
        <w:jc w:val="start"/>
        <w:rPr/>
      </w:pPr>
      <w:r>
        <w:rPr/>
        <w:t xml:space="preserve">5. 712 </w:t>
      </w:r>
    </w:p>
    <w:p>
      <w:pPr>
        <w:pStyle w:val="TextBody"/>
        <w:bidi w:val="0"/>
        <w:spacing w:before="0" w:after="283"/>
        <w:jc w:val="start"/>
        <w:rPr/>
      </w:pPr>
      <w:r>
        <w:rPr/>
        <w:t xml:space="preserve">0. 000 </w:t>
      </w:r>
    </w:p>
    <w:p>
      <w:pPr>
        <w:pStyle w:val="TextBody"/>
        <w:bidi w:val="0"/>
        <w:spacing w:before="0" w:after="283"/>
        <w:jc w:val="start"/>
        <w:rPr/>
      </w:pPr>
      <w:r>
        <w:rPr/>
        <w:t xml:space="preserve">Website Design </w:t>
      </w:r>
    </w:p>
    <w:p>
      <w:pPr>
        <w:pStyle w:val="TextBody"/>
        <w:bidi w:val="0"/>
        <w:spacing w:before="0" w:after="283"/>
        <w:jc w:val="start"/>
        <w:rPr/>
      </w:pPr>
      <w:r>
        <w:rPr/>
        <w:t xml:space="preserve">. 157 </w:t>
      </w:r>
    </w:p>
    <w:p>
      <w:pPr>
        <w:pStyle w:val="TextBody"/>
        <w:bidi w:val="0"/>
        <w:spacing w:before="0" w:after="283"/>
        <w:jc w:val="start"/>
        <w:rPr/>
      </w:pPr>
      <w:r>
        <w:rPr/>
        <w:t xml:space="preserve">. 158 </w:t>
      </w:r>
    </w:p>
    <w:p>
      <w:pPr>
        <w:pStyle w:val="TextBody"/>
        <w:bidi w:val="0"/>
        <w:spacing w:before="0" w:after="283"/>
        <w:jc w:val="start"/>
        <w:rPr/>
      </w:pPr>
      <w:r>
        <w:rPr/>
        <w:t xml:space="preserve">2. 364 </w:t>
      </w:r>
    </w:p>
    <w:p>
      <w:pPr>
        <w:pStyle w:val="TextBody"/>
        <w:bidi w:val="0"/>
        <w:spacing w:before="0" w:after="283"/>
        <w:jc w:val="start"/>
        <w:rPr/>
      </w:pPr>
      <w:r>
        <w:rPr/>
        <w:t xml:space="preserve">0. 019 </w:t>
      </w:r>
    </w:p>
    <w:p>
      <w:pPr>
        <w:pStyle w:val="TextBody"/>
        <w:bidi w:val="0"/>
        <w:spacing w:before="0" w:after="283"/>
        <w:jc w:val="start"/>
        <w:rPr/>
      </w:pPr>
      <w:r>
        <w:rPr/>
        <w:t xml:space="preserve">Accessibility </w:t>
      </w:r>
    </w:p>
    <w:p>
      <w:pPr>
        <w:pStyle w:val="TextBody"/>
        <w:bidi w:val="0"/>
        <w:spacing w:before="0" w:after="283"/>
        <w:jc w:val="start"/>
        <w:rPr/>
      </w:pPr>
      <w:r>
        <w:rPr/>
        <w:t xml:space="preserve">. 249 </w:t>
      </w:r>
    </w:p>
    <w:p>
      <w:pPr>
        <w:pStyle w:val="TextBody"/>
        <w:bidi w:val="0"/>
        <w:spacing w:before="0" w:after="283"/>
        <w:jc w:val="start"/>
        <w:rPr/>
      </w:pPr>
      <w:r>
        <w:rPr/>
        <w:t xml:space="preserve">. 219 </w:t>
      </w:r>
    </w:p>
    <w:p>
      <w:pPr>
        <w:pStyle w:val="TextBody"/>
        <w:bidi w:val="0"/>
        <w:spacing w:before="0" w:after="283"/>
        <w:jc w:val="start"/>
        <w:rPr/>
      </w:pPr>
      <w:r>
        <w:rPr/>
        <w:t xml:space="preserve">3. 310 </w:t>
      </w:r>
    </w:p>
    <w:p>
      <w:pPr>
        <w:pStyle w:val="TextBody"/>
        <w:bidi w:val="0"/>
        <w:spacing w:before="0" w:after="283"/>
        <w:jc w:val="start"/>
        <w:rPr/>
      </w:pPr>
      <w:r>
        <w:rPr/>
        <w:t xml:space="preserve">0. 001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 110 </w:t>
      </w:r>
    </w:p>
    <w:p>
      <w:pPr>
        <w:pStyle w:val="TextBody"/>
        <w:bidi w:val="0"/>
        <w:spacing w:before="0" w:after="283"/>
        <w:jc w:val="start"/>
        <w:rPr/>
      </w:pPr>
      <w:r>
        <w:rPr/>
        <w:t xml:space="preserve">. 109 </w:t>
      </w:r>
    </w:p>
    <w:p>
      <w:pPr>
        <w:pStyle w:val="TextBody"/>
        <w:bidi w:val="0"/>
        <w:spacing w:before="0" w:after="283"/>
        <w:jc w:val="start"/>
        <w:rPr/>
      </w:pPr>
      <w:r>
        <w:rPr/>
        <w:t xml:space="preserve">1. 734 </w:t>
      </w:r>
    </w:p>
    <w:p>
      <w:pPr>
        <w:pStyle w:val="TextBody"/>
        <w:bidi w:val="0"/>
        <w:spacing w:before="0" w:after="283"/>
        <w:jc w:val="start"/>
        <w:rPr/>
      </w:pPr>
      <w:r>
        <w:rPr/>
        <w:t xml:space="preserve">0. 967 </w:t>
      </w:r>
    </w:p>
    <w:p>
      <w:pPr>
        <w:pStyle w:val="TextBody"/>
        <w:bidi w:val="0"/>
        <w:spacing w:before="0" w:after="283"/>
        <w:jc w:val="start"/>
        <w:rPr/>
      </w:pPr>
      <w:r>
        <w:rPr/>
        <w:t xml:space="preserve">R= 0. 753 R Square= 0. 567 </w:t>
      </w:r>
    </w:p>
    <w:p>
      <w:pPr>
        <w:pStyle w:val="TextBody"/>
        <w:bidi w:val="0"/>
        <w:spacing w:before="0" w:after="283"/>
        <w:jc w:val="start"/>
        <w:rPr/>
      </w:pPr>
      <w:r>
        <w:rPr/>
        <w:t xml:space="preserve">Sig. F= 0. 000 </w:t>
      </w:r>
    </w:p>
    <w:p>
      <w:pPr>
        <w:pStyle w:val="TextBody"/>
        <w:bidi w:val="0"/>
        <w:spacing w:before="0" w:after="283"/>
        <w:jc w:val="start"/>
        <w:rPr/>
      </w:pPr>
      <w:r>
        <w:rPr/>
        <w:t xml:space="preserve">From the result obtained from analysis of linear regression in table 4. 7 above shows that three attributes which was Website Usability (0. 000), Website Design (0. 019) and Accessibility (0. 001) are all significance and positive relationship with satisfaction at the significant level of p &lt; 0. 05. Therefore it can be concluded that three attributes are significantly associated with the satisfaction of air passengers towards airasia. com. Thus, null hypothesis is rejected, and it is concluded that there is significant relationship between independents variables and dependent variable. </w:t>
      </w:r>
    </w:p>
    <w:p>
      <w:pPr>
        <w:pStyle w:val="TextBody"/>
        <w:bidi w:val="0"/>
        <w:spacing w:before="0" w:after="283"/>
        <w:jc w:val="start"/>
        <w:rPr/>
      </w:pPr>
      <w:r>
        <w:rPr/>
        <w:t xml:space="preserve">In the other hand, three attributes which was General Internet Apprehensiveness, Transactional internet apprehensiveness and Transactional Capabilities have no effect on customer satisfaction. </w:t>
      </w:r>
    </w:p>
    <w:p>
      <w:pPr>
        <w:pStyle w:val="TextBody"/>
        <w:bidi w:val="0"/>
        <w:spacing w:before="0" w:after="283"/>
        <w:jc w:val="start"/>
        <w:rPr/>
      </w:pPr>
      <w:r>
        <w:rPr/>
        <w:t xml:space="preserve">The R-Square is 0. 567 explains 56. 7% of the dependent variable is explained by the independent variable and another 43. 3% is not explained. The output from the regression analysis shows that Website Usability has the largest absolute value of standardized beta coefficient (Î²= 0. 393) emerges as the most important factor that effect air passengers satisfaction towards Air Asia’s website. Website Usability has the strongest effect and become the important role of air travelers’ satisfaction which accounted 39. 3%. The data also indicated that Accessibility is the second most important element driving customers’ satisfaction (Î²= 0. 249). Accessibility is followed by Website Design (Î²= 0. 157), Transactional Capabilities (Î²= 0. 110) and General Internet Apprehensiveness (Î²= 0. 002). The results also indicate that there is a significant negative relationship between Transactional internet apprehensiveness (Î²=-0. 059) and the satisfaction towards airline website. </w:t>
      </w:r>
    </w:p>
    <w:p>
      <w:pPr>
        <w:pStyle w:val="Heading2"/>
        <w:bidi w:val="0"/>
        <w:jc w:val="start"/>
        <w:rPr/>
      </w:pPr>
      <w:r>
        <w:rPr/>
        <w:t xml:space="preserve">4. 5 DIFFERENCE IN AIR PASSENGERS’ SATISFACTION BASED ON SOCIO DEMOGRAPHIC </w:t>
      </w:r>
    </w:p>
    <w:p>
      <w:pPr>
        <w:pStyle w:val="TextBody"/>
        <w:bidi w:val="0"/>
        <w:spacing w:before="0" w:after="283"/>
        <w:jc w:val="start"/>
        <w:rPr/>
      </w:pPr>
      <w:r>
        <w:rPr/>
        <w:t xml:space="preserve">Independent T-test and One way ANOVA analysis were conducted to assess whether air passengers’ satisfaction towards airasia. com will differ according to their socio-demographic characteristics. </w:t>
      </w:r>
    </w:p>
    <w:p>
      <w:pPr>
        <w:pStyle w:val="Heading2"/>
        <w:bidi w:val="0"/>
        <w:jc w:val="start"/>
        <w:rPr/>
      </w:pPr>
      <w:r>
        <w:rPr/>
        <w:t xml:space="preserve">4. 5. 1 T -Test </w:t>
      </w:r>
    </w:p>
    <w:p>
      <w:pPr>
        <w:pStyle w:val="TextBody"/>
        <w:bidi w:val="0"/>
        <w:spacing w:before="0" w:after="283"/>
        <w:jc w:val="start"/>
        <w:rPr/>
      </w:pPr>
      <w:r>
        <w:rPr/>
        <w:t xml:space="preserve">T-Test is normally used when there are only two values in a variable. In this study, Independent T-Test was used to compare means among gender, marital status and employment status to know is there any difference between demographic profile of respondents and factors. </w:t>
      </w:r>
    </w:p>
    <w:p>
      <w:pPr>
        <w:pStyle w:val="TextBody"/>
        <w:bidi w:val="0"/>
        <w:spacing w:before="0" w:after="283"/>
        <w:jc w:val="start"/>
        <w:rPr/>
      </w:pPr>
      <w:r>
        <w:rPr/>
        <w:t xml:space="preserve">In T-test, items that have a probability that is less than 0. 05, null hypothesis of equal variance will be reject and the value of T of items are based on equal variance not assumed will be utilized. Therefore, if the items have a probability that is more than 0. 05 confidence level and for the value of T, those items are based on the equal variance assumed will be utilized and indicates that the variance of the two samples is approximately equal. </w:t>
      </w:r>
    </w:p>
    <w:p>
      <w:pPr>
        <w:pStyle w:val="TextBody"/>
        <w:bidi w:val="0"/>
        <w:spacing w:before="0" w:after="283"/>
        <w:jc w:val="start"/>
        <w:rPr/>
      </w:pPr>
      <w:r>
        <w:rPr/>
        <w:t xml:space="preserve">Table 4. 8 T-Test result between gender and factors that influence customers’ satisfaction. </w:t>
      </w:r>
    </w:p>
    <w:p>
      <w:pPr>
        <w:pStyle w:val="Heading2"/>
        <w:bidi w:val="0"/>
        <w:jc w:val="start"/>
        <w:rPr/>
      </w:pPr>
      <w:r>
        <w:rPr/>
        <w:t xml:space="preserve">I tem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 </w:t>
      </w:r>
    </w:p>
    <w:p>
      <w:pPr>
        <w:pStyle w:val="Heading2"/>
        <w:bidi w:val="0"/>
        <w:jc w:val="start"/>
        <w:rPr/>
      </w:pPr>
      <w:r>
        <w:rPr/>
        <w:t xml:space="preserve">Sig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2. 18 </w:t>
      </w:r>
    </w:p>
    <w:p>
      <w:pPr>
        <w:pStyle w:val="TextBody"/>
        <w:bidi w:val="0"/>
        <w:spacing w:before="0" w:after="283"/>
        <w:jc w:val="start"/>
        <w:rPr/>
      </w:pPr>
      <w:r>
        <w:rPr/>
        <w:t xml:space="preserve">2. 26 </w:t>
      </w:r>
    </w:p>
    <w:p>
      <w:pPr>
        <w:pStyle w:val="TextBody"/>
        <w:bidi w:val="0"/>
        <w:spacing w:before="0" w:after="283"/>
        <w:jc w:val="start"/>
        <w:rPr/>
      </w:pPr>
      <w:r>
        <w:rPr/>
        <w:t xml:space="preserve">-. 648 </w:t>
      </w:r>
    </w:p>
    <w:p>
      <w:pPr>
        <w:pStyle w:val="TextBody"/>
        <w:bidi w:val="0"/>
        <w:spacing w:before="0" w:after="283"/>
        <w:jc w:val="start"/>
        <w:rPr/>
      </w:pPr>
      <w:r>
        <w:rPr/>
        <w:t xml:space="preserve">. 227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3. 24 </w:t>
      </w:r>
    </w:p>
    <w:p>
      <w:pPr>
        <w:pStyle w:val="TextBody"/>
        <w:bidi w:val="0"/>
        <w:spacing w:before="0" w:after="283"/>
        <w:jc w:val="start"/>
        <w:rPr/>
      </w:pPr>
      <w:r>
        <w:rPr/>
        <w:t xml:space="preserve">3. 92 </w:t>
      </w:r>
    </w:p>
    <w:p>
      <w:pPr>
        <w:pStyle w:val="TextBody"/>
        <w:bidi w:val="0"/>
        <w:spacing w:before="0" w:after="283"/>
        <w:jc w:val="start"/>
        <w:rPr/>
      </w:pPr>
      <w:r>
        <w:rPr/>
        <w:t xml:space="preserve">-4. 452 </w:t>
      </w:r>
    </w:p>
    <w:p>
      <w:pPr>
        <w:pStyle w:val="TextBody"/>
        <w:bidi w:val="0"/>
        <w:spacing w:before="0" w:after="283"/>
        <w:jc w:val="start"/>
        <w:rPr/>
      </w:pPr>
      <w:r>
        <w:rPr/>
        <w:t xml:space="preserve">. 549 </w:t>
      </w:r>
    </w:p>
    <w:p>
      <w:pPr>
        <w:pStyle w:val="TextBody"/>
        <w:bidi w:val="0"/>
        <w:spacing w:before="0" w:after="283"/>
        <w:jc w:val="start"/>
        <w:rPr/>
      </w:pPr>
      <w:r>
        <w:rPr/>
        <w:t xml:space="preserve">Website Usability </w:t>
      </w:r>
    </w:p>
    <w:p>
      <w:pPr>
        <w:pStyle w:val="TextBody"/>
        <w:bidi w:val="0"/>
        <w:spacing w:before="0" w:after="283"/>
        <w:jc w:val="start"/>
        <w:rPr/>
      </w:pPr>
      <w:r>
        <w:rPr/>
        <w:t xml:space="preserve">4. 37 </w:t>
      </w:r>
    </w:p>
    <w:p>
      <w:pPr>
        <w:pStyle w:val="TextBody"/>
        <w:bidi w:val="0"/>
        <w:spacing w:before="0" w:after="283"/>
        <w:jc w:val="start"/>
        <w:rPr/>
      </w:pPr>
      <w:r>
        <w:rPr/>
        <w:t xml:space="preserve">4. 19 </w:t>
      </w:r>
    </w:p>
    <w:p>
      <w:pPr>
        <w:pStyle w:val="TextBody"/>
        <w:bidi w:val="0"/>
        <w:spacing w:before="0" w:after="283"/>
        <w:jc w:val="start"/>
        <w:rPr/>
      </w:pPr>
      <w:r>
        <w:rPr/>
        <w:t xml:space="preserve">1. 630 </w:t>
      </w:r>
    </w:p>
    <w:p>
      <w:pPr>
        <w:pStyle w:val="TextBody"/>
        <w:bidi w:val="0"/>
        <w:spacing w:before="0" w:after="283"/>
        <w:jc w:val="start"/>
        <w:rPr/>
      </w:pPr>
      <w:r>
        <w:rPr/>
        <w:t xml:space="preserve">. 472 </w:t>
      </w:r>
    </w:p>
    <w:p>
      <w:pPr>
        <w:pStyle w:val="TextBody"/>
        <w:bidi w:val="0"/>
        <w:spacing w:before="0" w:after="283"/>
        <w:jc w:val="start"/>
        <w:rPr/>
      </w:pPr>
      <w:r>
        <w:rPr/>
        <w:t xml:space="preserve">Website Design </w:t>
      </w:r>
    </w:p>
    <w:p>
      <w:pPr>
        <w:pStyle w:val="TextBody"/>
        <w:bidi w:val="0"/>
        <w:spacing w:before="0" w:after="283"/>
        <w:jc w:val="start"/>
        <w:rPr/>
      </w:pPr>
      <w:r>
        <w:rPr/>
        <w:t xml:space="preserve">3. 98 </w:t>
      </w:r>
    </w:p>
    <w:p>
      <w:pPr>
        <w:pStyle w:val="TextBody"/>
        <w:bidi w:val="0"/>
        <w:spacing w:before="0" w:after="283"/>
        <w:jc w:val="start"/>
        <w:rPr/>
      </w:pPr>
      <w:r>
        <w:rPr/>
        <w:t xml:space="preserve">4. 14 </w:t>
      </w:r>
    </w:p>
    <w:p>
      <w:pPr>
        <w:pStyle w:val="TextBody"/>
        <w:bidi w:val="0"/>
        <w:spacing w:before="0" w:after="283"/>
        <w:jc w:val="start"/>
        <w:rPr/>
      </w:pPr>
      <w:r>
        <w:rPr/>
        <w:t xml:space="preserve">-1. 303 </w:t>
      </w:r>
    </w:p>
    <w:p>
      <w:pPr>
        <w:pStyle w:val="TextBody"/>
        <w:bidi w:val="0"/>
        <w:spacing w:before="0" w:after="283"/>
        <w:jc w:val="start"/>
        <w:rPr/>
      </w:pPr>
      <w:r>
        <w:rPr/>
        <w:t xml:space="preserve">. 448 </w:t>
      </w:r>
    </w:p>
    <w:p>
      <w:pPr>
        <w:pStyle w:val="TextBody"/>
        <w:bidi w:val="0"/>
        <w:spacing w:before="0" w:after="283"/>
        <w:jc w:val="start"/>
        <w:rPr/>
      </w:pPr>
      <w:r>
        <w:rPr/>
        <w:t xml:space="preserve">Accessibility </w:t>
      </w:r>
    </w:p>
    <w:p>
      <w:pPr>
        <w:pStyle w:val="TextBody"/>
        <w:bidi w:val="0"/>
        <w:spacing w:before="0" w:after="283"/>
        <w:jc w:val="start"/>
        <w:rPr/>
      </w:pPr>
      <w:r>
        <w:rPr/>
        <w:t xml:space="preserve">4. 20 </w:t>
      </w:r>
    </w:p>
    <w:p>
      <w:pPr>
        <w:pStyle w:val="TextBody"/>
        <w:bidi w:val="0"/>
        <w:spacing w:before="0" w:after="283"/>
        <w:jc w:val="start"/>
        <w:rPr/>
      </w:pPr>
      <w:r>
        <w:rPr/>
        <w:t xml:space="preserve">4. 11 </w:t>
      </w:r>
    </w:p>
    <w:p>
      <w:pPr>
        <w:pStyle w:val="TextBody"/>
        <w:bidi w:val="0"/>
        <w:spacing w:before="0" w:after="283"/>
        <w:jc w:val="start"/>
        <w:rPr/>
      </w:pPr>
      <w:r>
        <w:rPr/>
        <w:t xml:space="preserve">. 820 </w:t>
      </w:r>
    </w:p>
    <w:p>
      <w:pPr>
        <w:pStyle w:val="TextBody"/>
        <w:bidi w:val="0"/>
        <w:spacing w:before="0" w:after="283"/>
        <w:jc w:val="start"/>
        <w:rPr/>
      </w:pPr>
      <w:r>
        <w:rPr/>
        <w:t xml:space="preserve">500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3. 73 </w:t>
      </w:r>
    </w:p>
    <w:p>
      <w:pPr>
        <w:pStyle w:val="TextBody"/>
        <w:bidi w:val="0"/>
        <w:spacing w:before="0" w:after="283"/>
        <w:jc w:val="start"/>
        <w:rPr/>
      </w:pPr>
      <w:r>
        <w:rPr/>
        <w:t xml:space="preserve">3. 73 </w:t>
      </w:r>
    </w:p>
    <w:p>
      <w:pPr>
        <w:pStyle w:val="TextBody"/>
        <w:bidi w:val="0"/>
        <w:spacing w:before="0" w:after="283"/>
        <w:jc w:val="start"/>
        <w:rPr/>
      </w:pPr>
      <w:r>
        <w:rPr/>
        <w:t xml:space="preserve">. 048 </w:t>
      </w:r>
    </w:p>
    <w:p>
      <w:pPr>
        <w:pStyle w:val="TextBody"/>
        <w:bidi w:val="0"/>
        <w:spacing w:before="0" w:after="283"/>
        <w:jc w:val="start"/>
        <w:rPr/>
      </w:pPr>
      <w:r>
        <w:rPr/>
        <w:t xml:space="preserve">. 325 </w:t>
      </w:r>
    </w:p>
    <w:p>
      <w:pPr>
        <w:pStyle w:val="TextBody"/>
        <w:bidi w:val="0"/>
        <w:spacing w:before="0" w:after="283"/>
        <w:jc w:val="start"/>
        <w:rPr/>
      </w:pPr>
      <w:r>
        <w:rPr/>
        <w:t xml:space="preserve">Table 4. 8 above shows the result between gender and six dimensions that effect customers’ satisfaction towards airasia. com. Table 4. 8 indicates that none of the values give a probability that is less than the significant level of 0. 05. Thus, the null hypothesis of equal mean is not rejected. In other word, differences between gender and factors were not found. </w:t>
      </w:r>
    </w:p>
    <w:p>
      <w:pPr>
        <w:pStyle w:val="TextBody"/>
        <w:bidi w:val="0"/>
        <w:spacing w:before="0" w:after="283"/>
        <w:jc w:val="start"/>
        <w:rPr/>
      </w:pPr>
      <w:r>
        <w:rPr/>
        <w:t xml:space="preserve">Table 4. 9 T-Test result by marital status and factors that influence customers’ satisfaction. </w:t>
      </w:r>
    </w:p>
    <w:p>
      <w:pPr>
        <w:pStyle w:val="Heading2"/>
        <w:bidi w:val="0"/>
        <w:jc w:val="start"/>
        <w:rPr/>
      </w:pPr>
      <w:r>
        <w:rPr/>
        <w:t xml:space="preserve">I tem </w:t>
      </w:r>
    </w:p>
    <w:p>
      <w:pPr>
        <w:pStyle w:val="Heading2"/>
        <w:bidi w:val="0"/>
        <w:jc w:val="start"/>
        <w:rPr/>
      </w:pPr>
      <w:r>
        <w:rPr/>
        <w:t xml:space="preserve">Single </w:t>
      </w:r>
    </w:p>
    <w:p>
      <w:pPr>
        <w:pStyle w:val="Heading2"/>
        <w:bidi w:val="0"/>
        <w:jc w:val="start"/>
        <w:rPr/>
      </w:pPr>
      <w:r>
        <w:rPr/>
        <w:t xml:space="preserve">Married </w:t>
      </w:r>
    </w:p>
    <w:p>
      <w:pPr>
        <w:pStyle w:val="Heading2"/>
        <w:bidi w:val="0"/>
        <w:jc w:val="start"/>
        <w:rPr/>
      </w:pPr>
      <w:r>
        <w:rPr/>
        <w:t xml:space="preserve">T </w:t>
      </w:r>
    </w:p>
    <w:p>
      <w:pPr>
        <w:pStyle w:val="Heading2"/>
        <w:bidi w:val="0"/>
        <w:jc w:val="start"/>
        <w:rPr/>
      </w:pPr>
      <w:r>
        <w:rPr/>
        <w:t xml:space="preserve">Sig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2. 21 </w:t>
      </w:r>
    </w:p>
    <w:p>
      <w:pPr>
        <w:pStyle w:val="TextBody"/>
        <w:bidi w:val="0"/>
        <w:spacing w:before="0" w:after="283"/>
        <w:jc w:val="start"/>
        <w:rPr/>
      </w:pPr>
      <w:r>
        <w:rPr/>
        <w:t xml:space="preserve">2. 41 </w:t>
      </w:r>
    </w:p>
    <w:p>
      <w:pPr>
        <w:pStyle w:val="TextBody"/>
        <w:bidi w:val="0"/>
        <w:spacing w:before="0" w:after="283"/>
        <w:jc w:val="start"/>
        <w:rPr/>
      </w:pPr>
      <w:r>
        <w:rPr/>
        <w:t xml:space="preserve">-1. 041 </w:t>
      </w:r>
    </w:p>
    <w:p>
      <w:pPr>
        <w:pStyle w:val="TextBody"/>
        <w:bidi w:val="0"/>
        <w:spacing w:before="0" w:after="283"/>
        <w:jc w:val="start"/>
        <w:rPr/>
      </w:pPr>
      <w:r>
        <w:rPr/>
        <w:t xml:space="preserve">0. 12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3. 69 </w:t>
      </w:r>
    </w:p>
    <w:p>
      <w:pPr>
        <w:pStyle w:val="TextBody"/>
        <w:bidi w:val="0"/>
        <w:spacing w:before="0" w:after="283"/>
        <w:jc w:val="start"/>
        <w:rPr/>
      </w:pPr>
      <w:r>
        <w:rPr/>
        <w:t xml:space="preserve">3. 77 </w:t>
      </w:r>
    </w:p>
    <w:p>
      <w:pPr>
        <w:pStyle w:val="TextBody"/>
        <w:bidi w:val="0"/>
        <w:spacing w:before="0" w:after="283"/>
        <w:jc w:val="start"/>
        <w:rPr/>
      </w:pPr>
      <w:r>
        <w:rPr/>
        <w:t xml:space="preserve">-0. 381 </w:t>
      </w:r>
    </w:p>
    <w:p>
      <w:pPr>
        <w:pStyle w:val="TextBody"/>
        <w:bidi w:val="0"/>
        <w:spacing w:before="0" w:after="283"/>
        <w:jc w:val="start"/>
        <w:rPr/>
      </w:pPr>
      <w:r>
        <w:rPr/>
        <w:t xml:space="preserve">0. 88 </w:t>
      </w:r>
    </w:p>
    <w:p>
      <w:pPr>
        <w:pStyle w:val="TextBody"/>
        <w:bidi w:val="0"/>
        <w:spacing w:before="0" w:after="283"/>
        <w:jc w:val="start"/>
        <w:rPr/>
      </w:pPr>
      <w:r>
        <w:rPr/>
        <w:t xml:space="preserve">Website Usability </w:t>
      </w:r>
    </w:p>
    <w:p>
      <w:pPr>
        <w:pStyle w:val="TextBody"/>
        <w:bidi w:val="0"/>
        <w:spacing w:before="0" w:after="283"/>
        <w:jc w:val="start"/>
        <w:rPr/>
      </w:pPr>
      <w:r>
        <w:rPr/>
        <w:t xml:space="preserve">4. 24 </w:t>
      </w:r>
    </w:p>
    <w:p>
      <w:pPr>
        <w:pStyle w:val="TextBody"/>
        <w:bidi w:val="0"/>
        <w:spacing w:before="0" w:after="283"/>
        <w:jc w:val="start"/>
        <w:rPr/>
      </w:pPr>
      <w:r>
        <w:rPr/>
        <w:t xml:space="preserve">4. 33 </w:t>
      </w:r>
    </w:p>
    <w:p>
      <w:pPr>
        <w:pStyle w:val="TextBody"/>
        <w:bidi w:val="0"/>
        <w:spacing w:before="0" w:after="283"/>
        <w:jc w:val="start"/>
        <w:rPr/>
      </w:pPr>
      <w:r>
        <w:rPr/>
        <w:t xml:space="preserve">-0. 776 </w:t>
      </w:r>
    </w:p>
    <w:p>
      <w:pPr>
        <w:pStyle w:val="TextBody"/>
        <w:bidi w:val="0"/>
        <w:spacing w:before="0" w:after="283"/>
        <w:jc w:val="start"/>
        <w:rPr/>
      </w:pPr>
      <w:r>
        <w:rPr/>
        <w:t xml:space="preserve">0. 035 </w:t>
      </w:r>
    </w:p>
    <w:p>
      <w:pPr>
        <w:pStyle w:val="TextBody"/>
        <w:bidi w:val="0"/>
        <w:spacing w:before="0" w:after="283"/>
        <w:jc w:val="start"/>
        <w:rPr/>
      </w:pPr>
      <w:r>
        <w:rPr/>
        <w:t xml:space="preserve">Website Design </w:t>
      </w:r>
    </w:p>
    <w:p>
      <w:pPr>
        <w:pStyle w:val="TextBody"/>
        <w:bidi w:val="0"/>
        <w:spacing w:before="0" w:after="283"/>
        <w:jc w:val="start"/>
        <w:rPr/>
      </w:pPr>
      <w:r>
        <w:rPr/>
        <w:t xml:space="preserve">4. 08 </w:t>
      </w:r>
    </w:p>
    <w:p>
      <w:pPr>
        <w:pStyle w:val="TextBody"/>
        <w:bidi w:val="0"/>
        <w:spacing w:before="0" w:after="283"/>
        <w:jc w:val="start"/>
        <w:rPr/>
      </w:pPr>
      <w:r>
        <w:rPr/>
        <w:t xml:space="preserve">4. 15 </w:t>
      </w:r>
    </w:p>
    <w:p>
      <w:pPr>
        <w:pStyle w:val="TextBody"/>
        <w:bidi w:val="0"/>
        <w:spacing w:before="0" w:after="283"/>
        <w:jc w:val="start"/>
        <w:rPr/>
      </w:pPr>
      <w:r>
        <w:rPr/>
        <w:t xml:space="preserve">-0. 393 </w:t>
      </w:r>
    </w:p>
    <w:p>
      <w:pPr>
        <w:pStyle w:val="TextBody"/>
        <w:bidi w:val="0"/>
        <w:spacing w:before="0" w:after="283"/>
        <w:jc w:val="start"/>
        <w:rPr/>
      </w:pPr>
      <w:r>
        <w:rPr/>
        <w:t xml:space="preserve">0. 082 </w:t>
      </w:r>
    </w:p>
    <w:p>
      <w:pPr>
        <w:pStyle w:val="TextBody"/>
        <w:bidi w:val="0"/>
        <w:spacing w:before="0" w:after="283"/>
        <w:jc w:val="start"/>
        <w:rPr/>
      </w:pPr>
      <w:r>
        <w:rPr/>
        <w:t xml:space="preserve">Accessibility </w:t>
      </w:r>
    </w:p>
    <w:p>
      <w:pPr>
        <w:pStyle w:val="TextBody"/>
        <w:bidi w:val="0"/>
        <w:spacing w:before="0" w:after="283"/>
        <w:jc w:val="start"/>
        <w:rPr/>
      </w:pPr>
      <w:r>
        <w:rPr/>
        <w:t xml:space="preserve">4. 14 </w:t>
      </w:r>
    </w:p>
    <w:p>
      <w:pPr>
        <w:pStyle w:val="TextBody"/>
        <w:bidi w:val="0"/>
        <w:spacing w:before="0" w:after="283"/>
        <w:jc w:val="start"/>
        <w:rPr/>
      </w:pPr>
      <w:r>
        <w:rPr/>
        <w:t xml:space="preserve">4. 11 </w:t>
      </w:r>
    </w:p>
    <w:p>
      <w:pPr>
        <w:pStyle w:val="TextBody"/>
        <w:bidi w:val="0"/>
        <w:spacing w:before="0" w:after="283"/>
        <w:jc w:val="start"/>
        <w:rPr/>
      </w:pPr>
      <w:r>
        <w:rPr/>
        <w:t xml:space="preserve">0. 218 </w:t>
      </w:r>
    </w:p>
    <w:p>
      <w:pPr>
        <w:pStyle w:val="TextBody"/>
        <w:bidi w:val="0"/>
        <w:spacing w:before="0" w:after="283"/>
        <w:jc w:val="start"/>
        <w:rPr/>
      </w:pPr>
      <w:r>
        <w:rPr/>
        <w:t xml:space="preserve">0. 1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3. 72 </w:t>
      </w:r>
    </w:p>
    <w:p>
      <w:pPr>
        <w:pStyle w:val="TextBody"/>
        <w:bidi w:val="0"/>
        <w:spacing w:before="0" w:after="283"/>
        <w:jc w:val="start"/>
        <w:rPr/>
      </w:pPr>
      <w:r>
        <w:rPr/>
        <w:t xml:space="preserve">3. 76 </w:t>
      </w:r>
    </w:p>
    <w:p>
      <w:pPr>
        <w:pStyle w:val="TextBody"/>
        <w:bidi w:val="0"/>
        <w:spacing w:before="0" w:after="283"/>
        <w:jc w:val="start"/>
        <w:rPr/>
      </w:pPr>
      <w:r>
        <w:rPr/>
        <w:t xml:space="preserve">-0. 202 </w:t>
      </w:r>
    </w:p>
    <w:p>
      <w:pPr>
        <w:pStyle w:val="TextBody"/>
        <w:bidi w:val="0"/>
        <w:spacing w:before="0" w:after="283"/>
        <w:jc w:val="start"/>
        <w:rPr/>
      </w:pPr>
      <w:r>
        <w:rPr/>
        <w:t xml:space="preserve">0. 847 </w:t>
      </w:r>
    </w:p>
    <w:p>
      <w:pPr>
        <w:pStyle w:val="TextBody"/>
        <w:bidi w:val="0"/>
        <w:spacing w:before="0" w:after="283"/>
        <w:jc w:val="start"/>
        <w:rPr/>
      </w:pPr>
      <w:r>
        <w:rPr/>
        <w:t xml:space="preserve">The result of t-test between marital status and factors influencing consumer satisfaction towards airline website is presented in table 4. 9 above indicates that the value of T for Website Usability is -0. 776 and gives a probability of 0. 035 which shows that website usability was significantly difference at 0. 05 confidence level. Thus, the null hypothesis of equal mean is rejected. The remaining five dimensions are not significant difference meaning that null hypothesis for those factors is not rejected. </w:t>
      </w:r>
    </w:p>
    <w:p>
      <w:pPr>
        <w:pStyle w:val="TextBody"/>
        <w:bidi w:val="0"/>
        <w:spacing w:before="0" w:after="283"/>
        <w:jc w:val="start"/>
        <w:rPr/>
      </w:pPr>
      <w:r>
        <w:rPr/>
        <w:t xml:space="preserve">Table 4. 10 T-Test by Test result by employment status and factors that influence customers’ satisfaction. </w:t>
      </w:r>
    </w:p>
    <w:p>
      <w:pPr>
        <w:pStyle w:val="Heading2"/>
        <w:bidi w:val="0"/>
        <w:jc w:val="start"/>
        <w:rPr/>
      </w:pPr>
      <w:r>
        <w:rPr/>
        <w:t xml:space="preserve">I tem </w:t>
      </w:r>
    </w:p>
    <w:p>
      <w:pPr>
        <w:pStyle w:val="Heading2"/>
        <w:bidi w:val="0"/>
        <w:jc w:val="start"/>
        <w:rPr/>
      </w:pPr>
      <w:r>
        <w:rPr/>
        <w:t xml:space="preserve">Employed </w:t>
      </w:r>
    </w:p>
    <w:p>
      <w:pPr>
        <w:pStyle w:val="Heading2"/>
        <w:bidi w:val="0"/>
        <w:jc w:val="start"/>
        <w:rPr/>
      </w:pPr>
      <w:r>
        <w:rPr/>
        <w:t xml:space="preserve">Student </w:t>
      </w:r>
    </w:p>
    <w:p>
      <w:pPr>
        <w:pStyle w:val="Heading2"/>
        <w:bidi w:val="0"/>
        <w:jc w:val="start"/>
        <w:rPr/>
      </w:pPr>
      <w:r>
        <w:rPr/>
        <w:t xml:space="preserve">T </w:t>
      </w:r>
    </w:p>
    <w:p>
      <w:pPr>
        <w:pStyle w:val="Heading2"/>
        <w:bidi w:val="0"/>
        <w:jc w:val="start"/>
        <w:rPr/>
      </w:pPr>
      <w:r>
        <w:rPr/>
        <w:t xml:space="preserve">Sig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2. 13 </w:t>
      </w:r>
    </w:p>
    <w:p>
      <w:pPr>
        <w:pStyle w:val="TextBody"/>
        <w:bidi w:val="0"/>
        <w:spacing w:before="0" w:after="283"/>
        <w:jc w:val="start"/>
        <w:rPr/>
      </w:pPr>
      <w:r>
        <w:rPr/>
        <w:t xml:space="preserve">2. 42 </w:t>
      </w:r>
    </w:p>
    <w:p>
      <w:pPr>
        <w:pStyle w:val="TextBody"/>
        <w:bidi w:val="0"/>
        <w:spacing w:before="0" w:after="283"/>
        <w:jc w:val="start"/>
        <w:rPr/>
      </w:pPr>
      <w:r>
        <w:rPr/>
        <w:t xml:space="preserve">-2. 150 </w:t>
      </w:r>
    </w:p>
    <w:p>
      <w:pPr>
        <w:pStyle w:val="TextBody"/>
        <w:bidi w:val="0"/>
        <w:spacing w:before="0" w:after="283"/>
        <w:jc w:val="start"/>
        <w:rPr/>
      </w:pPr>
      <w:r>
        <w:rPr/>
        <w:t xml:space="preserve">0. 008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3. 54 </w:t>
      </w:r>
    </w:p>
    <w:p>
      <w:pPr>
        <w:pStyle w:val="TextBody"/>
        <w:bidi w:val="0"/>
        <w:spacing w:before="0" w:after="283"/>
        <w:jc w:val="start"/>
        <w:rPr/>
      </w:pPr>
      <w:r>
        <w:rPr/>
        <w:t xml:space="preserve">3. 98 </w:t>
      </w:r>
    </w:p>
    <w:p>
      <w:pPr>
        <w:pStyle w:val="TextBody"/>
        <w:bidi w:val="0"/>
        <w:spacing w:before="0" w:after="283"/>
        <w:jc w:val="start"/>
        <w:rPr/>
      </w:pPr>
      <w:r>
        <w:rPr/>
        <w:t xml:space="preserve">-2. 850 </w:t>
      </w:r>
    </w:p>
    <w:p>
      <w:pPr>
        <w:pStyle w:val="TextBody"/>
        <w:bidi w:val="0"/>
        <w:spacing w:before="0" w:after="283"/>
        <w:jc w:val="start"/>
        <w:rPr/>
      </w:pPr>
      <w:r>
        <w:rPr/>
        <w:t xml:space="preserve">0. 503 </w:t>
      </w:r>
    </w:p>
    <w:p>
      <w:pPr>
        <w:pStyle w:val="TextBody"/>
        <w:bidi w:val="0"/>
        <w:spacing w:before="0" w:after="283"/>
        <w:jc w:val="start"/>
        <w:rPr/>
      </w:pPr>
      <w:r>
        <w:rPr/>
        <w:t xml:space="preserve">Website Usability </w:t>
      </w:r>
    </w:p>
    <w:p>
      <w:pPr>
        <w:pStyle w:val="TextBody"/>
        <w:bidi w:val="0"/>
        <w:spacing w:before="0" w:after="283"/>
        <w:jc w:val="start"/>
        <w:rPr/>
      </w:pPr>
      <w:r>
        <w:rPr/>
        <w:t xml:space="preserve">4. 24 </w:t>
      </w:r>
    </w:p>
    <w:p>
      <w:pPr>
        <w:pStyle w:val="TextBody"/>
        <w:bidi w:val="0"/>
        <w:spacing w:before="0" w:after="283"/>
        <w:jc w:val="start"/>
        <w:rPr/>
      </w:pPr>
      <w:r>
        <w:rPr/>
        <w:t xml:space="preserve">4. 27 </w:t>
      </w:r>
    </w:p>
    <w:p>
      <w:pPr>
        <w:pStyle w:val="TextBody"/>
        <w:bidi w:val="0"/>
        <w:spacing w:before="0" w:after="283"/>
        <w:jc w:val="start"/>
        <w:rPr/>
      </w:pPr>
      <w:r>
        <w:rPr/>
        <w:t xml:space="preserve">-. 280 </w:t>
      </w:r>
    </w:p>
    <w:p>
      <w:pPr>
        <w:pStyle w:val="TextBody"/>
        <w:bidi w:val="0"/>
        <w:spacing w:before="0" w:after="283"/>
        <w:jc w:val="start"/>
        <w:rPr/>
      </w:pPr>
      <w:r>
        <w:rPr/>
        <w:t xml:space="preserve">0. 694 </w:t>
      </w:r>
    </w:p>
    <w:p>
      <w:pPr>
        <w:pStyle w:val="TextBody"/>
        <w:bidi w:val="0"/>
        <w:spacing w:before="0" w:after="283"/>
        <w:jc w:val="start"/>
        <w:rPr/>
      </w:pPr>
      <w:r>
        <w:rPr/>
        <w:t xml:space="preserve">Website Design </w:t>
      </w:r>
    </w:p>
    <w:p>
      <w:pPr>
        <w:pStyle w:val="TextBody"/>
        <w:bidi w:val="0"/>
        <w:spacing w:before="0" w:after="283"/>
        <w:jc w:val="start"/>
        <w:rPr/>
      </w:pPr>
      <w:r>
        <w:rPr/>
        <w:t xml:space="preserve">4. 05 </w:t>
      </w:r>
    </w:p>
    <w:p>
      <w:pPr>
        <w:pStyle w:val="TextBody"/>
        <w:bidi w:val="0"/>
        <w:spacing w:before="0" w:after="283"/>
        <w:jc w:val="start"/>
        <w:rPr/>
      </w:pPr>
      <w:r>
        <w:rPr/>
        <w:t xml:space="preserve">4. 16 </w:t>
      </w:r>
    </w:p>
    <w:p>
      <w:pPr>
        <w:pStyle w:val="TextBody"/>
        <w:bidi w:val="0"/>
        <w:spacing w:before="0" w:after="283"/>
        <w:jc w:val="start"/>
        <w:rPr/>
      </w:pPr>
      <w:r>
        <w:rPr/>
        <w:t xml:space="preserve">-. 941 </w:t>
      </w:r>
    </w:p>
    <w:p>
      <w:pPr>
        <w:pStyle w:val="TextBody"/>
        <w:bidi w:val="0"/>
        <w:spacing w:before="0" w:after="283"/>
        <w:jc w:val="start"/>
        <w:rPr/>
      </w:pPr>
      <w:r>
        <w:rPr/>
        <w:t xml:space="preserve">0. 993 </w:t>
      </w:r>
    </w:p>
    <w:p>
      <w:pPr>
        <w:pStyle w:val="TextBody"/>
        <w:bidi w:val="0"/>
        <w:spacing w:before="0" w:after="283"/>
        <w:jc w:val="start"/>
        <w:rPr/>
      </w:pPr>
      <w:r>
        <w:rPr/>
        <w:t xml:space="preserve">Accessibility </w:t>
      </w:r>
    </w:p>
    <w:p>
      <w:pPr>
        <w:pStyle w:val="TextBody"/>
        <w:bidi w:val="0"/>
        <w:spacing w:before="0" w:after="283"/>
        <w:jc w:val="start"/>
        <w:rPr/>
      </w:pPr>
      <w:r>
        <w:rPr/>
        <w:t xml:space="preserve">4. 15 </w:t>
      </w:r>
    </w:p>
    <w:p>
      <w:pPr>
        <w:pStyle w:val="TextBody"/>
        <w:bidi w:val="0"/>
        <w:spacing w:before="0" w:after="283"/>
        <w:jc w:val="start"/>
        <w:rPr/>
      </w:pPr>
      <w:r>
        <w:rPr/>
        <w:t xml:space="preserve">4. 11 </w:t>
      </w:r>
    </w:p>
    <w:p>
      <w:pPr>
        <w:pStyle w:val="TextBody"/>
        <w:bidi w:val="0"/>
        <w:spacing w:before="0" w:after="283"/>
        <w:jc w:val="start"/>
        <w:rPr/>
      </w:pPr>
      <w:r>
        <w:rPr/>
        <w:t xml:space="preserve">. 352 </w:t>
      </w:r>
    </w:p>
    <w:p>
      <w:pPr>
        <w:pStyle w:val="TextBody"/>
        <w:bidi w:val="0"/>
        <w:spacing w:before="0" w:after="283"/>
        <w:jc w:val="start"/>
        <w:rPr/>
      </w:pPr>
      <w:r>
        <w:rPr/>
        <w:t xml:space="preserve">0. 286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3. 67 </w:t>
      </w:r>
    </w:p>
    <w:p>
      <w:pPr>
        <w:pStyle w:val="TextBody"/>
        <w:bidi w:val="0"/>
        <w:spacing w:before="0" w:after="283"/>
        <w:jc w:val="start"/>
        <w:rPr/>
      </w:pPr>
      <w:r>
        <w:rPr/>
        <w:t xml:space="preserve">3. 84 </w:t>
      </w:r>
    </w:p>
    <w:p>
      <w:pPr>
        <w:pStyle w:val="TextBody"/>
        <w:bidi w:val="0"/>
        <w:spacing w:before="0" w:after="283"/>
        <w:jc w:val="start"/>
        <w:rPr/>
      </w:pPr>
      <w:r>
        <w:rPr/>
        <w:t xml:space="preserve">-1. 437 </w:t>
      </w:r>
    </w:p>
    <w:p>
      <w:pPr>
        <w:pStyle w:val="TextBody"/>
        <w:bidi w:val="0"/>
        <w:spacing w:before="0" w:after="283"/>
        <w:jc w:val="start"/>
        <w:rPr/>
      </w:pPr>
      <w:r>
        <w:rPr/>
        <w:t xml:space="preserve">0. 342 </w:t>
      </w:r>
    </w:p>
    <w:p>
      <w:pPr>
        <w:pStyle w:val="TextBody"/>
        <w:bidi w:val="0"/>
        <w:spacing w:before="0" w:after="283"/>
        <w:jc w:val="start"/>
        <w:rPr/>
      </w:pPr>
      <w:r>
        <w:rPr/>
        <w:t xml:space="preserve">In general, the results in table 4. 10 indicated only General Internet apprehensiveness was significant differences that gives the probability of 0. 008 and the value of T is -0. 2150. The other five dimensions were found that no significantly difference between the working people and students. </w:t>
      </w:r>
    </w:p>
    <w:p>
      <w:pPr>
        <w:pStyle w:val="Heading2"/>
        <w:bidi w:val="0"/>
        <w:jc w:val="start"/>
        <w:rPr/>
      </w:pPr>
      <w:r>
        <w:rPr/>
        <w:t xml:space="preserve">4. 5. 2 One Way ANOVA </w:t>
      </w:r>
    </w:p>
    <w:p>
      <w:pPr>
        <w:pStyle w:val="TextBody"/>
        <w:bidi w:val="0"/>
        <w:spacing w:before="0" w:after="283"/>
        <w:jc w:val="start"/>
        <w:rPr/>
      </w:pPr>
      <w:r>
        <w:rPr/>
        <w:t xml:space="preserve">One Way ANOVA is used when there are three or more values in a variable and used to compares mean of one group or more groups based on independent variable. In this study, One way ANOVA is used to analyze between the factors that affect air travelers’ satisfaction towards an airline website with respondents’ demographic profile such as age, education level, ethnicity, household income and Numbers of online Shopping Experience at airasia. com. </w:t>
      </w:r>
    </w:p>
    <w:p>
      <w:pPr>
        <w:pStyle w:val="TextBody"/>
        <w:bidi w:val="0"/>
        <w:spacing w:before="0" w:after="283"/>
        <w:jc w:val="start"/>
        <w:rPr/>
      </w:pPr>
      <w:r>
        <w:rPr/>
        <w:t xml:space="preserve">Table 4. 11 One Way ANOVA between age group </w:t>
      </w:r>
    </w:p>
    <w:p>
      <w:pPr>
        <w:pStyle w:val="Heading2"/>
        <w:bidi w:val="0"/>
        <w:jc w:val="start"/>
        <w:rPr/>
      </w:pPr>
      <w:r>
        <w:rPr/>
        <w:t xml:space="preserve">Variable </w:t>
      </w:r>
    </w:p>
    <w:p>
      <w:pPr>
        <w:pStyle w:val="Heading2"/>
        <w:bidi w:val="0"/>
        <w:jc w:val="start"/>
        <w:rPr/>
      </w:pPr>
      <w:r>
        <w:rPr/>
        <w:t xml:space="preserve">Age (Mean) </w:t>
      </w:r>
    </w:p>
    <w:p>
      <w:pPr>
        <w:pStyle w:val="Heading2"/>
        <w:bidi w:val="0"/>
        <w:jc w:val="start"/>
        <w:rPr/>
      </w:pPr>
      <w:r>
        <w:rPr/>
        <w:t xml:space="preserve">F </w:t>
      </w:r>
    </w:p>
    <w:p>
      <w:pPr>
        <w:pStyle w:val="Heading2"/>
        <w:bidi w:val="0"/>
        <w:jc w:val="start"/>
        <w:rPr/>
      </w:pPr>
      <w:r>
        <w:rPr/>
        <w:t xml:space="preserve">Sig. </w:t>
      </w:r>
    </w:p>
    <w:p>
      <w:pPr>
        <w:pStyle w:val="Heading2"/>
        <w:bidi w:val="0"/>
        <w:jc w:val="start"/>
        <w:rPr/>
      </w:pPr>
      <w:r>
        <w:rPr/>
        <w:t xml:space="preserve">&lt; 20 </w:t>
      </w:r>
    </w:p>
    <w:p>
      <w:pPr>
        <w:pStyle w:val="Heading2"/>
        <w:bidi w:val="0"/>
        <w:jc w:val="start"/>
        <w:rPr/>
      </w:pPr>
      <w:r>
        <w:rPr/>
        <w:t xml:space="preserve">20-29 </w:t>
      </w:r>
    </w:p>
    <w:p>
      <w:pPr>
        <w:pStyle w:val="Heading2"/>
        <w:bidi w:val="0"/>
        <w:jc w:val="start"/>
        <w:rPr/>
      </w:pPr>
      <w:r>
        <w:rPr/>
        <w:t xml:space="preserve">30-39 </w:t>
      </w:r>
    </w:p>
    <w:p>
      <w:pPr>
        <w:pStyle w:val="Heading2"/>
        <w:bidi w:val="0"/>
        <w:jc w:val="start"/>
        <w:rPr/>
      </w:pPr>
      <w:r>
        <w:rPr/>
        <w:t xml:space="preserve">40-49 </w:t>
      </w:r>
    </w:p>
    <w:p>
      <w:pPr>
        <w:pStyle w:val="Heading2"/>
        <w:bidi w:val="0"/>
        <w:jc w:val="start"/>
        <w:rPr/>
      </w:pPr>
      <w:r>
        <w:rPr/>
        <w:t xml:space="preserve">&gt; 50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2. 68 </w:t>
      </w:r>
    </w:p>
    <w:p>
      <w:pPr>
        <w:pStyle w:val="TextBody"/>
        <w:bidi w:val="0"/>
        <w:spacing w:before="0" w:after="283"/>
        <w:jc w:val="start"/>
        <w:rPr/>
      </w:pPr>
      <w:r>
        <w:rPr/>
        <w:t xml:space="preserve">2. 16 </w:t>
      </w:r>
    </w:p>
    <w:p>
      <w:pPr>
        <w:pStyle w:val="TextBody"/>
        <w:bidi w:val="0"/>
        <w:spacing w:before="0" w:after="283"/>
        <w:jc w:val="start"/>
        <w:rPr/>
      </w:pPr>
      <w:r>
        <w:rPr/>
        <w:t xml:space="preserve">2. 39 </w:t>
      </w:r>
    </w:p>
    <w:p>
      <w:pPr>
        <w:pStyle w:val="TextBody"/>
        <w:bidi w:val="0"/>
        <w:spacing w:before="0" w:after="283"/>
        <w:jc w:val="start"/>
        <w:rPr/>
      </w:pPr>
      <w:r>
        <w:rPr/>
        <w:t xml:space="preserve">2. 50 </w:t>
      </w:r>
    </w:p>
    <w:p>
      <w:pPr>
        <w:pStyle w:val="TextBody"/>
        <w:bidi w:val="0"/>
        <w:spacing w:before="0" w:after="283"/>
        <w:jc w:val="start"/>
        <w:rPr/>
      </w:pPr>
      <w:r>
        <w:rPr/>
        <w:t xml:space="preserve">3. 30 </w:t>
      </w:r>
    </w:p>
    <w:p>
      <w:pPr>
        <w:pStyle w:val="TextBody"/>
        <w:bidi w:val="0"/>
        <w:spacing w:before="0" w:after="283"/>
        <w:jc w:val="start"/>
        <w:rPr/>
      </w:pPr>
      <w:r>
        <w:rPr/>
        <w:t xml:space="preserve">2. 283 </w:t>
      </w:r>
    </w:p>
    <w:p>
      <w:pPr>
        <w:pStyle w:val="TextBody"/>
        <w:bidi w:val="0"/>
        <w:spacing w:before="0" w:after="283"/>
        <w:jc w:val="start"/>
        <w:rPr/>
      </w:pPr>
      <w:r>
        <w:rPr/>
        <w:t xml:space="preserve">0. 61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3. 94 </w:t>
      </w:r>
    </w:p>
    <w:p>
      <w:pPr>
        <w:pStyle w:val="TextBody"/>
        <w:bidi w:val="0"/>
        <w:spacing w:before="0" w:after="283"/>
        <w:jc w:val="start"/>
        <w:rPr/>
      </w:pPr>
      <w:r>
        <w:rPr/>
        <w:t xml:space="preserve">3. 67 </w:t>
      </w:r>
    </w:p>
    <w:p>
      <w:pPr>
        <w:pStyle w:val="TextBody"/>
        <w:bidi w:val="0"/>
        <w:spacing w:before="0" w:after="283"/>
        <w:jc w:val="start"/>
        <w:rPr/>
      </w:pPr>
      <w:r>
        <w:rPr/>
        <w:t xml:space="preserve">3. 66 </w:t>
      </w:r>
    </w:p>
    <w:p>
      <w:pPr>
        <w:pStyle w:val="TextBody"/>
        <w:bidi w:val="0"/>
        <w:spacing w:before="0" w:after="283"/>
        <w:jc w:val="start"/>
        <w:rPr/>
      </w:pPr>
      <w:r>
        <w:rPr/>
        <w:t xml:space="preserve">3. 69 </w:t>
      </w:r>
    </w:p>
    <w:p>
      <w:pPr>
        <w:pStyle w:val="TextBody"/>
        <w:bidi w:val="0"/>
        <w:spacing w:before="0" w:after="283"/>
        <w:jc w:val="start"/>
        <w:rPr/>
      </w:pPr>
      <w:r>
        <w:rPr/>
        <w:t xml:space="preserve">3. 89 </w:t>
      </w:r>
    </w:p>
    <w:p>
      <w:pPr>
        <w:pStyle w:val="TextBody"/>
        <w:bidi w:val="0"/>
        <w:spacing w:before="0" w:after="283"/>
        <w:jc w:val="start"/>
        <w:rPr/>
      </w:pPr>
      <w:r>
        <w:rPr/>
        <w:t xml:space="preserve">0. 265 </w:t>
      </w:r>
    </w:p>
    <w:p>
      <w:pPr>
        <w:pStyle w:val="TextBody"/>
        <w:bidi w:val="0"/>
        <w:spacing w:before="0" w:after="283"/>
        <w:jc w:val="start"/>
        <w:rPr/>
      </w:pPr>
      <w:r>
        <w:rPr/>
        <w:t xml:space="preserve">0. 90 </w:t>
      </w:r>
    </w:p>
    <w:p>
      <w:pPr>
        <w:pStyle w:val="TextBody"/>
        <w:bidi w:val="0"/>
        <w:spacing w:before="0" w:after="283"/>
        <w:jc w:val="start"/>
        <w:rPr/>
      </w:pPr>
      <w:r>
        <w:rPr/>
        <w:t xml:space="preserve">Website Usability </w:t>
      </w:r>
    </w:p>
    <w:p>
      <w:pPr>
        <w:pStyle w:val="TextBody"/>
        <w:bidi w:val="0"/>
        <w:spacing w:before="0" w:after="283"/>
        <w:jc w:val="start"/>
        <w:rPr/>
      </w:pPr>
      <w:r>
        <w:rPr/>
        <w:t xml:space="preserve">3. 83 </w:t>
      </w:r>
    </w:p>
    <w:p>
      <w:pPr>
        <w:pStyle w:val="TextBody"/>
        <w:bidi w:val="0"/>
        <w:spacing w:before="0" w:after="283"/>
        <w:jc w:val="start"/>
        <w:rPr/>
      </w:pPr>
      <w:r>
        <w:rPr/>
        <w:t xml:space="preserve">4. 27 </w:t>
      </w:r>
    </w:p>
    <w:p>
      <w:pPr>
        <w:pStyle w:val="TextBody"/>
        <w:bidi w:val="0"/>
        <w:spacing w:before="0" w:after="283"/>
        <w:jc w:val="start"/>
        <w:rPr/>
      </w:pPr>
      <w:r>
        <w:rPr/>
        <w:t xml:space="preserve">4. 48 </w:t>
      </w:r>
    </w:p>
    <w:p>
      <w:pPr>
        <w:pStyle w:val="TextBody"/>
        <w:bidi w:val="0"/>
        <w:spacing w:before="0" w:after="283"/>
        <w:jc w:val="start"/>
        <w:rPr/>
      </w:pPr>
      <w:r>
        <w:rPr/>
        <w:t xml:space="preserve">4. 25 </w:t>
      </w:r>
    </w:p>
    <w:p>
      <w:pPr>
        <w:pStyle w:val="TextBody"/>
        <w:bidi w:val="0"/>
        <w:spacing w:before="0" w:after="283"/>
        <w:jc w:val="start"/>
        <w:rPr/>
      </w:pPr>
      <w:r>
        <w:rPr/>
        <w:t xml:space="preserve">4. 73 </w:t>
      </w:r>
    </w:p>
    <w:p>
      <w:pPr>
        <w:pStyle w:val="TextBody"/>
        <w:bidi w:val="0"/>
        <w:spacing w:before="0" w:after="283"/>
        <w:jc w:val="start"/>
        <w:rPr/>
      </w:pPr>
      <w:r>
        <w:rPr/>
        <w:t xml:space="preserve">1. 954 </w:t>
      </w:r>
    </w:p>
    <w:p>
      <w:pPr>
        <w:pStyle w:val="TextBody"/>
        <w:bidi w:val="0"/>
        <w:spacing w:before="0" w:after="283"/>
        <w:jc w:val="start"/>
        <w:rPr/>
      </w:pPr>
      <w:r>
        <w:rPr/>
        <w:t xml:space="preserve">0. 103 </w:t>
      </w:r>
    </w:p>
    <w:p>
      <w:pPr>
        <w:pStyle w:val="TextBody"/>
        <w:bidi w:val="0"/>
        <w:spacing w:before="0" w:after="283"/>
        <w:jc w:val="start"/>
        <w:rPr/>
      </w:pPr>
      <w:r>
        <w:rPr/>
        <w:t xml:space="preserve">Website Design </w:t>
      </w:r>
    </w:p>
    <w:p>
      <w:pPr>
        <w:pStyle w:val="TextBody"/>
        <w:bidi w:val="0"/>
        <w:spacing w:before="0" w:after="283"/>
        <w:jc w:val="start"/>
        <w:rPr/>
      </w:pPr>
      <w:r>
        <w:rPr/>
        <w:t xml:space="preserve">3. 88 </w:t>
      </w:r>
    </w:p>
    <w:p>
      <w:pPr>
        <w:pStyle w:val="TextBody"/>
        <w:bidi w:val="0"/>
        <w:spacing w:before="0" w:after="283"/>
        <w:jc w:val="start"/>
        <w:rPr/>
      </w:pPr>
      <w:r>
        <w:rPr/>
        <w:t xml:space="preserve">4. 08 </w:t>
      </w:r>
    </w:p>
    <w:p>
      <w:pPr>
        <w:pStyle w:val="TextBody"/>
        <w:bidi w:val="0"/>
        <w:spacing w:before="0" w:after="283"/>
        <w:jc w:val="start"/>
        <w:rPr/>
      </w:pPr>
      <w:r>
        <w:rPr/>
        <w:t xml:space="preserve">4. 40 </w:t>
      </w:r>
    </w:p>
    <w:p>
      <w:pPr>
        <w:pStyle w:val="TextBody"/>
        <w:bidi w:val="0"/>
        <w:spacing w:before="0" w:after="283"/>
        <w:jc w:val="start"/>
        <w:rPr/>
      </w:pPr>
      <w:r>
        <w:rPr/>
        <w:t xml:space="preserve">4. 50 </w:t>
      </w:r>
    </w:p>
    <w:p>
      <w:pPr>
        <w:pStyle w:val="TextBody"/>
        <w:bidi w:val="0"/>
        <w:spacing w:before="0" w:after="283"/>
        <w:jc w:val="start"/>
        <w:rPr/>
      </w:pPr>
      <w:r>
        <w:rPr/>
        <w:t xml:space="preserve">4. 00 </w:t>
      </w:r>
    </w:p>
    <w:p>
      <w:pPr>
        <w:pStyle w:val="TextBody"/>
        <w:bidi w:val="0"/>
        <w:spacing w:before="0" w:after="283"/>
        <w:jc w:val="start"/>
        <w:rPr/>
      </w:pPr>
      <w:r>
        <w:rPr/>
        <w:t xml:space="preserve">0. 958 </w:t>
      </w:r>
    </w:p>
    <w:p>
      <w:pPr>
        <w:pStyle w:val="TextBody"/>
        <w:bidi w:val="0"/>
        <w:spacing w:before="0" w:after="283"/>
        <w:jc w:val="start"/>
        <w:rPr/>
      </w:pPr>
      <w:r>
        <w:rPr/>
        <w:t xml:space="preserve">0. 431 </w:t>
      </w:r>
    </w:p>
    <w:p>
      <w:pPr>
        <w:pStyle w:val="TextBody"/>
        <w:bidi w:val="0"/>
        <w:spacing w:before="0" w:after="283"/>
        <w:jc w:val="start"/>
        <w:rPr/>
      </w:pPr>
      <w:r>
        <w:rPr/>
        <w:t xml:space="preserve">Accessibility </w:t>
      </w:r>
    </w:p>
    <w:p>
      <w:pPr>
        <w:pStyle w:val="TextBody"/>
        <w:bidi w:val="0"/>
        <w:spacing w:before="0" w:after="283"/>
        <w:jc w:val="start"/>
        <w:rPr/>
      </w:pPr>
      <w:r>
        <w:rPr/>
        <w:t xml:space="preserve">3. 92 </w:t>
      </w:r>
    </w:p>
    <w:p>
      <w:pPr>
        <w:pStyle w:val="TextBody"/>
        <w:bidi w:val="0"/>
        <w:spacing w:before="0" w:after="283"/>
        <w:jc w:val="start"/>
        <w:rPr/>
      </w:pPr>
      <w:r>
        <w:rPr/>
        <w:t xml:space="preserve">4. 15 </w:t>
      </w:r>
    </w:p>
    <w:p>
      <w:pPr>
        <w:pStyle w:val="TextBody"/>
        <w:bidi w:val="0"/>
        <w:spacing w:before="0" w:after="283"/>
        <w:jc w:val="start"/>
        <w:rPr/>
      </w:pPr>
      <w:r>
        <w:rPr/>
        <w:t xml:space="preserve">4. 18 </w:t>
      </w:r>
    </w:p>
    <w:p>
      <w:pPr>
        <w:pStyle w:val="TextBody"/>
        <w:bidi w:val="0"/>
        <w:spacing w:before="0" w:after="283"/>
        <w:jc w:val="start"/>
        <w:rPr/>
      </w:pPr>
      <w:r>
        <w:rPr/>
        <w:t xml:space="preserve">4. 25 </w:t>
      </w:r>
    </w:p>
    <w:p>
      <w:pPr>
        <w:pStyle w:val="TextBody"/>
        <w:bidi w:val="0"/>
        <w:spacing w:before="0" w:after="283"/>
        <w:jc w:val="start"/>
        <w:rPr/>
      </w:pPr>
      <w:r>
        <w:rPr/>
        <w:t xml:space="preserve">4. 50 </w:t>
      </w:r>
    </w:p>
    <w:p>
      <w:pPr>
        <w:pStyle w:val="TextBody"/>
        <w:bidi w:val="0"/>
        <w:spacing w:before="0" w:after="283"/>
        <w:jc w:val="start"/>
        <w:rPr/>
      </w:pPr>
      <w:r>
        <w:rPr/>
        <w:t xml:space="preserve">0. 539 </w:t>
      </w:r>
    </w:p>
    <w:p>
      <w:pPr>
        <w:pStyle w:val="TextBody"/>
        <w:bidi w:val="0"/>
        <w:spacing w:before="0" w:after="283"/>
        <w:jc w:val="start"/>
        <w:rPr/>
      </w:pPr>
      <w:r>
        <w:rPr/>
        <w:t xml:space="preserve">0. 707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3. 49 </w:t>
      </w:r>
    </w:p>
    <w:p>
      <w:pPr>
        <w:pStyle w:val="TextBody"/>
        <w:bidi w:val="0"/>
        <w:spacing w:before="0" w:after="283"/>
        <w:jc w:val="start"/>
        <w:rPr/>
      </w:pPr>
      <w:r>
        <w:rPr/>
        <w:t xml:space="preserve">3. 77 </w:t>
      </w:r>
    </w:p>
    <w:p>
      <w:pPr>
        <w:pStyle w:val="TextBody"/>
        <w:bidi w:val="0"/>
        <w:spacing w:before="0" w:after="283"/>
        <w:jc w:val="start"/>
        <w:rPr/>
      </w:pPr>
      <w:r>
        <w:rPr/>
        <w:t xml:space="preserve">3. 46 </w:t>
      </w:r>
    </w:p>
    <w:p>
      <w:pPr>
        <w:pStyle w:val="TextBody"/>
        <w:bidi w:val="0"/>
        <w:spacing w:before="0" w:after="283"/>
        <w:jc w:val="start"/>
        <w:rPr/>
      </w:pPr>
      <w:r>
        <w:rPr/>
        <w:t xml:space="preserve">3. 88 </w:t>
      </w:r>
    </w:p>
    <w:p>
      <w:pPr>
        <w:pStyle w:val="TextBody"/>
        <w:bidi w:val="0"/>
        <w:spacing w:before="0" w:after="283"/>
        <w:jc w:val="start"/>
        <w:rPr/>
      </w:pPr>
      <w:r>
        <w:rPr/>
        <w:t xml:space="preserve">3. 88 </w:t>
      </w:r>
    </w:p>
    <w:p>
      <w:pPr>
        <w:pStyle w:val="TextBody"/>
        <w:bidi w:val="0"/>
        <w:spacing w:before="0" w:after="283"/>
        <w:jc w:val="start"/>
        <w:rPr/>
      </w:pPr>
      <w:r>
        <w:rPr/>
        <w:t xml:space="preserve">0. 863 </w:t>
      </w:r>
    </w:p>
    <w:p>
      <w:pPr>
        <w:pStyle w:val="TextBody"/>
        <w:bidi w:val="0"/>
        <w:spacing w:before="0" w:after="283"/>
        <w:jc w:val="start"/>
        <w:rPr/>
      </w:pPr>
      <w:r>
        <w:rPr/>
        <w:t xml:space="preserve">0. 487 </w:t>
      </w:r>
    </w:p>
    <w:p>
      <w:pPr>
        <w:pStyle w:val="TextBody"/>
        <w:bidi w:val="0"/>
        <w:spacing w:before="0" w:after="283"/>
        <w:jc w:val="start"/>
        <w:rPr/>
      </w:pPr>
      <w:r>
        <w:rPr/>
        <w:t xml:space="preserve">Table 4. 11 displayed above shows that there is no significant level of 0. 05 for the different age groups. Thus, the null hypothesis of equal mean is accepted </w:t>
      </w:r>
    </w:p>
    <w:p>
      <w:pPr>
        <w:pStyle w:val="TextBody"/>
        <w:bidi w:val="0"/>
        <w:spacing w:before="0" w:after="283"/>
        <w:jc w:val="start"/>
        <w:rPr/>
      </w:pPr>
      <w:r>
        <w:rPr/>
        <w:t xml:space="preserve">Table 4. 12 One Way ANOVA between educational levels. </w:t>
      </w:r>
    </w:p>
    <w:p>
      <w:pPr>
        <w:pStyle w:val="Heading2"/>
        <w:bidi w:val="0"/>
        <w:jc w:val="start"/>
        <w:rPr/>
      </w:pPr>
      <w:r>
        <w:rPr/>
        <w:t xml:space="preserve">Variable </w:t>
      </w:r>
    </w:p>
    <w:p>
      <w:pPr>
        <w:pStyle w:val="Heading2"/>
        <w:bidi w:val="0"/>
        <w:jc w:val="start"/>
        <w:rPr/>
      </w:pPr>
      <w:r>
        <w:rPr/>
        <w:t xml:space="preserve">Educational level (Mean) </w:t>
      </w:r>
    </w:p>
    <w:p>
      <w:pPr>
        <w:pStyle w:val="Heading2"/>
        <w:bidi w:val="0"/>
        <w:jc w:val="start"/>
        <w:rPr/>
      </w:pPr>
      <w:r>
        <w:rPr/>
        <w:t xml:space="preserve">F </w:t>
      </w:r>
    </w:p>
    <w:p>
      <w:pPr>
        <w:pStyle w:val="Heading2"/>
        <w:bidi w:val="0"/>
        <w:jc w:val="start"/>
        <w:rPr/>
      </w:pPr>
      <w:r>
        <w:rPr/>
        <w:t xml:space="preserve">Sig. </w:t>
      </w:r>
    </w:p>
    <w:p>
      <w:pPr>
        <w:pStyle w:val="Heading2"/>
        <w:bidi w:val="0"/>
        <w:jc w:val="start"/>
        <w:rPr/>
      </w:pPr>
      <w:r>
        <w:rPr/>
        <w:t xml:space="preserve">High school </w:t>
      </w:r>
    </w:p>
    <w:p>
      <w:pPr>
        <w:pStyle w:val="Heading2"/>
        <w:bidi w:val="0"/>
        <w:jc w:val="start"/>
        <w:rPr/>
      </w:pPr>
      <w:r>
        <w:rPr/>
        <w:t xml:space="preserve">Diploma </w:t>
      </w:r>
    </w:p>
    <w:p>
      <w:pPr>
        <w:pStyle w:val="Heading2"/>
        <w:bidi w:val="0"/>
        <w:jc w:val="start"/>
        <w:rPr/>
      </w:pPr>
      <w:r>
        <w:rPr/>
        <w:t xml:space="preserve">Bachelor Degree </w:t>
      </w:r>
    </w:p>
    <w:p>
      <w:pPr>
        <w:pStyle w:val="Heading2"/>
        <w:bidi w:val="0"/>
        <w:jc w:val="start"/>
        <w:rPr/>
      </w:pPr>
      <w:r>
        <w:rPr/>
        <w:t xml:space="preserve">Master Degree </w:t>
      </w:r>
    </w:p>
    <w:p>
      <w:pPr>
        <w:pStyle w:val="TextBody"/>
        <w:bidi w:val="0"/>
        <w:spacing w:before="0" w:after="283"/>
        <w:jc w:val="start"/>
        <w:rPr/>
      </w:pPr>
      <w:r>
        <w:rPr/>
        <w:t xml:space="preserve">General Internet Apprehensiveness </w:t>
      </w:r>
    </w:p>
    <w:p>
      <w:pPr>
        <w:pStyle w:val="TextBody"/>
        <w:bidi w:val="0"/>
        <w:spacing w:before="0" w:after="283"/>
        <w:jc w:val="start"/>
        <w:rPr/>
      </w:pPr>
      <w:r>
        <w:rPr/>
        <w:t xml:space="preserve">2. 47 </w:t>
      </w:r>
    </w:p>
    <w:p>
      <w:pPr>
        <w:pStyle w:val="TextBody"/>
        <w:bidi w:val="0"/>
        <w:spacing w:before="0" w:after="283"/>
        <w:jc w:val="start"/>
        <w:rPr/>
      </w:pPr>
      <w:r>
        <w:rPr/>
        <w:t xml:space="preserve">2. 60 </w:t>
      </w:r>
    </w:p>
    <w:p>
      <w:pPr>
        <w:pStyle w:val="TextBody"/>
        <w:bidi w:val="0"/>
        <w:spacing w:before="0" w:after="283"/>
        <w:jc w:val="start"/>
        <w:rPr/>
      </w:pPr>
      <w:r>
        <w:rPr/>
        <w:t xml:space="preserve">2. 15 </w:t>
      </w:r>
    </w:p>
    <w:p>
      <w:pPr>
        <w:pStyle w:val="TextBody"/>
        <w:bidi w:val="0"/>
        <w:spacing w:before="0" w:after="283"/>
        <w:jc w:val="start"/>
        <w:rPr/>
      </w:pPr>
      <w:r>
        <w:rPr/>
        <w:t xml:space="preserve">1. 71 </w:t>
      </w:r>
    </w:p>
    <w:p>
      <w:pPr>
        <w:pStyle w:val="TextBody"/>
        <w:bidi w:val="0"/>
        <w:spacing w:before="0" w:after="283"/>
        <w:jc w:val="start"/>
        <w:rPr/>
      </w:pPr>
      <w:r>
        <w:rPr/>
        <w:t xml:space="preserve">3. 981 </w:t>
      </w:r>
    </w:p>
    <w:p>
      <w:pPr>
        <w:pStyle w:val="TextBody"/>
        <w:bidi w:val="0"/>
        <w:spacing w:before="0" w:after="283"/>
        <w:jc w:val="start"/>
        <w:rPr/>
      </w:pPr>
      <w:r>
        <w:rPr/>
        <w:t xml:space="preserve">0. 009 </w:t>
      </w:r>
    </w:p>
    <w:p>
      <w:pPr>
        <w:pStyle w:val="TextBody"/>
        <w:bidi w:val="0"/>
        <w:spacing w:before="0" w:after="283"/>
        <w:jc w:val="start"/>
        <w:rPr/>
      </w:pPr>
      <w:r>
        <w:rPr/>
        <w:t xml:space="preserve">Transactional internet apprehensiveness </w:t>
      </w:r>
    </w:p>
    <w:p>
      <w:pPr>
        <w:pStyle w:val="TextBody"/>
        <w:bidi w:val="0"/>
        <w:spacing w:before="0" w:after="283"/>
        <w:jc w:val="start"/>
        <w:rPr/>
      </w:pPr>
      <w:r>
        <w:rPr/>
        <w:t xml:space="preserve">4. 10 </w:t>
      </w:r>
    </w:p>
    <w:p>
      <w:pPr>
        <w:pStyle w:val="TextBody"/>
        <w:bidi w:val="0"/>
        <w:spacing w:before="0" w:after="283"/>
        <w:jc w:val="start"/>
        <w:rPr/>
      </w:pPr>
      <w:r>
        <w:rPr/>
        <w:t xml:space="preserve">3. 85 </w:t>
      </w:r>
    </w:p>
    <w:p>
      <w:pPr>
        <w:pStyle w:val="TextBody"/>
        <w:bidi w:val="0"/>
        <w:spacing w:before="0" w:after="283"/>
        <w:jc w:val="start"/>
        <w:rPr/>
      </w:pPr>
      <w:r>
        <w:rPr/>
        <w:t xml:space="preserve">3. 59 </w:t>
      </w:r>
    </w:p>
    <w:p>
      <w:pPr>
        <w:pStyle w:val="TextBody"/>
        <w:bidi w:val="0"/>
        <w:spacing w:before="0" w:after="283"/>
        <w:jc w:val="start"/>
        <w:rPr/>
      </w:pPr>
      <w:r>
        <w:rPr/>
        <w:t xml:space="preserve">3. 09 </w:t>
      </w:r>
    </w:p>
    <w:p>
      <w:pPr>
        <w:pStyle w:val="TextBody"/>
        <w:bidi w:val="0"/>
        <w:spacing w:before="0" w:after="283"/>
        <w:jc w:val="start"/>
        <w:rPr/>
      </w:pPr>
      <w:r>
        <w:rPr/>
        <w:t xml:space="preserve">4. 259 </w:t>
      </w:r>
    </w:p>
    <w:p>
      <w:pPr>
        <w:pStyle w:val="TextBody"/>
        <w:bidi w:val="0"/>
        <w:spacing w:before="0" w:after="283"/>
        <w:jc w:val="start"/>
        <w:rPr/>
      </w:pPr>
      <w:r>
        <w:rPr/>
        <w:t xml:space="preserve">0. 006 </w:t>
      </w:r>
    </w:p>
    <w:p>
      <w:pPr>
        <w:pStyle w:val="TextBody"/>
        <w:bidi w:val="0"/>
        <w:spacing w:before="0" w:after="283"/>
        <w:jc w:val="start"/>
        <w:rPr/>
      </w:pPr>
      <w:r>
        <w:rPr/>
        <w:t xml:space="preserve">Website Usability </w:t>
      </w:r>
    </w:p>
    <w:p>
      <w:pPr>
        <w:pStyle w:val="TextBody"/>
        <w:bidi w:val="0"/>
        <w:spacing w:before="0" w:after="283"/>
        <w:jc w:val="start"/>
        <w:rPr/>
      </w:pPr>
      <w:r>
        <w:rPr/>
        <w:t xml:space="preserve">4. 08 </w:t>
      </w:r>
    </w:p>
    <w:p>
      <w:pPr>
        <w:pStyle w:val="TextBody"/>
        <w:bidi w:val="0"/>
        <w:spacing w:before="0" w:after="283"/>
        <w:jc w:val="start"/>
        <w:rPr/>
      </w:pPr>
      <w:r>
        <w:rPr/>
        <w:t xml:space="preserve">4. 20 </w:t>
      </w:r>
    </w:p>
    <w:p>
      <w:pPr>
        <w:pStyle w:val="TextBody"/>
        <w:bidi w:val="0"/>
        <w:spacing w:before="0" w:after="283"/>
        <w:jc w:val="start"/>
        <w:rPr/>
      </w:pPr>
      <w:r>
        <w:rPr/>
        <w:t xml:space="preserve">4. 29 </w:t>
      </w:r>
    </w:p>
    <w:p>
      <w:pPr>
        <w:pStyle w:val="TextBody"/>
        <w:bidi w:val="0"/>
        <w:spacing w:before="0" w:after="283"/>
        <w:jc w:val="start"/>
        <w:rPr/>
      </w:pPr>
      <w:r>
        <w:rPr/>
        <w:t xml:space="preserve">4. 61 </w:t>
      </w:r>
    </w:p>
    <w:p>
      <w:pPr>
        <w:pStyle w:val="TextBody"/>
        <w:bidi w:val="0"/>
        <w:spacing w:before="0" w:after="283"/>
        <w:jc w:val="start"/>
        <w:rPr/>
      </w:pPr>
      <w:r>
        <w:rPr/>
        <w:t xml:space="preserve">1. 881 </w:t>
      </w:r>
    </w:p>
    <w:p>
      <w:pPr>
        <w:pStyle w:val="TextBody"/>
        <w:bidi w:val="0"/>
        <w:spacing w:before="0" w:after="283"/>
        <w:jc w:val="start"/>
        <w:rPr/>
      </w:pPr>
      <w:r>
        <w:rPr/>
        <w:t xml:space="preserve">0. 134 </w:t>
      </w:r>
    </w:p>
    <w:p>
      <w:pPr>
        <w:pStyle w:val="TextBody"/>
        <w:bidi w:val="0"/>
        <w:spacing w:before="0" w:after="283"/>
        <w:jc w:val="start"/>
        <w:rPr/>
      </w:pPr>
      <w:r>
        <w:rPr/>
        <w:t xml:space="preserve">Website Design </w:t>
      </w:r>
    </w:p>
    <w:p>
      <w:pPr>
        <w:pStyle w:val="TextBody"/>
        <w:bidi w:val="0"/>
        <w:spacing w:before="0" w:after="283"/>
        <w:jc w:val="start"/>
        <w:rPr/>
      </w:pPr>
      <w:r>
        <w:rPr/>
        <w:t xml:space="preserve">4. 02 </w:t>
      </w:r>
    </w:p>
    <w:p>
      <w:pPr>
        <w:pStyle w:val="TextBody"/>
        <w:bidi w:val="0"/>
        <w:spacing w:before="0" w:after="283"/>
        <w:jc w:val="start"/>
        <w:rPr/>
      </w:pPr>
      <w:r>
        <w:rPr/>
        <w:t xml:space="preserve">4. 00 </w:t>
      </w:r>
    </w:p>
    <w:p>
      <w:pPr>
        <w:pStyle w:val="TextBody"/>
        <w:bidi w:val="0"/>
        <w:spacing w:before="0" w:after="283"/>
        <w:jc w:val="start"/>
        <w:rPr/>
      </w:pPr>
      <w:r>
        <w:rPr/>
        <w:t xml:space="preserve">4. 09 </w:t>
      </w:r>
    </w:p>
    <w:p>
      <w:pPr>
        <w:pStyle w:val="TextBody"/>
        <w:bidi w:val="0"/>
        <w:spacing w:before="0" w:after="283"/>
        <w:jc w:val="start"/>
        <w:rPr/>
      </w:pPr>
      <w:r>
        <w:rPr/>
        <w:t xml:space="preserve">4. 55 </w:t>
      </w:r>
    </w:p>
    <w:p>
      <w:pPr>
        <w:pStyle w:val="TextBody"/>
        <w:bidi w:val="0"/>
        <w:spacing w:before="0" w:after="283"/>
        <w:jc w:val="start"/>
        <w:rPr/>
      </w:pPr>
      <w:r>
        <w:rPr/>
        <w:t xml:space="preserve">1. 452 </w:t>
      </w:r>
    </w:p>
    <w:p>
      <w:pPr>
        <w:pStyle w:val="TextBody"/>
        <w:bidi w:val="0"/>
        <w:spacing w:before="0" w:after="283"/>
        <w:jc w:val="start"/>
        <w:rPr/>
      </w:pPr>
      <w:r>
        <w:rPr/>
        <w:t xml:space="preserve">0. 229 </w:t>
      </w:r>
    </w:p>
    <w:p>
      <w:pPr>
        <w:pStyle w:val="TextBody"/>
        <w:bidi w:val="0"/>
        <w:spacing w:before="0" w:after="283"/>
        <w:jc w:val="start"/>
        <w:rPr/>
      </w:pPr>
      <w:r>
        <w:rPr/>
        <w:t xml:space="preserve">Accessibility </w:t>
      </w:r>
    </w:p>
    <w:p>
      <w:pPr>
        <w:pStyle w:val="TextBody"/>
        <w:bidi w:val="0"/>
        <w:spacing w:before="0" w:after="283"/>
        <w:jc w:val="start"/>
        <w:rPr/>
      </w:pPr>
      <w:r>
        <w:rPr/>
        <w:t xml:space="preserve">3. 88 </w:t>
      </w:r>
    </w:p>
    <w:p>
      <w:pPr>
        <w:pStyle w:val="TextBody"/>
        <w:bidi w:val="0"/>
        <w:spacing w:before="0" w:after="283"/>
        <w:jc w:val="start"/>
        <w:rPr/>
      </w:pPr>
      <w:r>
        <w:rPr/>
        <w:t xml:space="preserve">4. 04 </w:t>
      </w:r>
    </w:p>
    <w:p>
      <w:pPr>
        <w:pStyle w:val="TextBody"/>
        <w:bidi w:val="0"/>
        <w:spacing w:before="0" w:after="283"/>
        <w:jc w:val="start"/>
        <w:rPr/>
      </w:pPr>
      <w:r>
        <w:rPr/>
        <w:t xml:space="preserve">4. 20 </w:t>
      </w:r>
    </w:p>
    <w:p>
      <w:pPr>
        <w:pStyle w:val="TextBody"/>
        <w:bidi w:val="0"/>
        <w:spacing w:before="0" w:after="283"/>
        <w:jc w:val="start"/>
        <w:rPr/>
      </w:pPr>
      <w:r>
        <w:rPr/>
        <w:t xml:space="preserve">4. 62 </w:t>
      </w:r>
    </w:p>
    <w:p>
      <w:pPr>
        <w:pStyle w:val="TextBody"/>
        <w:bidi w:val="0"/>
        <w:spacing w:before="0" w:after="283"/>
        <w:jc w:val="start"/>
        <w:rPr/>
      </w:pPr>
      <w:r>
        <w:rPr/>
        <w:t xml:space="preserve">4. 304 </w:t>
      </w:r>
    </w:p>
    <w:p>
      <w:pPr>
        <w:pStyle w:val="TextBody"/>
        <w:bidi w:val="0"/>
        <w:spacing w:before="0" w:after="283"/>
        <w:jc w:val="start"/>
        <w:rPr/>
      </w:pPr>
      <w:r>
        <w:rPr/>
        <w:t xml:space="preserve">0. 006 </w:t>
      </w:r>
    </w:p>
    <w:p>
      <w:pPr>
        <w:pStyle w:val="TextBody"/>
        <w:bidi w:val="0"/>
        <w:spacing w:before="0" w:after="283"/>
        <w:jc w:val="start"/>
        <w:rPr/>
      </w:pPr>
      <w:r>
        <w:rPr/>
        <w:t xml:space="preserve">Transactional Capabilities </w:t>
      </w:r>
    </w:p>
    <w:p>
      <w:pPr>
        <w:pStyle w:val="TextBody"/>
        <w:bidi w:val="0"/>
        <w:spacing w:before="0" w:after="283"/>
        <w:jc w:val="start"/>
        <w:rPr/>
      </w:pPr>
      <w:r>
        <w:rPr/>
        <w:t xml:space="preserve">3. 71 </w:t>
      </w:r>
    </w:p>
    <w:p>
      <w:pPr>
        <w:pStyle w:val="TextBody"/>
        <w:bidi w:val="0"/>
        <w:spacing w:before="0" w:after="283"/>
        <w:jc w:val="start"/>
        <w:rPr/>
      </w:pPr>
      <w:r>
        <w:rPr/>
        <w:t xml:space="preserve">3. 57 </w:t>
      </w:r>
    </w:p>
    <w:p>
      <w:pPr>
        <w:pStyle w:val="TextBody"/>
        <w:bidi w:val="0"/>
        <w:spacing w:before="0" w:after="283"/>
        <w:jc w:val="start"/>
        <w:rPr/>
      </w:pPr>
      <w:r>
        <w:rPr/>
        <w:t xml:space="preserve">3. 88 </w:t>
      </w:r>
    </w:p>
    <w:p>
      <w:pPr>
        <w:pStyle w:val="TextBody"/>
        <w:bidi w:val="0"/>
        <w:spacing w:before="0" w:after="283"/>
        <w:jc w:val="start"/>
        <w:rPr/>
      </w:pPr>
      <w:r>
        <w:rPr/>
        <w:t xml:space="preserve">3. 73 </w:t>
      </w:r>
    </w:p>
    <w:p>
      <w:pPr>
        <w:pStyle w:val="TextBody"/>
        <w:bidi w:val="0"/>
        <w:spacing w:before="0" w:after="283"/>
        <w:jc w:val="start"/>
        <w:rPr/>
      </w:pPr>
      <w:r>
        <w:rPr/>
        <w:t xml:space="preserve">0. 375 </w:t>
      </w:r>
    </w:p>
    <w:p>
      <w:pPr>
        <w:pStyle w:val="TextBody"/>
        <w:bidi w:val="0"/>
        <w:spacing w:before="0" w:after="283"/>
        <w:jc w:val="start"/>
        <w:rPr/>
      </w:pPr>
      <w:r>
        <w:rPr/>
        <w:t xml:space="preserve">0. 771 </w:t>
      </w:r>
    </w:p>
    <w:p>
      <w:pPr>
        <w:pStyle w:val="TextBody"/>
        <w:bidi w:val="0"/>
        <w:spacing w:before="0" w:after="283"/>
        <w:jc w:val="start"/>
        <w:rPr/>
      </w:pPr>
      <w:r>
        <w:rPr/>
        <w:t xml:space="preserve">Table 4. 12 above shows the F value for Transactional internet apprehensiveness and Accessibility are 4. 259 and 4. 304 respectively. Both variables result a probability of 0. 006 which is less than a significant level of 0. 05. Besides that, that, General Internet Apprehensiveness also shows a significant difference that has a probability of 0. 009 and the value of F was 3. 981. Therefore, the null hypothesis is rejected and this proposes that there are significant differences among different education levels and Transactional internet apprehensiveness, General Internet Apprehensiveness and Accessibility. The remaining three variable shows that there is no significance differences among different education levels and Website Usability, Website Design and Transactional Capabilities. </w:t>
      </w:r>
    </w:p>
    <w:p>
      <w:pPr>
        <w:pStyle w:val="TextBody"/>
        <w:bidi w:val="0"/>
        <w:spacing w:before="0" w:after="283"/>
        <w:jc w:val="start"/>
        <w:rPr/>
      </w:pPr>
      <w:r>
        <w:rPr/>
        <w:t xml:space="preserve">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https://assignbuster.com/demographic-profiles-of-respondents-marketing-essay/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profiles of respondents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profiles-of-respond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profiles of respondents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profiles of respondents marketing essay</dc:title>
  <dc:subject>Others;</dc:subject>
  <dc:creator>AssignBuster</dc:creator>
  <cp:keywords/>
  <dc:description>774 I like the layout of airasia.com.0.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