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"https://assignbuster.com/advocacy-plan/"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Advocacy plan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Advocacy Plan s)_____________________ Questions Your answers, ideas etc. On what health problem do you want to focus your advocacy plan? </w:t>
        <w:br/>
        <w:t xml:space="preserve">The high infant mortality rates in Detroit </w:t>
        <w:br/>
        <w:t xml:space="preserve">What are the causes of this health problem? </w:t>
        <w:br/>
        <w:t xml:space="preserve">Women in the Detroit area do not receive sufficient education on how to carry pregnancies to full term. </w:t>
        <w:br/>
        <w:t xml:space="preserve">Women lack the knowledge of how to take care of their newborn babies. </w:t>
        <w:br/>
        <w:t xml:space="preserve">Parents are ill-equipped with the knowledge of how to take care of their babies during the first year. </w:t>
        <w:br/>
        <w:t xml:space="preserve">What are the changes or outcomes you want to see? </w:t>
        <w:br/>
        <w:t xml:space="preserve">I want to see all women in Detroit carry their pregnancies successfully till delivery. I am also eager to see parents, and in particular, first-time parents, care for their babies well and reduce the current infant mortality to near zero. </w:t>
        <w:br/>
        <w:t xml:space="preserve">What other people and/or organizations could help out? </w:t>
        <w:br/>
        <w:t xml:space="preserve">The city’s health department </w:t>
        <w:br/>
        <w:t xml:space="preserve">The state’s health educators </w:t>
        <w:br/>
        <w:t xml:space="preserve">City officials </w:t>
        <w:br/>
        <w:t xml:space="preserve">Organizations </w:t>
        <w:br/>
        <w:t xml:space="preserve">Detroit Community Health Connection </w:t>
        <w:br/>
        <w:t xml:space="preserve">Healthy Detroit </w:t>
        <w:br/>
        <w:t xml:space="preserve">Community Health Awareness Group </w:t>
        <w:br/>
        <w:t xml:space="preserve">What are the best ways to present your ideas to other people? Minimum of 3, including letter writing. </w:t>
        <w:br/>
        <w:t xml:space="preserve">letter writing/email </w:t>
        <w:br/>
        <w:t xml:space="preserve">press/media release </w:t>
        <w:br/>
        <w:t xml:space="preserve">newspaper editorial </w:t>
        <w:br/>
        <w:t xml:space="preserve">announcements </w:t>
        <w:br/>
        <w:t xml:space="preserve">posters </w:t>
        <w:br/>
        <w:t xml:space="preserve">lobbying </w:t>
        <w:br/>
        <w:t xml:space="preserve">parent involvement </w:t>
        <w:br/>
        <w:t xml:space="preserve">Outline your action plan: </w:t>
        <w:br/>
        <w:t xml:space="preserve">Supplies needed </w:t>
        <w:br/>
        <w:t xml:space="preserve">Task assignments </w:t>
        <w:br/>
        <w:t xml:space="preserve">Timeline </w:t>
        <w:br/>
        <w:t xml:space="preserve">other </w:t>
        <w:br/>
        <w:t xml:space="preserve">Supplies Needed </w:t>
        <w:br/>
        <w:t xml:space="preserve">Computers, internet access, printer, letter size printing papers, large poster cards, </w:t>
        <w:br/>
        <w:t xml:space="preserve">Task assignments </w:t>
        <w:br/>
        <w:t xml:space="preserve">Four staff members of Community Health Awareness Group to help </w:t>
        <w:br/>
        <w:t xml:space="preserve">20 colleagues to help in mailing and preparation of letters </w:t>
        <w:br/>
        <w:t xml:space="preserve">20 colleagues to aid in distribution of posters </w:t>
        <w:br/>
        <w:t xml:space="preserve">Healthy Detroit to provide means of making announcements to residents of the area </w:t>
        <w:br/>
        <w:t xml:space="preserve">One member of the city’s health department to help reach the media </w:t>
        <w:br/>
        <w:t xml:space="preserve">Timeline </w:t>
        <w:br/>
        <w:t xml:space="preserve">By October 30, 2015, secure permission and support from the local authorities </w:t>
        <w:br/>
        <w:t xml:space="preserve">By November 15, inform parents and get their consent to attend and participate in the education program </w:t>
        <w:br/>
        <w:t xml:space="preserve">By November 30, put posters, send mails, submit adverts to the press, and newspaper editorials </w:t>
        <w:br/>
        <w:t xml:space="preserve">By December 20, hold about twelve educative meetings in various places around Detroit </w:t>
        <w:br/>
        <w:t xml:space="preserve">Budget </w:t>
        <w:br/>
        <w:t xml:space="preserve">$1000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https://assignbuster.com/advocacy-plan/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Advocacy plan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Advocacy plan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plan</dc:title>
  <dc:subject>Health &amp; Medicine;</dc:subject>
  <dc:creator>AssignBuster</dc:creator>
  <cp:keywords/>
  <dc:description>What are the changes or outcomes you want to see?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