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 outline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!"#$%&amp;'()*#+#,-**! " !#$%&amp;'()$*?". /012#" 234 +" ,-. $/*0/*$1//23" 4"/5&amp;%6&amp;%. $*?/8. %$#3%0-*67/995: ." ,-3$-3%/$-3/;. " *" ? @@3)$0/;*. =*;*$&gt;/. #'/$. A/*00(30" B" C&amp;/6%&amp;=; 3D0/$-. $/#33'/$&amp;/= 3/0. $*[email protected]*3'1//? %3/$-3%3 .#&gt;/@&amp;%D. ;*$*301//5. #/*$/= 3/@&amp;%D3'/=&gt;/)?()$7/&amp;%/D(0$/&gt;&amp;(/E(D6/$-%&amp;(4-/-&amp;&amp;601 F" C&amp;/'*0. 4%331 H" ,-&amp;I0/;*. =; 3/@&amp;%/&amp;(/3#'/*$1 ." ,-. $/*@/0&amp;D3?/'*301//,-. $/*@/. A8;#, B&gt; 97: 0;/V/? 43#)&gt;/Y3;. $*?-*6W//L-3/D. #. 43%/*0/$-3/. 43#$/@&amp;%/$-3/&amp;/$&amp;(D60B&gt; A&gt; 92 + &gt;&gt;&gt; C , B&gt; 97: 0;/97: 0;/= 3;*3N30/$-3/. 43#$/*0/; 8A/$-3%3 $&amp;/= 3/0&amp;)*. ;;&gt;/%306?*=; 3/&amp;%/)?%*=($3/$&amp;/0&amp;)*. ;/). (030/V/$-. /*0/@&amp;% *#'*N*'(. ; 0/$&amp;/'3)*'3" F" 50BB9;#! = GG9AC##R; 36-. #$/J(D6*#4"//J*4/0-&amp;$0/;&amp;N3/$&amp;/-. #4/&amp;($/&amp;( 4&amp;/$&amp;/$-3/&amp;$-3%/=*4/0-&amp;$0/$-. $/N. ;*'. $3/&gt;&amp;(%/). (03"//J($/$-3/=*4/0-&amp;$0/#3N3%/$. G3/&amp;($/$-3*% /$. G3/&amp;($/$-3/)&amp;D6. #&gt;/; AB0SJ&gt; B92/2. )$/$-. $/5&amp;%6"/-. 0/. /%*4-$/$&amp;/'&amp;:" . " ? /=&amp;'&gt;/[email protected]/;. "// &gt;&gt; C IA0A= A9/V/. ;;&amp;:&gt; A0A&gt; 8; 2/?5&amp;%6I0/. =*;*$&gt;/$&amp;/4*N3/. /D?&gt; W &gt; C 0: 8=; A#T&gt; J9;/V/0$*;;/#33'/$&amp;/3#0(%3/$-3/&amp; &gt;&gt; C #33'0/$&amp;/A/0&amp;D3/G*#'/[email protected]/D8BE8B0A9#&gt;; A9B92A/V/^__M,! 99 26(=;*)/7/=($ =. 0*). ;;&gt;/$&amp;'. &gt;/&gt;&amp;(/'?$/-. N3/$&amp;/0-&amp;/63%D*$$3'/$&amp;/4*N3/E8. &gt; A&gt; D0. #D8; AB&gt; 8; 27/=($/0&amp;D3 0$. 3I0/6($/. /6%*)3/)3*;*#4/?*$" &gt; JC 5. ##&amp;$/D. G3/'? $*?/*#'*0)%*D*#. $3;&gt;/&amp;%/$&amp;/. /63$/)-. %*$&gt;/[email protected]/$-3 )&amp;%6&amp;%. $3/'*%3)$&amp;%0/*#/@(%$-3%/[email protected]/63%0? ;/%. $-3%/$-. #/)&amp;%6&amp;%. $3/3#'0"// '" -=. 9/V/? /5&amp;%6" I0/D. #. 43D3#$/). #/'&amp;/0&amp;D3$-*#4/3N3#/$-&amp;(4-/*$/*0/&amp;66&amp;03'/=&gt;/$-3 &amp;&amp;(%/*#$3%30$/. $/. /6%[email protected]*$" F" P. ;. %&gt;/V/*@/&gt;&amp;(/&amp;A#&gt; 2#/8BA6? #+#K; 997#A8#. 883#0A#A69#,()")L("'#I&amp;"&amp;*@*)&amp;IN +" (; D8: 9#IA0A9: 9; A#V/)&amp;D6($30/$-3/6%[email protected]*$/a=. 03'/?%3N3#(30/. #'/)&amp;0$b/[email protected]/$-3/=(0*#300 @&amp;%/$-3/63%*&amp;'/*#/S(30$*?2. #'/@. )$&amp;%0/*#/$. A/. $/$-3/3#': ." @. )$&amp;%0/*#/2AB0&gt; T6A#. &gt;; 9#79EB9D&gt; 0A&gt; 8;/V/2$-3/D. )-*#3/43$0/; 300/N. ;(. ; 3/3. )-/&gt; 3. % = Z)/0. &gt; A&gt; 92#+#$-3&gt;/. %3//&amp;C ## *[=&gt; A1##" 229A2#+#'&gt; 0. &gt; A&gt; 92 &gt;&gt; C P$&amp;)G-&amp;;'3%/c/3S(*$&gt;/-&amp;;'3% H" (; J92A: 9; A2 ." ! #N30$&amp;%0/. %3/`_L/)%3'*$&amp;%0/Q/$-3&gt;/. %3/&amp;33/*0/4&amp;N3%#3'/=&gt;/K/;. /$-3/. )$0/[email protected]/? 7/0&amp;/;?/. 0/? /-. '/$-3 6&amp; T" _#)3/$-3%3/*0/. #/. 43#)&gt;/%3;. $*?-*6/$-3%3/*0/. ; 0&amp;/. /G&gt; 7= D&gt; 0B1#B9. 0A&gt; 8;/ 0C ,&gt; 7= D&gt; 0B1/V/%3;. $*?-*6/[email protected]/AB= 2A/2D3. #0/$-. $/? /&amp;/*$/@&amp;%/-*D03;@: O &gt;&gt; C 7= A1#8G#D0B9#+#2= 3/)&amp;D63$3#$/. #'/'&amp;/4&amp;&amp;'/&gt;&gt; C T887#G0&gt; A6/Q/2$-*0/D. &gt;/#&amp;$/= 3/. /@*'()*. %&gt;/'($&gt; 7/%. $-3%/*$/*0/0&amp;D3$-*#4 3; 03/! 37*! #! +/*#/. ;;/[email protected]/$-*0: A1aE8/9B/V/? A1 )" (; 69B9; A#"= A68B&gt; A1# SQQQQQQQQQQQQQQQQQQQQQQQQQQQQQQQQQQQQQQQQQQQQQQQQQQQQQQQQQQQ- QQQQQQQQQQQQQQQQQQQQQQQQQQQQQQQQQQQQ '" *2A8EE9. /V/? /'*'/0&amp;D3$-*#4/. #'/*$/; 3'/. /F%'/6. %$&gt;/$&amp;/%3;&gt;/$&amp;/-*0/'3$%*D3#$/?*$ 3" -0A&gt; G&gt; D0A&gt; 8;/V/? /3#$3%0/'3. ;/8; 26&gt; E#A1/V/8/)&amp;DD(#*). $30/0&amp;D3$-*#4/$&amp;/$-3/RB7#E0BA1/$-. $/; 3. '0/$-3/F%' 6. %$&gt;/$&amp;/%3. 0? =;&gt;/= 3;*3N3/$-3/? /*0/. )$*#4/@&amp;%/$-3/8" ." ## )997#R#A6&gt;; T24 &gt; C D. #*@30$. $*?. $$%*=($. =; 3/$&amp;/$-3/8 &gt;&gt; C D. #*@30$. $*?D(0$/%3. )-/$-3/F%'/6. %$&gt; &gt;&gt;&gt; C ). (03/$-3/F%'/6. %$&gt;/$&amp;/B9028; 0C &gt;&gt; C 9F4//*@/-*%*#4/6. %$#3%/[email protected]@3%0/&gt;&amp;(/. E&amp;= 9F4//*@/&gt;&amp;(/. %3/$-3/)&amp;&amp;G/&gt;&amp;(/D*4-$/-. N3/*#-3%3#$/. ($-&amp;%*$&gt;/$&amp;/'&amp;/$-3 $-*#40/)&amp;&amp;G0/'&amp;7/=($/&gt;&amp;(/'&amp;/#&amp;$/-. N3/. ($-&amp;%*$&gt;/$&amp;/6;. )3/. 'N3%$*03D3#$0" +B" ,-3#/*0/? /*0/;*. =; 3/?L$)&amp;-" L&amp;I//$-3#/-3/*0/0$*;;/;*. =; 3/=($/8/*0/[email protected]@/$-3/-&amp;&amp;G =" ! @/? /*0/2D. 8297#H7/$-3#/"#&gt; 2#)$? &gt; 0/'($&gt;/*@/? /G#H#&gt; 2#. &gt; 0D0B&gt; 8= 2#. &gt; 0. &gt; A1g/D(0$/-. N3/. /: 02A9BS29BJ0; A#B9. 0A&gt; 8; 26&gt; E#+ B92E8; 790A#2= E9B&gt; 8BC### )" ? ;;/D. 0$3%Q03%N. #$/%3;. $*?-*60/. %3/. 43#$/%3;. $*?-*60/JgL/#&amp;$/. ;;/. 43#)&gt; %3;. $*?-*60/. %3/D. 0$3%Q03%N. #$/%3;. $*?-*60"//2[. 0$3%Q03%N. #$/%3;. $*?-*6/*0/. 2=/%3;. $*?-*6: " [. 0$3%Z03%N. #$/*0/. #$*S(. $3'/. #'/$&amp;'. &gt;/*0/(0(. ;;&gt;/$-&amp;(4-/[email protected]/. 0 d3D6;&amp;&gt; 3%Z3D6;&amp;&gt; 33" e 3" X&gt; GG9B9; D9/= Z8; 26&gt; E/*0/$-. $/D. 0$3%Q03%N. #$ *#N&amp;; N30/E612&gt; D0. #D8; 7= DA4 -I"#`ccf KRN &gt; C @02A9B/c/0&amp;D3?/T6A#A8#D8; AB8. /$-3 E612&gt; D0. #D8; 7= DA/[email protected]/$-3/03%N. #$" &gt;&gt; C -I"#`c (; 79E9; 79; A#D8; AB0DA8B/c/63%0?D0B&gt; 8= 2#. &gt; 0. &gt; A1/2?&gt;/*#/$&amp;%$0: 7/#33'/=&amp;$-W &gt; C -I"#`ccf#KcN &gt;&gt; C -I"#`cch : 02A9BS29BJ0; A#B9. 0A&gt; 8; 26&gt; E#`ccf#K299#0/*0/?'3;*N3%&gt;/. #'/'3)*'30/$&amp;/4&amp;/$&amp;/. /=. ;; 4. D3 . #'/43$0/*#$&amp;/. #/. ))*'3#$ ! X9A8= B/V/. )$(. $3'/=&gt;/$-3/'30*%3/$&amp;/03%N3/$-3/D. 0$3%"//! @/$-*0 *0/$-3/). 37/8/*0/9!? J9R"//*FW/*@/?'3;*N3%&gt;/03%N. #$/4&amp;30/$&amp; ;(#)-/. #'/43$0/*#$&amp;/. #/. ))*'3#$ 4" 8/)&amp;(;'/6&amp;$3#$*. ;;&gt;/43$/0)%3/$-3/. )$*?/[email protected]/-3%/;. 3%/2? :/= Z)/$-3%3 A1/V &gt; C ## , B99B/0. &gt; 0/$-. $I0/=(;; 0-*$/= Z)/$-3/);*3#$/#3N3%/0. *'/. #&gt;$-*#4/&amp;%/4. N 3/. #&gt; D. #*@30$. $*?2)?()$:/$&amp;/$-3/$-*%'/6. %$&gt; ! &gt;&gt; C m3$7/*$/*0/. /6&amp;00*=; 3/$&amp;/. %4(3/2-&amp; $-3/);*3#$/. #'/$-. $/;*D*$. $*?*0/)&amp;DD(#*). $3'/$&amp;/&amp;66&amp;0*#4/6. %$*30 2$-(07/=&gt;/-*%*#4/-*D/. #'/D. G*#4/-*D/$-3/;. 3%/V/0-3/4. N3/-*D *#-3%3#$/. ($-&amp;%*$&gt;:" =" -=. 9W//*@/&gt;&amp;(/-*%3/. /;. 3%/-3/). #/03$$; 3/$-3/). 03/ ;. 7/D(0$/-. N3/. /D. 0$3%Q03%N. #$/%3;. *?-*6"// ." C&amp;/*0/)$#: 02A9BS29BJ0; A#B9. 0A&gt; 8; 26&gt; E/-3%3/=($/$-3/5&amp;(%$ $%3. $0/*$/. 0/*@/$-3%3/*0/%/0&amp;/$-. $/*$/)&amp;(;'/. '&amp;6$/. 43#)&gt;/6%*#)*6; 30"// =" 5&amp;(%$/0. &gt; 0/$-3%3/. %3/B/$-3&amp;%*30/@&amp;%/%3;*[email protected]&gt; C ?)$(. ;/? ($-&amp;%*$&gt; &gt;&gt; C ? 66. %3#$/? 43#)&gt; )" " DA= 0. #"= A68B&gt; A1/V/. ;;/=&amp;*; 0/'&amp;?/$-3/0$. 43/[email protected]/03$$*#4/0$. #'. %'07/%. $-3%7/*$/. ;;&amp;). $30/$&amp;/$-3 @%. #)-*03%/$-3/%*4-$/$&amp;/9F9BD&gt; 29#D8; AB8. /&amp;N3%/$-3/70&gt;. 1#8E9B0A&gt; 8; 2/[email protected]$-3/@%. #)-*037/$-3#/. #/. 43#)&gt;/%3;. $*?-*6/3A*0$0"// ! L-(07/@&amp;%/l%. #)-*03%I0/0. G37/E(0$/79. &gt;; 92/ '" " HH"-*)?]*)L^/V/)%3. $30/. #/. 43#)&gt;/%3;. $*?-*6/$-. /'&amp;30/`_L &amp;$-3%C " EE0B9; A#0T9; D1/*0/DB90A97/29B#68. 72#, B0; D6&gt; 299#8= A#A8#RB7#E0BA1#02#&gt; A2#0T9; Ai#2*# $-*0/). 037/[)MI0/'*'/d-&amp;;'/&amp;($e/FK/. 0/*$0/. 43#$: ")X ! L-3/RB7#E0BA1#-*'(*I/?*$ &gt;&gt; C !#/$-*0/). 037/$-3/5&amp;(%$/@&amp;(#'/$-. $/[)MI0/'*'/d-&amp;;'/&amp;($e/FK/. 0/. #/. 43#$ = Z)/[email protected]/*$0/D9; AB0.. 1#&gt;: E8297#=;&gt; G8B:&gt; A1i#")X#$-3/)(0$&amp;D3%/B9. &gt; 97/?*$ &gt;&gt;&gt; C L-(07/*#/&amp;%'3%/$&amp;/#&amp;$/= 3/;*. =; 37/[)MI0/0-&amp;(;'/4*N3/`_L! 5R/=&gt; %3S(*%*#4/. /U%]*/0*4#/?$-3/@%?/'&amp;&amp;%/[email protected]/. ;;/[email protected]/*$0/@%. #)-*030 +h #&amp;$*@&gt;*#4/$-3/)(0$&amp;D3%0/$-. $/[)MI0/*0/`_L/%(##*#4/*$/V/$-(0/JC 5&amp;(%$/0. &gt; 0/$-. $/. ;;/&gt;&amp;(/#33'/$&amp;/0-; 00; D9/*0/$-3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B9028; 0/&amp;&gt; C ,%*$3/. #/&gt;; 79:;&gt; G&gt; D0A&gt; 8;#D. 0= 29/*#$&amp;/$-3/G/$-. $/@%. #)-*033//@&amp;% 6%&amp;=; 3D0 @" X&gt; GG9B9; D9/= Z/. #'/? 66. %3#$/? 43#)&gt;/*0/YR9!? `5R/. #'/$-. $ . 66. %3#$/. ($-&amp;%*$&gt;/. 66;*30/$&amp;/K/;. /3; 03 &gt; C X97/=($/; 3#'3%/*0/#&amp;$/. #/&amp;A1/V/*0/#&amp;$/. /)%3'*$&amp;%/=($/. #/8/; 9Bg# = 3/-*4-3%" B" 5. 0-/l;&amp;*#4/[email protected]@/$-3/'3=$"//LB97&gt; A8B2#0B9#&gt;;#. &gt;; 9#06907#8G#9[=&gt; A1#68. 79B2C =" RS(*$&gt;/'&amp;30/#&amp;$/-. N3/. #/&amp;=;*4. $*?$&amp;/6. &gt;/=. )G7/. ;$-&amp;(4-/. /)&amp;%6&amp;%. $*?D. &gt;/*00(3 '*N*'3#'0"//*[=&gt; A1#&gt; 2#A69#B&gt; T6A#A8#A69#B9: 0&gt;;&gt;; T#D026#G. 8/C F" ? $/0&amp;D3/6&amp;*#$7/$-3/; 3#'3%/3A3%$0/28/:= D6#D8; AB8. /$-. /-3/*0/#&amp;$/. /; 3#'3%/. #&gt; D&amp;%37/=($/. 6. %$#3%/2'&amp;: 8B9## #KX*#LAC#8G#L60; D9B1NKOPPPN/V/0*0$3%/. #'/n*;. =? /; 3#' =%&amp;$-3%/D?&gt;/=($/-3/= 3)&amp;D30/*#0&amp;; N3#$/. #'/). #I$/%36. &gt;"//J%&amp;$-3%/$-3#/*#-3%*$0/D?&gt; . #'/0*0$3%/$%*30/$&amp;/43$/-*D/$&amp;/6. &gt;/=. )G/-*0/;&amp;. #/$&amp;/-3%/[email protected]&amp;%3/n*;. =? 7/= Z)/*@/0-3/*0/. )%3'*$&amp;%/0-3/-. 0/6%*&amp;%*$&gt;/&amp;N3%/n*;. =? "//L-3/5&amp;(%$7/-&amp; /[email protected]/)?%*=($*? ." 5&amp;(%$/@&amp;(#'/0*0$3%/$&amp;/= 3/. /6. %$#3%/= Z)/0-3/260B97#&gt;;#A69#EB8G&gt; A2g &gt; C D3#$"/"/"/-%H"#`cfcC &gt;&gt;&gt; C #,-*; 3#EB92=: 97#*0/)?*'3%3'/0$%+%/;. #4(. 437/l%33%/$-*#G0/$-. $//'3%*N3' @%&amp;D/g8? /iU7/. #'/$&amp;/$-. $/3A$3#$/#&amp;/0(= 0$. $*N3/)-. #43/*0/*#$3#'3'" %H"#`b -%H"#`cfc =" 5&amp;(%$/;&amp;&amp;G0/$&amp;/$-3/;. #4(. 43/[email protected]/$-3/d;&amp;. #e/0-3/4. N3/=%&amp;$-3%/. #'/*$/(030/$-3/$?$?)&amp;(;'/N3$&amp;/. #&gt;/=(0*#300/$-. $/0-3/$-&amp;(4-//063)(;. $*N3/&amp;% *#E(%30"//M*'/$-*0/)?$*$($3/. /6. %$#3%0-*61//L-3/)&amp;(%$/@&amp;(#'/$-. $/83&gt;$?7/$-3/). 03/'*'/#&amp;$/$. ; G/D()-/. =&amp;($/$-3/%36. &gt;*#4 '3=$/V/*$/@&amp;)(03'/?)?%&amp;;" &gt;&gt; C P$. %$*#4/6&amp;*#$/*0/6%[email protected]*$0/26%*D. /@. )*3: 7/-&amp;/. ))*'3#$ B" B/)&amp;'30/" H" -%H"/V/$%3. $0/$-3/6. %$#3%0-*6/. 0/*$0/2)"(%"+! +0(. #'/$-(0/*$/). #/= 3/-3;'/;*. =; 3" O" ! #/A0F0A&gt; 8; 7/-&amp;/$. A307/%. $-3%/?&gt;/$-3/*#'*N*'(. ;/6. %$#3%0" T" g8? /. #'/Yg8? /*#);('3W " (; A9B#I9#-=. 92/V/%(; 30/$-. $/4&amp;N3%#/$-3/%3;. $*?-*6/. D?/$-3/6. %$#3%0/. #' 6. %$#3%0/. #'/$-3/6. %$#3%0/. #'/$-3/6. %$#3%0-*6" =" , 8B: 0A&gt; 8;#8G#A69#E0BA; 9B26&gt; E )" -9. 0A&gt; 8; 26&gt; E#92/V/$-3%3/. %3/: 0; 70A8B1#B=. 92/. #'/$-3 8"? "/). #I$/. ;$3%/&amp;%/)-. #43/$-303/%(; 30" '" X&gt; 228. = A&gt; 8;#8G#A69#H0BA; 9B26&gt; E J" H0BA; 9B26&gt; E#0TB99: 9; A2 U" ? ;;/$-3/%(; 30/*#/$-3/g8? /. #'/Yg8? 7/3A);('*#4/$-&amp;03/$-. $/'3. ;//$-3%3/*0/. /8? YL`RYPC! 8/? ^YRR[R`L/2)&amp;(;'/= 3/&amp;%. ;/&amp;%/0 &amp;($/. ;;/[email protected]/$-3/4(*'3;*#30/$-. $/. ;;&amp;A2#9[= 0.. 1/. #'/260B9 A69#. 82292/. ))&amp;%'*#4/$&amp;/$-3/'&amp;3%(7%$#%"+&amp;0/&amp;$-3%$-*#4 3; 03"/// +O" ! @/$/. )$*?$&amp;/S(. *@&gt;/*$/. 0/. )&amp;%6&amp;%. $*?&amp;%/0&amp;D3/&amp;$-3%/6. %$*)(;. %/@&amp;%D/[email protected]/=(0*#3007/*$/E? // +j" B, 2(2)"'(),&amp;+C//8. %$#3%0-*60/). #/. #'/'&amp;/&amp;7/=&amp;$-/(#'3%/g8? /. #'/Yg8? " ()&amp;*)?,#&amp;U*#H"-&amp;(*I#(I#](j*)#"#'$?,#5*(]U?)#X*&amp;*[email protected]()()]#(,#H-$H*-&amp;^ ! *'$)]I#&amp;$#&amp;U*#H"-&amp;)*-#$-#&amp;U*#H"-&amp;)*-IU(HC#KI**#-%H"#[email protected]@*)&amp;IN %H"#`h +k" //%H"`h4## ." ? ;;/6%&amp;63%$&gt;/=%&amp;(4-$/*#$&amp;/$-3/6. %$#3%0-*6/&amp;%/0(= 03S(3#$;&gt;/. )S(*%3'/=&gt;/6(%)-. 03/*# $-3/#. D3/[email protected]/$-3/6. %$#3%0-*6/*0/6. %$#3%0-*6/6%&amp;63%$&gt;" =" g#; 300/$-3/)?%. %&gt;/*#$3#$*?/6%&amp;63%$&gt;/. )S(*%3'//. /6. %$#3%0-*6/*0/6%&amp;63%$&gt;/[email protected]/$-3/6. %$#3%0-*6/. #'/#&amp;$/[email protected]$-3/6. %$#3%0/*#'*N*'(. ;&gt;"// =" `cfe#8%&amp;63%$&gt;/*0/6. %$#3%0-*6/6%&amp;63%$&gt;/*0/. )S(*%3'/*#/$-3/#. D3/[email protected]/$-3/6. %$#3%0-*67 &amp;%/?/&amp;%/D&amp;%3/6. %$#3%0//*@/6(%)-. 03'/7/3N3#/*@/(03'/@&amp;% 6. %$#3%0-*6/6(%6&amp;030" B+" L-3/*#'*N*'(. ;/6. %$#3%0/'&amp;/#&amp;$/&amp;7/B#8/; 29E0B0A9#EB8E9BA1C##%H"#`cegcdi#-%H"#`Qfcg#QfcC##&amp;U(I#(I#")#"-*"#5*-* %)X*-#! $&amp;U#%H"#")X#-%H"#&amp;U*#H"-&amp;)*-IU(H#(I#I**)#" I#") *)&amp;(&amp;^C J" 568#: 0392#H0BA; 9B26&gt; E#79D&gt; 2&gt; 8; 2? +" L-3%3/. %3/$-%33/'*@@3%3#$/S(30$*?/%34. %'*#4//$-3/: 0_8B&gt; A1/[email protected]/$-3/6. %$#3%0"//? #/. )$/8= A2&gt; 79 A69#8B7&gt;; 0B1#D8= B29#8B#0;#0: 9; 7: 9; A/$&amp;/$-3/8"? "/D. &gt;/= 3/(#'3%$. G3#/?&gt;//'&amp;30/#&amp;$/G#&amp;/'*'/#&amp;$/G#&amp;/). /0(3/(#'3% Yg8? /i+hF2=:"//aJ/. #'/5/). #/0(3/? 7/-&amp;/G#&amp;/= 3/[email protected]@3)$*N3/(6?'3;*N3%&gt; 7//)&amp;D30/$&amp;/$-3/&amp;$-3%/63%0?0/. $$3#$*?##(A#&gt; 2#:= D6#902&gt; 9B#&gt;;#-%H"#A8 EB8A9DA#A69#E0BA; 9B26&gt; EC `#-%H"#efQK/). #/'*00&amp;; N3/$-3/6. %$#3%0-*6/&amp;%/'*0. 00&amp;)*. $3/$-3/6. %$#3%" 5" l*'()*. %&gt;/M($*30/[email protected]/8. %$#3%0 +" ## @9&gt;; 60B7#JC#I0. : 8;## #K)^#LAC#8G#" EE90. 2NKOPchN/V/B/)&amp;. 'N3#$(%30/2, B99B/$-*#G0/$-3&gt; . %3/E0BA; 9B2#= Z)/$-3&gt;/. 4%33'/$&amp;/0-. %3/$-3/6%[email protected]*$0/. #'/$-3/;&amp;0030/V%H"#`b#+#EB&gt;: 0#G0D&gt; 9 9J&gt; 79; D9#8G#E0BA; 9B26&gt; Ei#-%H"#`cfcKDNKRN#+#EB92=: EA&gt; 8;#8G#E0BA; 9B26&gt; E:/E&amp;*# $&amp;43$-3%/*#/$-3/&amp;3. %/$3%D"//? $3%/+k/&gt; 3. %07/^3%%&gt;[email protected]@3%0/P. ; D?. /'3. ;/$&amp;/; 3. 03/. ;;/O/[email protected]/^3%%&gt; I0/=(*;'*#40/. #'/D. G3/*$/*#$&amp;/+/=*4/=(*;'*#4" ^3%%&gt;/#3N3%/[email protected]@3%3'/$-*0/$&amp;/[3*#-. %'"//P. ; D?. 4%330/$&amp;/D. G3/$-3/'3. ;/ /= Z)/-3/?&gt;/). %3'/. =&amp;($/-*0/d03;@" e//L-3/0$. #'. %'/[email protected]/= 3-. N*&amp;%/*0/$-3 d6(#)$*;*&amp;/[email protected]/-?%/$-3/D&amp;0$/03#0*$*N3" e +T )" Y. $-3%7/7/@*'()*. %*30/-. N3/$-3/7= A1#8G#m29. GS 08;" n/a? ;;/$-&amp;(4-$/[email protected]/03;@/D(0$/= 3/$%" 24"#%5b/V/$-*0/*0/nRYm/PLY_`^ 9? `^g? ^R '" 8. %$#3%0/&amp;T692A#7= A1#8G#. 810. A1 3" L-*0/d&amp;66&amp;%$(#*$&gt; e/). D3/(6/?&gt;/= Z)/P. ; D?:/. #'/$-(0/*$//#3/$-. $/P. ; D?/$. ; G/. =&amp;($/@*'()*. %&gt;/'($*30/. #'/$-(0/*#/g8? E(%*0'*)$*/*$/*0/;[email protected]$ $&amp;/D8:: 8;#. 0/ H" -%H"/;&amp;&amp;G0/. $/@*'()*. %&gt;/'($*30/063)*@*). ;;&gt;/*#/`efe -%H"#`efeK0N -%H"#`efeK&gt; C L-(07/0*D6; 3/#34;*43#)3/*0/`_L/3#&amp;(4-/$&amp;/=%3. )-/$-3/'($&gt;/[email protected]/). %3" -%H"#`efeK7N '" ]887#, 0&gt; A6/V/! #/3N3%&gt;$-*#4/$-3/6. %$#3%/'&amp;307/-3/D(0$/'&amp;/*$/*#/4&amp;&amp;'/@. *$-/. #'/@. *% '3. ;*#4"//C&amp;2#&gt; 2#)$?#G&gt; 7= D&gt; 0B1#7= A17/%. $-3%/*$/*0/E(0$/. /#2"+$?4&amp;* 2=*! /*@/$-3/6. %$#3%I0/)?()$/G= BA69B2#A69#E0BA; 9BZ2 8/;#&gt;; A9B92AC### &gt; C L-*0/033D0/$&amp;/D8; AB07&gt; DA/iHhH2=://Q/7= A1#8G#. 810. A1C#/ &gt;&gt; C JgL/*$/%3. ;;&gt;/'&amp;30/`_L/= Z)/`OfRK0N/0. &gt; 0/$-. $/$-3/'($*30/'*0)(003'/*# iHhH/). /= 3/#2"+$?%5(&amp;$24" 5/*#/$-3/6. %$#3%0-*6/. 4%33D3#$" C&amp;0/$-. $/$-3/6. %$#3%0/D. &gt; `_L/3;*D*#. $3/$-3/'($&gt;/[email protected]/;&amp;&gt;. ;$&gt;/=($/$-3&gt;/). #/*! 3! +/$-3/7= A1#8G . 810. A1/=&gt;/*'3#$*@&gt;*#4/063)*@*)/$&gt; 630/[email protected]/)?()$/$-. $/'&amp;/`_L/N*&amp;;. $3 $-3/'($&gt;/[email protected]/;&amp;&gt;. ;$&gt; 7/=($/?&gt;/*@/$-303/)-. #430/. %3/`_L/dD. #*@30$;&gt; (#%3. 0? =; 3" e//i+hF2=: 2F: 2*:"//L-3/6. %$#3%0/)&amp;(;'/. ; 0&amp;/%. $*@&gt;/. /063)*@*) . )$/$-. $/&amp;$-3%. ;$&gt;"//i+hF2=: 2F: 2**:"// &gt;&gt;&gt; C `OfR/%30$%*)$/. ))300 $&amp;/=&amp;&amp;G07/). ##&amp;$/3;*D*#. $3/'($&gt;/[email protected]/;&amp;&gt;. ;$&gt; 7/AC &gt; JC `OfRK*#4 '($*30/*#$3%/03": JC L-3/8"? "/D. &gt;/`_L/(#%3. 0? ;&gt;/%3'()3/$-3/7= A1#8G#D0B9"//i+hF2=: 2H: =($/). #/. ;$3%/*$/0&amp;D3E? # %H"#`#ccg `ORg#Oe +" %H"#+#0.. 8/2#E0BA; 9B#O#B9: 971#0T0&gt;; 2A#A69#E0BA; 9B26&gt; E#+#_= 2A#0;#m0DD8=; A&gt;; T#8B 7&gt; 228. = A&gt; 8; n ." %H"/$%3. $0/$-3/6. %$#3%0-*6/. 0/. #/3#$*$&gt;//)&amp;(%03/[email protected]/=(0*#300/&amp;%//[email protected]/-*0/)&amp;Q6. %$#3%0" Q/%H"`ORg#Oe -%H"#`efQK; 2A#A69#E0BA; 9B26&gt; EC##" E0BA; 9B#D0;#9; G8BD9#6&gt; 2#B&gt; T6A2#=; 79B#A69#HC" Cg#8B#A8#9; G8BD9#69B#B&gt; T6A2#=; 79B -%H" i#D0;#2= 9#A69#E0BA; 9B26&gt; E#A#&gt; 2#0;#9; A&gt; A1C F" M*@@3%3#)3/= Z; A#0; 7#29J9B0. /. #'/E(0$/_8&gt;; AW +j ." M8&gt;; A#0; 7#I9J9B0. /. &gt; 0. &gt; A1V/'?$/-. N3/$&amp;/0(3/. ;;/[email protected]/$-3/6. %$#3%07/%. -3%/&gt;&amp;(/). # 0(3/$-3D/*#'*N*'(. ;;&gt;" =" M8&gt;; A#0; 7#)$J9B0. #. &gt; 0. &gt; A1/V/0(66&amp;03'/$&amp;/0(3/. ;;/[email protected]/$-3/6. %$#3%0/$&amp;43$-3%/*# . /0*#4; 3/). 03/2&gt;&amp;(//-. N3/E(%*0'*)$*? ;/6%&amp;=; 3D0: H" #'&gt; 0. &gt; A1#8G#A69#E0BA; 9B24 ." %H"#+# &gt; C // )?%. )$/). 030/V/_8&gt;; A/;*. =*;*$&gt; &gt;&gt; C %H"#`#OQ // /). 030/V/_8&gt;; A#0; 7#29J9B0. /;*. =*;*$&gt; $&amp;%$ =" -%H"/V/iiFhT7/FhU -%H"#``#Rfdg#Rfb &gt; C _8&gt;; A#0; 7#29J9B0. #. &gt; 0. &gt; A1/@&amp;%/J_LC/)?%. )$/. #'/$&amp;%$/). 030 ! L-3%[email protected]&amp;%37/*@/? /[email protected]/? 5R/*#E(%30/8"//8/). #/0(3/? 5R/= Z)/? /*0 .#/. 43#$/[email protected]/$-3/6. %$#3%0-*6"//8/). #/0(3/? /= Z)/-3/*0/$-3 $&amp;%[email protected]03%/. '/= Z)/-3/*0/E&amp;*#$;&gt;/. #'/03N3%. ;;&gt;/;*. =; 3"//8/). # . ; 0&amp;/0(3/5/. #'/R/[email protected]/? 5R/= Z)/. ;;/6. %$#3%0/. %3/E&amp;*#$;&gt;/. #' 03N3%. ;;&gt;/;*. =; 3"/// `RfQK0N &gt;&gt; C[email protected]/6. %$#3%/'&amp;30/. /$&amp;%$/&amp;%/=%3. )-30/. /)?%. )$/*#/$-3/&amp;%'*#. %&gt;/)&amp;(%03/[email protected]=(0*#300/&amp;%//[email protected]/$-3/6. %$#3%0-*67/$-3/6. %$#3%0-*6/*0/-3;' ;*. =; 3"// ! -%H"`RfQK0Ng#%H"#`OR `RfbK:"//L-3/0)&amp;63/[email protected]/$-*0/03)$*?. ;;&amp;E#G8B#0#A8BAg#8;. 1#&gt; G#&gt; A#&gt; 2#G8B#0; 0DD8=; A&gt;; T#8B#7&gt; 228. = A&gt; 8; C##%; 79B#-%H"#`RfQK0N#0#E0BA; 9B D0;#2= 9#A69#E0BA; 9B26&gt; E#=; 79B#A8BA#. 0/C -%H"#`RfbK7NKON ?#/. )$*?D. &gt;/= 3/=%&amp;(4-$/. 4. *#0$/$-3/6. %$#3%0-*6/. #'/. #&gt;/&amp;%/. ;/[email protected]/$-3 6. %$#3%0/*#/$-3/0. D3/. )$*?&amp;%/*#/036. %. $3/. )$*?" &gt; JC[email protected]/8/43$0/. /E('4D3#$/?&gt;/. 4. *#0$/$-3/6. %$#3%0-*6/. #'/#&amp;$/. 4. *#0$/. #&gt;/[email protected]$-3/6. %$#3%07/-3/). #/?&gt;/3#@&amp;%)3/$-3/E('4D3#$/0T0&gt;; 2A#A69#EB8E9BA1#8G A69#9; A&gt; A1/. #'/#&amp;$/. 4. *#0$/$-3/6%&amp;63%$&gt;/[email protected]/$-3/*#'*N*'(. ;/6. %$#3%0" JC -%H"#`RfbKDN &gt;&gt;&gt; C *F60= 2A&gt; 8;#EB&gt;; D&gt; E. 9/V/@*%0$/#33'/$&amp;/0(3/. #'/3A-. (0$/. ;;/[email protected]/$-3/. 003$0[email protected]/$-3/6. %$#3%0-*6/[email protected]&amp;%3/&gt;&amp;(/). #/0(3/. #'/&amp;=$. *#/. #&gt;/63%0? ;/. 003$0 @%&amp;D/$-3/#?$&amp;%[email protected]0*#4/6. %$#3%0"//aL-(07/*@/? /*0/$-3/$&amp;%[email protected]0&amp;%7/). #I$ 4&amp;/. @$3%/5/. #'/R/C -%H"#`efOKDN[email protected]/6. $#3%/*#)(%0/;*. =*;*$&gt;/*#/$-3/2$5! "&amp;$0(#24$'%(2:(= 4'! "%''(2$(: 2$(+,% 7$%'%$;&amp;+! 2"(2:(! +'(= 4'! "%''(2$(7$27%$+07/$-3/E0BA; 9B26&gt; E#m260.. n &gt;; 79:;&gt; G1#6&gt;:"//aL-(07/$-3/$&amp;%[email protected]0&amp;%/. #'/&amp;$-3%/6. %$#3%0/D(0$/43$ *#'3D#*@*3'/=&gt;/$-3/6. %$#3%0-*6b R" C&amp;/%3S(*%3D3#$7/*0/)&amp;DD?@&amp;%/$-3/8"? "/$&amp;/)?. *# 6%&amp;N*0*?/%3S(*%*#4/*#*$*. ;/. #'/. ''*$*? ;/)?%*=($*?/2). 6*$. ;/). ;;:"//8%&amp;63%;&gt; '%. @$3'7/0()-/6%&amp;N*0*?//$&amp;/$-3 6. %$#3%0-*6/V/). #//-. $0"// &gt; C -%H"#`efeKGN `efeKGN/. /6. %$#3%/D. &gt;/; 3#'/D?&gt;/$&amp;/. #'/$%. #0. )$/&amp;$-3%/=(0*#300/&gt; C ,-3#/&gt;&amp;(%/%3$(%#/?3S(*$&gt;/*0/-*4-3%7/&gt;&amp;(/-. N3/D&amp;%3/; 3N3%. 3 F" (; J92A8B2#+#K#3/*#$3%30$ -%H"#`efOK&gt; Ni %H"#`OhKTN -%H"#`RfdK; T#0#; 9/#E0BA; 9B/V/#33'/)#$/[email protected]/0.. /3A*0$*#4/6. %$#3%0/2#3N3%/. 66;*30/= Z) 0(63%)3'3'/=&gt;/$-3/8"? ": =" ? /#3/;*. =; 3/@&amp;%/6. %$#3%0-*6/&amp;=;*4. $*?/d*#)(%%3'[email protected]&amp;%3/$-3/63%0?0/. 'D*00*?. 0/. /6. %$#3%" e &gt; C C&amp;8; 2/V/D. E&amp;%*$&gt;/[email protected]/)&amp;(%$0/-&amp;;'/6. %$#3%0 ;*. =; 3/@&amp;%/E9B&gt; 87&gt; D#. 90292/. #'/$-3/;*G3/$-. $/T6A2/*#/$-3/D. #. 43D3#$/. #'/)?()$/[email protected]/$-3/6. %$#3%0-*6 =(0*#300 -%H"#`efOKGN -%H"#`efOK_N H" *0B;&gt;; T2//Q/@%&amp;D/=(0*#300/&amp;63%. $*?/V/6. %$#3%0/). #/'3)*'3/#&amp;$/$&amp;/$. G3/D?&gt;/&amp;($/[email protected]/$-3 6. %$#3%0-*6"//M*0$%*=($*?[email protected]/3. %#*#40/*0/. /%34(;. /'3)*0*?*#/$-3/)&amp;(%03/[email protected]/=(0*#300/. #' /D&amp;'*@&gt;/$-. $/i+hF2. : b/43$/$-3/0. D3/0*$(. $*?; DB90294#! @/8"? "/. ;;&amp;/. #'/. /'*06($3/. %*030/= Z &lt; 6. %$#3%0/. =&amp;($/. #/*#)%3. 03/*#/0. ;. %&gt; 7/*#/&amp;%'3%/$&amp;/'&amp;/0&amp;7/6%&amp;=. =;&gt;/#33'/$&amp;/. D3#'/$-3 8"? "/= Z)/*$/*0/6%&amp;=. =;&gt;/`_L/*#/$-3/&amp;%'*#. %&gt;/)&amp;(%0 3/[email protected]/=(0*#300/. #'/$-(0/D. E&amp;%*$&gt; N&amp;$3/*0/#&amp;$/3#&amp;(4-"//g#'3%/-%H"#`efOK_N/&gt;&amp;(/#33'/(#. #*D*$&gt;/= 3). (03/*$//-*D1 ! @/$-*0/*0/*#/$-3/&amp;%'*#. %&gt;/)&amp;(%03/[email protected]/=(0*#300/*$//N&amp;$3"//! @/&gt;&amp;( #33'/. #/. D3#'D3#$/$&amp;/$-3/6. %$#3%0-*6/&gt;&amp;(/#33'/(#. #*D*$&gt;"//`efOK_N# -%H"#`efeK7N )" I0. 0B1#; TC#C#C#//m&amp;(/A2/V/! @/8"? "/0. &gt; 0/#&amp;$-*#4/. &amp;($/'*0$%*=($*?[email protected]/6%[email protected]*$07/Yg8? /0. &gt; 0/$-. $/. ;;/$-3 6. %$#3%0/0-. %3/$-3/6%[email protected]*$0/3S(. ;;&gt;/. #'/$-3/. %3/%306?*=; 3/@&amp;%/;&amp;0030/*#/$-3/0. D3 6%&amp;6&amp;%$*?*#//0-. %3/6%[email protected]*$0"/ -%H"#`efOK&amp;(//N&amp;$3/$&amp;/)&amp;D63; '*0$%*=($*?//-9: 9: T6A2#&gt;; : 0; 0T9: 9; Ag#A69B9G8B9#90D6#E0BA; 9B#T9A2#8; 9#J8A9#K9J9;#&gt; G#D0E&gt; A0. D8; AB&gt; 8;#&gt; 2#=; 9J9; C##g#; 300/8"? "/0. &gt; 0/&amp;$-3%E#&gt;; A9B92A#A8#0#RB7#E0BA1/V/ . " L-3/?&gt;/$%. #[email protected]%. =; 3/*#$3%30$/[email protected]/. /6. %$#3%/*#/$-3/6. %$#3%0-*6/*0/$-3/6. %$#3%I0/0-. %3[email protected]/6%[email protected]*$0/. #'/;&amp;0030/[email protected]/$-3/6. %$#3%0-*6/. #'/$-3/6. %$#3%I0/%*4-$/$&amp;/%3)3*N3 '*0$%*=($*?"//L-3/*#$3%30$/*0/63%0? ;/6%&amp;63%$&gt;"//Yg8? iOhBZg8? iBT/L-(07/$-3 =(&gt; 3%/*0/`_L/. /6. %$#3%/. #'/D0;#)$? 039#; 922#79D&gt; 2&gt; 8; 2"///J(&gt; 3%/-. 0/#&amp; N&amp;*)3/*#/$-3/D. #. 43D3#$/[email protected]/$-3/=(0*#300" -%H"#`Qfci %H"#`cd &gt; C g#'3%/-%H"#`QfRK0NKcN/V/*@/? /03;;/-*0/6. %$#3%0-*6/*#$3%30$/$&amp;/J7/$-3# J/43$0/. ;;/$-3/[email protected]*#. #)*. ;/0$(@@e/=($/? /0$*;;/%3D. *#0/. /6. %$#3%/ --8 G:(024(= 40(&amp;(7&amp;$+"%$',! 7(! "+%$%'+(:$23(+,%(7&amp;$+"%$',! 7H(+,%"(024(&amp;$%(&amp; 7&amp;$+"%$(&amp;" 5(,&amp;;%(&amp;($! E#&gt;; A9B92A#; A8#A69#E0BA; 9B26&gt; E ." ! = 1SI9.. #" TB99: 9; A2#V/$-3/=(0*#300/=(&gt; 0/$-3/6. %$#3%/&amp;($/3N3#/D3#$1 =" 5&gt; A67B0/0. #8G#0#E0BA; 9B#+#V%H" Y &gt; C %H"#`cPg#Rf M*00&amp;;($*?%H"#`cP:/V/$-3/'*00&amp;;($*?[email protected]/. 6. %$#3%0-*6/0*0/$-3/)-. #43 *#/$-3/%3;. $*?[email protected]/$-3/6. %$#3%0/). (03'/=&gt;/. #&gt;/6. %$#3%/)3. 0*#4/$&amp;/= 3 . 00&amp;)*. $3'/*#/$-3/). %%&gt;*#4/?. 0/'*0$*#4(*0-3'/@%&amp;D/$-3/A67B0/0. #8G#0#E0BA; 9B/V/a-%H" b -%H"#`dfO &gt; C X&gt; 228D&gt; 0A&gt; 8;/V/D3. #0/; 3. N*#4/&amp;%/0/0&amp;7 (#. #*D&amp;(0/N&amp;$3/[email protected]/. ;;/$-3/6. %$#3%07/=&gt;/E('*)*. ;/'3$3%D*#. $*?"/"/": M3. $-/). (030/'*00&amp;;($*?(#'3%/`dfOKbNK&gt; NC ! %; 79B#-%H" g#A69B9#0B9#8;. 1#c#E822&gt;. &gt; A&gt; 92#= E8;#7&gt; 228D&gt; 0A&gt; 8; 4 BB ! $-3/6. %$#3%0-*6/'&amp;30/. /C != 1S8= A#EB&gt; D9/*0/3*$-3%/$-3/. &gt;[=&gt; 70A&gt; 8;/J0. = 9/_Y $-3/T8&gt;; T#D8; D9B;#J0. = 9#[email protected])$&amp;%0/*#/7/=($/. #/. 44%34. 3/[email protected]/$-3 6. %$#3%0: ?/6. %$#3%/. ; 0/-. 0/$-3/H$5*-/$&amp;/7&gt; 228D&gt; 0A97/-&amp;0[email protected]$3%/. #&amp;$-3%/6. %$#3%/'*00&amp;)*. $307/$-3#/*$/*0/#&amp;$/2#A69#! = 18= A#HB&gt; D9? ! -%H"#`bfOKQ&amp;($/6%*)3/*0/A69#TB90A9B[email protected]! 9*S(*'. $*?n. ;(3/_Y ! n. ;(3/[email protected]/$-3/0. ; 3/[email protected]/$-3/3#$*%3/=(0*#300/. 0/. /4&amp;*#4/)?3%# /&amp;$-3% &amp;=;*4. $*?/[email protected]/$-3/6. %$#3%/$&amp;/$-3/6. %$#3%0-*6/&amp;%/&amp;$-3%/6. %$#3%0/? `M BF ! -%H"#`bfOK6N != 1S$= A#X9. 01/Q/-3/*0/`_L/3#$*$; 3'/$&amp;/. #&gt;/6&amp;%$*?[email protected]/$-3/J(&gt; Q_($ (#$*;/$-3/$3%D/*0/&amp;N3%/2(#; 300/-3/6%&amp;N30/$-. $/*$/*0/`_L/. /=*4/'3. ;/@&amp;%/$-3 6. %$#3%0-*6/$&amp;/6. &gt;/-*D/3. %;*3%: JC &amp;69#o*^#H$()äD&gt; 0A&gt; 8;#D0= 292#7&gt; 228. A&gt; 8;#8G#A69#E0BA; 9B26&gt; E#+#0TTB9T0A9 A698B1C# J&gt; C ? 0/0&amp;?. 0/. /6. %$#3%/'*00&amp;)*. $307/-3/). #/4&amp;/*#$&amp;/7&gt; B9DA #D8: E9A&gt; A&gt; 8; 0. &gt; A1#8G#0#7&gt; 228D&gt; 0A&gt;; T#E0BA; 9BW ! 8. %$#3%//3#$3%*#4/*#$&amp;/$-3/$%. #0. )$*?'*'/#&amp;$/-. N3/. #&gt; %3. 0? =; 3/G#&amp;0. &gt; A1#A8#A69 H0BA; 9B26&gt; EC ! 8. %$#3%// $%. #0. )$*?$-. $/$-3/6. %$#3%/3#$3%0/*#$&amp;/@&amp;%/B/&gt; 3. %0/. @$3%/-3 '*00&amp;)*. $307/. 00(D*#4/$-3/6. %$&gt;/3#$3%*#4/*#$&amp;/$-3/$%. #0. )$*?'*' #&amp;$/-. N3/. #&gt;/%3. 0? =; 3/G#&amp; $-3/'*00&amp;)*. $3'/6. %$#3%/. @$3%/'*00&amp;)*. $*?@&amp;%//'3. $-/; 3. '/$&amp;/&amp;(%/-. N*#4/$&amp; '*00&amp;; N3/$-3/6. %$#3%0-*61//[M/*0/D&amp;N*#4/@%&amp;D/g8? $&amp;/Yg8? 7/0&amp;/$3)-#*). ;;&gt; Yg8? /'*'/#&amp;$/. 66;&gt;/*#/$-*0/). 03"// &gt; C %; 79B#-%H"#`dfOKbN&gt;#. /6. %$#3%I0/'3. $-/-*0/'*00&amp;)*. $*?2#&amp;$ /V/. /$-*#4"//L-3%[email protected]&amp;%37/&amp;($/*0/'30)%*= 3'/*# -%H"#`bfOKJC /! #/$-*0/). 03/$-3/)&amp;(%$7/(#'3%/g8? 7/-3;'/$-. $/. /=(&gt;&amp;($//%3. '/*$/*#$&amp;/$-3/8"? "//? ; 0&amp;7/$-3/)&amp;(%$/. ;;&amp;D0.. 1/D(0$/= 3/7&gt; 228. J97C L-(07/. #&gt;/. $//$&amp;/3A6%300/`_L! 5R" / &gt; C JgL/*@/. /6. %$#3%/'*00&amp;)*. $30/. #&gt;/&amp;$-3%/7/$-%&amp;(4-/iTh+2B:" 2+h: 7 $-3#/$-3/6. %$#3%0/-. N3/$-3/&amp;6$*?[email protected]/3*$-3%/@&amp;%)*#4/'*00&amp;;($*?&amp;%/. JgmQ_gL"/// ! &gt;&gt; C -%H"#`#hfc#K92#&gt;;#E2#0A#/&gt;.. #0; 7#A9B:#E0BA; 9B26&gt; E2C##Yg8? ijhB2=:/. /. #&gt;/$*D3/. @$3%/'*00&amp;)*. $*?=($/[email protected]&amp;%3//-. N3/$&amp;/'*00&amp;; N3/*@/60. G/[email protected]/$-3 6. %$#3%0/3A6%300/$-. $/$-3&gt;/0/[email protected]/'*00&amp;)*. $*? BO &gt; C q(30$*?. %*030/228. = A&gt; 8;""" 5&gt;; 7&gt;; T#= E#E9B&gt; 87/2;*S(*'. $*?63%*&amp;'7/03;;/. 003$07/6. &gt;/5I07 '*0$%*=($3/$-3/o/;[email protected]$/&amp;N3%:"""&amp;9B:&gt;; 0A&gt; 8;#2$-3/3#'/6&amp;*#$: &gt; C 5&gt;; 7&gt;; T#= E/c/6. %$#3%0-*6/0$. &gt; 0/*#/=(0*#300/#&amp;$/$&amp;/43$/D&amp;%3/=(0*#300 =($/$&amp;/@*#*0-/&amp;;'/=(0*#300/. #'/)&amp;D6; 3$3/&amp;;'//[email protected]@/. ;;/[email protected]/$-3/5I0 ! LZ2#. #'/E0BA; 9B#LZ2#26. %$#3%0/$-. $/D. G3/;&amp;. #0/$&amp;/$-3 6. %$#3%0-*67/=($/#&amp;$/E(0$/)?%*=($*?/. %3/$%3. $3'/9[= 0.. 1/ -%H"#`hfbK0N ! ! -%H"#`efOK0N ?#&gt;/%3D. #'3%/4&amp;30/$&amp;/6. %$#3%0" 5I0/). #/)&amp;;; 3)$/(#6. *'/'3=$0/@%&amp;D/$-3/6. %$#3%0/*#'*N*'(. ;;&gt;/= Z) $-3&gt;/. %3/E&amp;*#$;&gt;/. #'/03N3%. ;;&gt;/;*. =; 3 F" H0BA; 9B26&gt; E#" DD8=; A/V/*#/3N3%&gt;/6. %$#3%0-*67/3N3%&gt;/6. %$#3%/-. 0/. #/. ))&amp;(#$" . " ,-. $3N3%/*0/*#/$-3/. ))&amp;(#$7/*0/$-3/. D&amp;(#$/$-3/6. %$#3%0-*6/&amp;?I0/2A0BA&gt;; T#J0. = 9// -%H"#`hfbKC[email protected]/. $/'*00&amp;;($*?[email protected]/$-3/6. %$#3%0-*6/$-3/0(D/[email protected]/$-3/=. ;. #)30/[email protected]/$-3 *#'*N*'(. ;/6. %$#3%0I/6. %$#3%0-*6/. ))&amp;(#$0/3A)33'0/$-3/6. %$#3%0-*6 . 003$0/%3D. *#*#4/. @$3%/6. &gt; D3#$/[email protected]/)%3'*$&amp;%07/$-3/6. %$#3%0/"//`hfbKDN BT ! *pC##M?/6. &gt;*#4/[email protected]@/5I0/6. %$#3%0-*6/-. 0/oBhhK" ! 8. $#3%0-*6/? ))&amp;(#$0W " 5Qo+hhK " 8/Q/ojK " ? /QoBK " J! $'+(+,! " 8;#02#/9#7&gt; J&gt; 79 EB8G&gt; A2C##-%H"#`efOK0/-. '/. /o#0; 7#'#E0BA; 9B26&gt; E7/ 6($0/*#/$-3/;. =&amp;%/. #'/$-3/&amp;$-3%/4(&gt;/6($0/*#/$-3/). 6*$. ;/2o:"//L-3/6. %$#3%0-*6/$&amp;&amp;G/. /;&amp;00 . #'/GQ6. %$#3%/);. *D0/$-3&gt;/D(0$/0-. %3/$-3/;&amp;0030/3S(. ;;&gt; 7/= Z)/#&amp;/8"? ""//JgL/$-3/)&amp;(%$ @&amp;(#'/$-. $/$-3/GQ6. %$#3%/-. '/$&amp;/= 3. %/$-3/3#$*%3/;&amp;00"// ." &gt;&amp;(/" =" JgL7/$-3/)&amp;(%$/%3. ;;&gt;/'*'/@*#'/$-. $/$-3&gt;/0-. %3'/$-3/;&amp;0030/3S(. ;;&gt; 7/%. $-3%7/$-3/;&amp;00 -3%3//;&amp;00"//5$/0. *'/$-. $/Y33'/;&amp;0$/. 0/6. *' $-. $/;&amp;00/=&gt;/3. %/. #'/43$$*#4/#&amp;$-*#4/&amp;($/[email protected]/*$"/2#3N3%/4&amp;$/. . ;. %&gt;: )" L-*0/'3)*0*?*0/=;. $. #$;&gt;/-*M*L&amp;*X#/E('*)*. ;/%(; 37/*" 3"//(#. #*D&amp;(0/N&amp;$3/[email protected]/&amp;$-3%/6. %$#3%07/*@W BU &gt; C *$/*0/(#;. Q?$-3/6. %$#3%0-*6/&gt; C $-3%3/-. 0/= 33#/. /$%. #[email protected]%/[email protected]/. ;;/&amp;%/0(= 0$. #$*. ;/. ;;/[email protected]/$-. $I0/6. %$#3%I0 $%. #[email protected]%. =; 3/*#$3%30$/*#/$-3/6. %$#3%0-*67/&amp;$-3%/$-. #/. /$%. #[email protected]%/@&amp;%/03)(%*$&gt; 6(%6&amp;0307/&amp;%/. /)&amp;(%$/&amp;%'3%/)-. %4*#4/$-3/6. %$#3%I0/*#$3%30$7/:/. #'/3N3#$(. ;;&gt; 7/-3% '%. /'($&gt;/?= 3-. ;@/[email protected]/$-3 6. %$#3%0-*6"//L-3/5&amp;(%$/%(; 3'/. 4. *#0$/-3%7/@*#'*#4/$-. $/$-3/6. %$#3%0-*6/=%3. )-3'/#&amp; @*'()*. %&gt;/'($&gt;/*#/3A63;;*#4/-3%"//2J($/'*'/@*#'/$-. $/$-3/@*%D/=%3. )-3'/)?%. $//%3'()3'/-3%/'%. C 5$/=. ;. #)3'/$-3/G&gt; 7= D&gt; 0B1#7= A&gt; 92/$-. $//&amp;/)$?8#9FE9. #69B &gt;;#mA6Cn#+#$-(07/). #I$/3A63;/@&amp;%/29. GST0&gt;; ! ! = A#18=#D0;#9FE9. #&gt; G#A69#&gt;; 7&gt; J&gt; 7= 0. #&gt; 2#; 8#. 8; T9B#EB8G&gt; A02#29. G#EB929BJ0A&gt; 8; g#; 8A#29. G#T0&gt;; C ## , B99B/0. *'/$-. $/3N3#/*@/$-3/6. %$#3%/&amp;(/D. &gt;/= 3/;*. =; 3/@&amp;%/'. D. 430"//,. ; G/@%&amp;D/. #/. $ &amp;(I%3/@*#3" T" , B99l9S$= A# ." /#&amp;$/$&amp;/@%33X3/&amp;($/%3. )-30/V/*$/*0/@. )$ 03#0*$*N3 Bk (jC L8BE8B0A&gt; 8; 2 ?" (; AB87= DA&gt; 8; +" ? /)&amp;%6&amp;%. $*?*0/. #/. %$*@*)*. ;/= 3*#47/*#N*0*=; 37/*#$. #4*=; 37/. #'/3A*0$*#4/?&gt;/*# )?3D6;. $*?[email protected]/;. &amp;(/-. N3/$&amp;/$%&gt;/. '/43$/. /; 34. ;/)&amp;%6&amp;%. $*?/*$/'&amp;30/`_L -. 663#/. ($&amp;D. $*). ;;&gt; =" L&amp;/43$/. /5%! @:'%#D8BE8B0A&gt; 8;/2; 34. ;/5&amp;%6: 7/D(0$/0. $*[email protected]&gt;/$-3/2A0A9#D879 F" RN3%&gt;/0$. $3I0/)&amp;%6&amp;%. $*?0$. $($3/6%&amp;N*'30/$-. $W ." ? /)&amp;%6&amp;%. $*?*0/. /036. %. $3/; 34. ;/3#$*$&gt; 7/. #' =" ! $I0/&amp;/). ;; 3'/0-. %3-&amp;;'3%0/2&amp;%/0$&amp;)G-&amp;;'3%0:/. %3/43#3%. ;;&gt;/#&amp;$ 63%0? ;;&gt;/;*. =; 3/@&amp;%/$-3/'3=$0/[email protected]/$-3/)&amp;%6&amp;%. $*? &gt; C ?/)&amp;%6&amp;%. $*?*0/. /036. %. $3/3#$*$&gt;/@%&amp;D/$-3/63&amp;6; 3/$-. $/&amp;&gt; C l*;; 0/*#/$-3/d4. 60e/*#/$-3/;. 2A9B97#0T9; A/. $/$-3/[email protected]@*)3"// &gt; JC L-3/; 0: 9/. #'/. ''%300/[email protected]/3. )-/&gt;; D8BE8B0A8B ! (; D8BE8B0A8B/c/D(0$/0*4#/. '/@*; 3/$-3/. %$*); 30 =" L8: E0B9#A8#X*'#`#OfcK0N &gt; C `. D3/[email protected]/$-3/)&amp;%6&amp;%. $*?/7 )&amp;%6&amp;%. $*?/"/" 2033/0$. $($3 &gt;&gt; C ?''%300/[email protected]/$-3/%34*0$3%3'/[email protected]@*)37/. #'/$-3/%34*0$3%3'/. 43#$ &gt;&gt;&gt; C `. $(%3/. #'/=(0*#300/&amp;%/6(%6&amp;03/$&amp;/= 3/)?()$3'/&amp;%/6%&amp;D&amp;$3'/^3#3%. ; QQ/d$&amp;/D. G3/. #'/03;;/=. )?/&amp;%/d. #&gt;/;. /*#/$-3/0$. $3" ! ! @/&gt;&amp;(/43$/063)*@*)/. #'/'&amp;/0&amp;D3$-*#4/3; 037/&gt;&amp;(IN3/#&amp;?/0$. $3'/6(%6&amp;03:"//! @/&gt;&amp;(/4&amp;/(;$%. /N*%307/&gt;&amp;(I%3 0$*;;/=&amp;(#'7/=($/$-3/%306?*=; 3/'*%3)$&amp;%0/. #'/[email protected]@*)3%0/. %3 63%0? ;;&gt;/;*. =; 3/*@/$-3/)&amp;%6&amp;%. $*?;&amp;030/D?&gt;/*#/$-. $/. )$*N*$&gt; 20&amp;D3/0$. $30//$-3/K/*0/N&amp;*':"//@! </w:t>
      </w:r>
    </w:p>
    <w:p>
      <w:pPr>
        <w:pStyle w:val="TextBody"/>
        <w:bidi w:val="0"/>
        <w:spacing w:before="0" w:after="283"/>
        <w:jc w:val="start"/>
        <w:rPr/>
      </w:pPr>
      <w:r>
        <w:rPr/>
        <w:t>L"#7892#; 8A#B9[=&gt; B9 E= BE829C &gt; JC L&amp;$. ;/#(D= 3%/[email protected]/0-. %30/. #'/);. 00/0$%()$(%37/N3%&gt;/'3$. *; 3'/-3%3"//8. % N. ;(3/[email protected]/0-. %307/);. 00/0$%()$(%37/3$)" X*'#`OfcK0N ! ?($-&amp;%*X3'/0$&amp;)G/*0/$-3/D. A*D(D/#(D= 3%/[email protected]/0-. %30/. /)&amp;%6&amp;%. $*?). #/03;; 7/&gt;&amp;(/). ##&amp;$/4&amp;/. =&amp;N3/$-. $/V/. *D/-*4-" JC `. D3/. #'/D. *;*#4/. ''%300/[email protected]/$-3/)&amp;%6&amp;%. $*?J&gt; C[email protected]/$-3/6&amp;/$-3/=&amp;. %'/[email protected]/'*%3)$&amp;%0/&amp;%/$-3 *#)&amp;%6&amp;%. $&amp;%0 ." ! $/*0/DA/= ZD. 92#/&gt;; 7/= Z)/$-3 ?%$*); 30/. %3/. /D&amp;%3/*D6&amp;%$. #$/'&amp;)(D3#$ +h" HB8: 8A9B/c/*0/0&amp;D3?///*$/*0/;*. =; 3/*0/$-3/)&amp;%6&amp;%. $*?'&amp;30/0&amp;D3$-*#4/$&amp;/078EA#A69#D8; AB0DA FB &gt; C 5. #/&amp;527+(+,%(#2"+$?/3*$-3%/9FEB922. /2$-3/J&amp;. %'/6. 0030/. /%30&amp;;($*? _Y#&gt;: E. &gt; D&gt; A. 1/2$-%&amp;(4-/$-3/)&amp;%6&amp;%. $*?/)?()$/V/D&amp;N30/*#$&amp;/$-3 ; 3. 03'/6%3D*030/&amp;%/"/"/:/ '" RN3#/*@/$-3/)&amp;%6&amp;%. $*?. '&amp;6$0/$-3/6%3Q*#)&amp;%6&amp;%. $*?)?%. )$7/$-3/EB8: 8A9B#&gt; 2#2A&gt;.. .&gt; 0/)&amp;(;'/43$/! " 5%3"! :! %5/=&gt;/$-3/)&amp;%6&amp;%. $*?"//C3/*0/?&gt; #&amp;$/;*. =; 3/*@/$-3%3/*0/; 8J0A&gt; 8; &gt; C // &gt;&gt; C )8J0A&gt; 8;/c/. /'3. ;/l97#260B92/V/0-. %30/$-. $/. %3/03$/(6/*#/$-3/? _! /$-3/D. A*D(D #(D= 3%/A0. n/@(#'07/. #'/$-*0/). # `_L/= 3/(03'/$&amp;/6. &gt;/'*N*'3#'07/%. $-3%7/*$/*0/$-3%3/$&amp;/6%&amp;$3)$/5I0"/// FF &gt;&gt;&gt; C &gt; JC : 879B;#AB9; 7/*0/$&amp;/026#E0B7/= Z)/*$/%3. ;&gt;/'&amp;30/`_L/6%&amp;$3)$/5I07 = Z)/[email protected]/5&amp;%6I0/D. #*6(;. $*?[email protected]/$-3/6. %/. D&amp;(#$/2+Z+h/[email protected]/. /63##&gt;: JC @! L"/'&amp;30/#&amp;$/-. N3/6. %Q//%. $-3%7/*$/*0/(6/$&amp;/$-3/J&amp;. %'/$&amp;/'3)*'3/*@/$-3 0. ; 3/6%*)3/*0/. '3S(. $3" J&gt; C @! L"#`dCcO D&amp;0$/)&amp;%60/$. G3/. 'N. #$. 43/[email protected]/$-303/6. %/%(; 30/. #'/D. G3/6. %/c//. =&amp;($ +Z+h/[email protected]/. /63##&gt; 7/0&amp;/$-. $/$-3/). 6*$. ;/0(%6;(0/0$3D '" g#'3%/$-3/[J5? 7/. /5&amp;%6/). #/&gt; 22= 9#2A8D37/#&amp;$/E(0$/@&amp;%/D?&gt; 7/=($/@&amp;%/0; 1 A0; T&gt;; A0; T&gt; 8; g#. 0/;?/. 0/*$ *0/. 66%&amp;N3'/=&gt;/$-3/J&amp;. %' &gt; C X*#`OQc $-*0/D*4-$/3N3#/*#);('3/4&amp;&amp;'/$-3 [J5? /; 3. N30/*$/(6/$&amp;/$-3/=(0*#300/63&amp;6; 3/$&amp;/'3)*'3//$. #4*=; 3/%3. ;/&amp;% 3%0? ;/6%&amp;63%$&gt; 7/&amp;%/'%$;! #%'($%" 5%$%5(T" 2+! #%(7&amp;'+(+%"'%A7/*$/=($/'&amp;30/`_L *#);('3/&gt;; A0; T&gt; C L-(07/4&amp;&amp;'/#&amp;$30/. %3/_" K"/=($/?&gt;/@&amp;%/3A)300/. D&amp;(#$0/&amp;N3% i+OH/0$. $3'/). 6*$. ;" +B" L6882&gt;; T#0#IA0A9#8G#(; D8BE8B0A&gt; 8; ." 5&amp;%6/'&amp;30/#&amp;$/-. N3/$&amp;/*#)&amp;%6&amp;%. $3/*#/D&amp;%3/$-. #/+/0$. $3 =" 5&amp;%6/'&amp;30/`_L/3N3#/-. N3/$&amp;/'&amp;/=(0*#300/*#/$-3/0$. $3/$-. $/$-3&gt;/*#)&amp;%6&amp;%. $3/*#"/ )" JgL/$-3/0$. $3/[email protected]/*#)&amp;%6&amp;%. $*?*0/%3; 3N. #$/= Z)/[email protected]/$-3/(; A9B; 0. #" GG0&gt; B2#X8DAB&gt;; 9/ &gt; C (; A9B; 0. #" GG0&gt; B2#X8DAB&gt;; 9/c/$-3/*#$3%#. ;/. @@. *%0/[email protected]/$-3/5&amp;%6/. %3 4&amp;N3%#3'/=&gt;/$-3/0$. $3/[email protected]/*#)&amp;%6&amp;%. $*?//L-303/*#$3%#. /. @@. *%0/*#);('3 6%&amp;)3'(%30/@&amp;%/)&amp;%6&amp;%. $3/. )$*?/. #'/$-3/%*4-$0/. #'/'($*30/[email protected]/'*%3)$&amp;%07 PZC07/. #'/[email protected]@*)3%0 ! L-(07/*@/*#)&amp;%6&amp;%. $3'/*#/`r7/`r/;. C J&gt;/N*%$(3/[email protected]/= 3*#4/. /@&amp;%3*4#/5&amp;%67/3N3%&gt;/0$. $3/$-. $/&gt;&amp;(/'&amp;/=(0*#300/*# &amp;(/D(0$/6%&amp;N3/&gt;&amp;(/. %3/*#/4&amp;&amp;'/0$. #'*#4/=&gt; 0-&amp;&amp;(%/? %$*); 30: &gt;&gt; C [. #&gt;/5&amp;%6I0/'&amp;/`_/=(0*#300/*#/X*7/=($/0$*;;/D. G3/*$/$-3*%/0$. $3/[email protected]*#)&amp;%6&amp;%. $*? ! H82&gt; A&gt; J92//$%. '*$*? ;;&gt;/$-3*%/0$. $($30/-. N3/= 33#/D&amp;%3/@; 3A*=; 3/. #' $-3/). 03/;. /;*. =; 3/@&amp;%/$-3/. )$0/&amp;%/'3=$0/[email protected]/$-3/)&amp;%6&amp;%. $*?3A)36$/$-. $/-3/D. &gt; = 3)&amp;D3/63%0? ;;&gt;/;*. =; 3/=&gt;/%3. ?[email protected]/-*0/&amp;9BD&gt;; T#A69#L8BE#j9&gt;. n F" m## ." ! $/*0/=; EB97&gt; DA08; 2# &gt; C L-3%3/-. 0/#3N3%/= 33#/. /). 03//85n 3" ! #/. ;;/85n/). 0307/8;. 1#O#260B968. 79B#&gt; 2#. &gt; 0C &gt;&gt;&gt; C , B0= 7 ". A9BS*T8##@. *;(%3/=&gt;/$-3/0-. %3-&amp;;'3%/$&amp;/G336/$-3/)&amp;%6&amp;%. $3/@&amp;%D %; 79BD0E&gt; A0. &gt; l0A&gt; 8; H" ## X9/&gt; AA#&amp;B= D3#! 8A69B2#JC#5C#-01#,. 9::&gt;; Tg#(; D/V/#2"+$?/). 03"//M3 4(. %. #$33/$-3/5&amp;%6" I0/'3=$/$&amp;/M3/l; 3DD*#4/2$-3 D. E&amp;%*$&gt;/PZC:/63%0? ;;&gt;"//M3/0())33'0/. #'/$-3/)&amp;(%$/85n/. #'/-&amp;;'0 l; 3DD*#4/63%0? ;;&gt;/;*. =; 3 ." L-3/%3. 0?M37/*0/= Z)/-3/-. '/o/. #'/$-3/5&amp;%6/#&amp; ;+%/-. '/. #&gt;/// ////// =" ! #/$-*0/). 3/$-3%3/&amp;(/). #/0$*;;/85n/3N3#/*@/&gt;&amp;(/'?$/0-&amp;&lt; . #&gt;/@%. (' &gt; C JgL7/*@/&gt;&amp;(/'&amp;/0-&amp;/*#/$&amp;%$/;. 2A2#0#&amp;*@H'"&amp;*#8G#G0DA8B2/*#/D. G*#4/*$0/'3$3%D*#. $*?/=($ *$/'&amp;30/#&amp;$/$3;;/(0/-&amp;/[email protected]/$-303/@. )$&amp;%0/&gt;&amp;(/#33'/$&amp;/85nW &gt; C &gt;&gt; C `33'/$&amp;/;&amp;&amp;G/. $/$-3/A8A0. &gt; A1#8G#D&gt; BD=: 2A0; D92 /=; 79BD0E&gt; A0. &gt; l977/a. $/$-3/&amp;($03$/&amp;% 3A6. #0*?[email protected]/$-3/5&amp;%6/2&gt;&gt; C 5&amp;%6/'&amp;30/`_L/-. N3/3#&amp;(4-/D?&gt;/$&amp;/0(0$. *#/*$0/;&amp;0030 l. *;(%3/$&amp;/&amp;= 03%N3/L8BE#G8B: 0. &gt; A&gt; 92 FT , B99B/)%*$*)*X30 $-303/@. )$&amp;%0/@&amp;% = 3*#4/&gt; BB9. 9J0; A/$&amp; $-3/8/=%*#4*#4/$-3 0(*$/. #'/. ; 0&amp;/N. 4(3 &gt; JC JC J&gt; C J&gt;&gt; C J&gt;&gt;&gt; C &gt; FC ?6. &gt; D3#$/[email protected]/7&gt; J&gt; 79; 72#K$-*0/*0/)&amp;(#$3%Q*#$(*$*N3/V/*@/&gt;&amp;(/. %3/. )%3'*$&amp;%/&gt;&amp;(/'?$//'*N*'3#'0: (; 28. J9; D1#8G#L8BE8B0A&gt; 8;/. $/$-3/$*D3/[email protected]/$-3/);. *D I&gt; E68;&gt;; T#8G#G=; 72/$&amp;/'&amp;D*#. #$/PZC )8; G=; DA&gt; 8;&gt;; T/[email protected]/&amp;$-3%/[email protected]@*)3%0 "= 03#)3/[email protected]/L8BE#-9D8B72 L8BE/*0/: 9B9. 1#0#G0q079/@&amp;%/$-3/. )$*?[email protected]/'&amp;D*#. #$/PZC '" $`R/[email protected]/$-&amp;03/@. )$&amp;%0/*0/`_L/3#&amp;(4-/=($/B7/F7/&amp;%/H/D. &gt;/= 3/3#&amp;(4-/$&amp;/85n /////////// 3" L-3//$&amp;/. N&amp;*'/85n/). 0307/*0/$&amp;/G336/$-3/L$-H$-"&amp;*#,[email protected]/=&gt;/D. G*#4 $-3/D8BE8B0A&gt; 8;#. 883#29E0B0A9#GB8:#A69#260B968. 79B/=&gt; W &gt; C -. N3/PZC/. #'/J&amp;. %'/D33$*#40 &gt;&gt; C G336/%3)&amp;%'0 &gt;&gt;&gt; C 3. N3/0&amp;D3/o/*#/$-3/5&amp;%6 @" ! @/$-3/0-. %3-&amp;;'3%/'&amp;30/`_L/G336/$-3/036. %. $3/D8BE8B0A9#G8B: 7/$-3#/*$/;&amp;&amp;G0/;*G3 $-3/5&amp;%6/*0/%3. ;;&gt;/$-3/PZCI0/". A9BS*T8g/. #'/$-3/)&amp;(%$//85n"/ 4" /%; 79BD0EA&gt; 0. &gt; l0A&gt; 8; 4##V":&amp;! $W/?/0-&amp;(;'/#&amp;$/= 3/63%D*$$3'/$&amp;/%3$. *#/0(= 0$. #$*. ; 0(D0/@%&amp;D/$-3/&amp;63%. $*?/[email protected]/. /)&amp;%6&amp;%. $*?/%3. ;/). 6*$. ;/*#/$-3 (#'3%$. G*#4/2%*0G*#4/#&amp;$-*#4/[email protected]/$-3*%/&amp;/D. G*#4/$-3 0-. %3-&amp;;'3%/E9B28; 0.. 1#T= 0B0; A99#A69#D8; AB0DA &gt; C C&amp;/V/$-3&amp;%&gt; *0/$-. $/$-3/=(0*#30030/0-&amp;(;'/= 3/$%3. $3'/. 0/?/; 34. ;/3#$*$&gt;/@&amp;%/6(%6&amp;030/[email protected]/;*. =*;*$&gt;" . " *FC##50. 38J231#L0294##+h/$. A*/). =/5&amp;%6I0/&amp;/3; 3)$/$-3/J&amp;. '/[email protected]/M*%3)$&amp;%0/$&amp;/D. #. 43/$-3/5&amp;%67/. #'/$-3 M*%3)$&amp;%0/3; 3)$/[email protected]@*)3%07//=*#'/$-3/)&amp;%6&amp;%. $*?*@/$-3&gt;/-. N3 $-3/. ($-&amp;%*$&gt;/$&amp;/'&amp;/0&amp;/V/. 43#);/6%*#)*6; 30/[email protected]@*)3%0/*D6; 3D3#$/$-3/6&amp;;*)&gt;: )" RD6;&amp;&gt; 330/V/&gt;&gt; C J_M/&amp;(/&gt; C m$= A2&gt; 79#XZ2n#+#?$-3/J&amp;. %'/=($/'&amp;/`_L/D. 92/&amp;%/J&gt; Q;. : 8= 2#0EEB8J0. #=&gt;#$-3#260B968. 79B2 !#/X9. 0/0B9g#$</w:t>
        <w:tab/>
        <w:t>. &gt;:&gt;; 0A9#&amp;%#. &gt;:&gt; A#$-3#! 80B74## X*#``#RQfg#RQO &gt;&gt;&gt; C M&amp;30/`_L/-. N3/$&amp;/= 3/*#/$-3/" BA&gt; D. 92#KA1#0EEB8J0. )" ! ##)^g#$</w:t>
        <w:tab/>
        <w:t xml:space="preserve">. &gt;:&gt;; 0A9#&amp;%#. &gt;:&gt; A#$-3#! 80B74 &gt; C [(0$/= 3/*#/$-3#" BA&gt; D. 92#K). #I$/E(0$/= 3/*#/&gt; C `33'#=; 0;&gt;: 8= 2#. 66%&amp;N. /=&gt;/$-3/PZCI0 H" $GG&gt; D9B2 ." $GG&gt; D9B2#0B9#"]*)&amp;I#8G#A69#D8BE8B0A&gt; 8; C//? 66;&gt;/. 43#)&gt;/;. /$-3/=&gt;;. /$-3/J_M/$&amp;/6%30)%*= 3/$-3/'($*30/$&amp;/&amp;$-3%/[email protected]@*)3%0" @" ! 8A6#X*#0; 7#@! L"#B9[=&gt; B9#A60A#18=#60J9#28: 98; 9#/68#D0;#0= A69; A&gt; D0A9 D8BE8B0A9#B9D8B72#0; 7#399E#A69#C P&amp;D3/0$. $30/'&amp;/063;;/&amp;($/$-. $/&gt;&amp;(/D(0$/-. N3/6. %$*)(;. %/[email protected]@*)3%0/V/&amp;;'3% N*38;/[email protected]/MI0/. #'/ =" B9: 8J0. /[email protected]/MI0/. #'/ )" G=; 70: 9; A0. #D8BE8B0A9#D60; T92#+# Fk &gt; C D. E&amp;%/)-. #430/*#/$-3/0$%()$(%3/[email protected]/$-3/)&amp;%6&amp;%. $*?V/$-*#40/$-. $/)-. #43 $-3/&amp;%4. #*)/0$%()$(%3/[email protected]/$-3/)&amp;%6&amp;%. $*?&gt;&gt; C // O/$&gt; 630/[email protected]/5&amp;%6/)-. #430W ! ! ! ! ! : 9; 7&gt;; T/$-3/" BA&gt; D. 92#8G#(; D8BE8B0A&gt; 8; X&gt; 228. = A&gt; 8; @9BT9B I60B9#9FD60; T9#K;*G3/D3%43%: I0. 9#8G#0.. /&amp;%/0(= 0$. #$*. ;;&gt;/. ;;/[email protected]/$-3/L8BE#0229A2 &gt;&gt;&gt; C *F4//*@/$-3/5&amp;%6/'3)*'30/$&amp;/03;;/. /&amp;(/#33'/BZF%'0/[email protected]/0-. %30/3# $*$; 3'/$&amp;/N&amp;$3/`m/-. 0/$-3/BZF%'0 %3S(*%3D3#$/#&amp;&amp;(% )&amp;%6&amp;%. $*?/9[=&gt; A1#68. 79B2/. %3/63%D*$$3' F" L=:=. 0A&gt; J9#j8A&gt;; T ." M&amp;/`_L/N&amp;$3/03. $/=&gt;/03. $7/%. $-3%/$-3%3/*0/E(0$/O#T#9. 9DA&gt; 8; =" L-*0/. 00(%307/$-. $/:&gt;; 8B&gt; A1#260B968. 79B2/ )" L&amp;/@*4(%3/&amp;($/-&amp;/N&amp;$30/&gt;&amp;(/-. N3/&gt;&amp;(/D(;$*6;&gt;/&gt;&amp;(%/#(D= 3%/[email protected]/0-. %30/$*D30 $-3/#(D= 3%/[email protected]/'*%3)$&amp;%0/$&amp;/= 3/3; 3)$3'" '" l&amp;%D(;. @&amp;%/-&amp;/N&amp;$30/. %3/#33'3'/$&amp;/N&amp;$3/+/MW &gt; C /c//aPZ2Mf+: b/f+ ! ! &gt;&gt; C P/c/L&amp;$. ;/s/[email protected]/0-. %30/N&amp;$*#4 M/c/`(D= 3%/[email protected]/'*%3)$&amp;%0/$&amp;/= 3/3; 3)$3'" Cm8_W//X''43%(+,%$%(&amp;$%(:! ;%(5! $%#+2$'(+2(=%(%*%#+%5(+2(+,%(= 2&amp;$5(&amp;" 5 +,&amp;+(+,%(#2$72$&amp;+! 2"(,&amp;'(YLL(24+'+&amp;" 5! "; T#D=:=. 0A&gt; J9#J8A&gt;; TC 3" mIA0TT9B97#! 80B7n/c/3; 3)$/. /)&amp;(6; 3/[email protected]/'*%3)$&amp;%0/3N3%&gt;/&gt; 3. %"//? ;;&amp;7/=($/. ; 0&amp;/'*;($30/)(D(;. $*N3/N&amp;$*#4"/// @" *$/*0/?&gt;/. N. *;. =; 3/J9#J8A&gt;; T1 &gt; C @0_8B&gt; A1#J&gt; 9//V/! @/? %$*); 30/. %3/0*; 3#$7/$-3%3/*0/`_L/)(D(;. $*N3/N&amp;$* #4 V/P7+&gt;! " &gt;&gt; C @&gt;; 8B&gt; A1#j&gt; 9//V/! @/? %$*); 30/. %3/0*; 3#$7/$-3%3/! P/)(D(;. *N3/N&amp;$*#4/V P7+&gt; 24+ &gt;&gt;&gt; C P&amp;D3/0$. $30/2[. 00":/#3N3%/. ;;&amp;JC _$-3%/0$. $30/2? X":/%3S(*%3/*$"/ -" M&amp;/)(D(;. $*N3/N&amp;$*#4/. $/$-3/0;;= 0. #: 99A&gt;; T/&amp;%/. /2E9D&gt; 0. #: 99A&gt;; T/2$&amp;/%3D&amp;N3/. M: H" IAB0&gt; T6A#j8A&gt;; T ." 3; 3)$/3. )-/M/*#/. /036. %. $3/3; 3)$*?203. $/=&gt;/03. $: =" 43$/. 0/D. #&gt;/N&amp;$30/. 0/&gt;&amp;(/-. N3/0-. %30 )" D. E&amp;%*$&gt;/0-. %3-&amp;;'3%/97 T" -9: 8J0. #8G#XZ2 ." M/). #/= 3/%3D&amp;N3'/2#A9B:#&gt; 2#= E =" L-*0/*0/'?/. $/$-3/0;;= 0. #: 99A&gt;; T#&amp;%#2E9D&gt; 0. #: 99A&gt;; T X*#`OeOK3N )" ## */`OeOK3N/Q/). #/'&amp;/$-*0/&amp;(/). #/%3D&amp;N3/?&gt;/@&amp;%/). (03": H+ &gt; C @! L"#`hCfh[email protected]/-. N3/. /[= 8B=:#+##33'/: 0_8B; A1/[email protected]/$-3/0-. 30/$-. $/. %3/9; A; A. 97#A8 J8A9#[email protected]/. ;;/$-3/&amp;($0$. #'*#4/0-. %30:" '" ## @! L"#`hCfhV/). #/'&amp;/$-*0/D. 92/). #/)-. #43/. ;;/$-. $ )^ &gt; C @&amp;;;&amp;&gt; C[email protected]/)(D(;. $*N3/N&amp;$*#4/*0/. ($-&amp;%*X3'7/. /'*%3)$&amp;%/D. &gt;/#&amp;$/= 3/%3D&amp;N3'/*@ $-3/#(D= 3%/[email protected]/N&amp;$30/0(@@*)*3#$/$&amp;/3; 3)$/-*D/. %3/N&amp;$3'/. 4. *#0$/-*0 %3D&amp;N. ;" @" Cm8_W//Fhhh/0-. %30/3#$*$; 3/$&amp;/N&amp;$3/Bhhh/0-&amp;&gt; C `mZ[J5? W//! @/Bhhh/0-&amp;&amp;(/0*4#/0&amp;D3$-*#4/&amp;(%/N&amp;$37/. #'/3N3#/$-&amp;(4&gt;&amp;(/. %3/#&amp;$/6%303#$7/0&amp;D3?/6%303#$/. $/$-3/N&amp;$*#4/N&amp;$30/@&amp;%/&gt;&amp;(:/ @! L"#`bCcci X*#`cOcKC ). #/= 3/. 66&amp;*#$3'/=&gt;/0*4#3'/'&amp;)(D3#$/&amp;%/3; 3)$%?)/$%. #0D*00*?6%&amp;A&gt; *0/[email protected]@3)$*N3/?%3)3*6$/. '/*0/N. ;*'/@&amp;%/++/D?-0/(#; 300/. /;+%/63%*&amp;' *0/'3$3%D*#3'"/2#&amp;/;+%/$-. #/F/&gt; 3. %0/@&amp;%/MR/V/*@/&gt;&amp;(/6(0-/*$7/*$/D. &gt; = 3/6&amp;00*=; 3/$&amp;/-. N3/. /&amp;%. ;/6%&amp;A&gt;/*#/MR: )" ]3#3%. ;;&gt; 7/EB8F1Z2#0B9#B9J8D00/$-3&gt;/. %3/*%%3N&amp;). =; 3 '" L-3%3/. %3/O#9FD9EA&gt; 8; 7//*0/*%%3N&amp;). =; 3W &gt; C BB9J8D0&gt; C *$/*0/D8= E. 97#/&gt; A6#0;#&gt;; A9B92A ! =&amp;%%&amp;/@%&amp;D/=. #G/. #'/! /6; 3'43/D&gt;/0$&amp;)G/. 0/)&amp;;;. $3%. ;/V $-3/=. #G/#&amp;/= 3/C @! L"#`bCfQ//[(0$/4*N3/#&amp;$*)3/#&amp;/@3&amp;(/). #/`_L/N&amp;$3/. $/$-3/D33$*#4 =" L-3/%3)&amp;%'/&amp;8; 2/@&amp;%/)&amp;D=*#*#4/N&amp;$*#4/6&amp;; T#" TB99: 9; A2/. %3/9; G8BD90B9DA8B2/. %3/n_! M/V &gt; JC 5$/0. *'/$-*0/*0/`_L/. ;;&amp;; T. gt;; T#! B82C#JC#-&gt;; T. &gt;; T/V/B/[email protected]/$-3/F/0-. %3-&amp;;'3%0/2C/. #'/R:/-. '/. (, 3'%,)05%'! 7)+-$4! 34'%%2%$+g//$-3&gt;/. 4%33'/$&amp;/N&amp;$3/0$%. $34*). ;;&gt;/2N&amp;$3 $&amp;43$-3%: 7/$-*0//$-3&gt;/)&amp;(;'/)?%&amp;;/$-3/J&amp;. %'/2OZU/MI0:"//! @/$-3&gt;/)&amp;(;'#I$/. 4%33 ?C L-3/)&amp;(%$/%[email protected](030/$&amp;/4*N3/. /063)*@*)/63%@&amp;%D. #)3/%3D3'&gt;/[email protected]&amp;%)*#4/C/$&amp; N&amp;$3/. /)3%$. *#/: 7/%. $-3%7/$-3&gt;/?&gt;/3;*D*#. $3/$-3//C/N&amp;$3'/. #' ?&gt;/)&amp;(#$3'/RI0/N&amp;$30/. #'/F%'/PZCI0/N&amp;$30/V/$-(07/3#'/(6/7/$-3%3/*0/. /2E. &gt; A#&gt;;#A69#D8= BA2/. 0/$&amp;/; T#0G&gt; D#E9BG8B: 0; D9N // '" ## j&gt;.. 0B#JC#o9B; 0;/V/n/. #'/K/D. G3/. #/&amp;%. ;/. 4%33D3#$/#&amp;$/$&amp;/4*N3/0. ;. *30"//J&amp;$. %3/PZCI0/. #'/$-(0/$-*0//n/&amp;= E3)$0"/ &gt; C 5$/0. *'/$-. $/K/'*'/#&amp;$-*#4//@&amp;%/);&amp;03/)&amp;%6&amp;%. $*? 23:/*@/PZCI0/$. G3/&amp;N3%/D. #. 43D3#$7/$-3&gt;/$. G3/&amp;N3%/. ;;/0&amp;%$0/[email protected]/;*. =*;*$*30[email protected]:/=($/$-3/3A*0$3#)3/[email protected]/. #/. 4%33D3#$//[email protected]/$-3/&amp;($0$. #'*#4/0$&amp; )G/V/'&amp;30/#&amp;$/-. N3/$&amp;/= 3 (#. #*D&amp;(0/-3%3/202#8EE8297#A8#@! L": 7/%3;*3N30/'*%3)$&amp;%0/. #'/*D6&amp;030/;*. =*;*$&gt;/?0Z-I0"//n*;;. % 2= 3;&amp;$-*#4/3; 03/23S(*$. =; 3/$*$; 3:/=($/; 34. ;/$*$; 3/$&amp;/$-3 0-. %30/. #'/$-3/%*4-$/$&amp;/N&amp;$3//2PZCI0/43$/'*N*'3#'0: &gt;&gt; C L%/D. G30/-*0/N&amp;$3/=. 03'/?C /B&gt; AA9;#0TB99: 9; A &gt;&gt; C D(0$/G&gt;. 9/*$/&gt;&gt; C *$/$%. #[email protected]%0/; 34. ;/$*$; 3/$&amp;/. N&amp;$*#4/$%(0$33/ )" " 7J0; A0T9/[email protected]/$-3/N&amp;$*#4/$%(0$/*0/$-. $/&gt;&amp;(/43$/2E9D&gt; G&gt; D#E9BG8B: 0; D97/= Z)/$-3 $%(0$33/-. 0/$&amp;/'&amp;/&amp;(/0. &gt;"//2m&amp;(/)%3. $3/. /N&amp;$*#4/$%(0$/&amp;(/). ##&amp;$/43$ 063)*@*)/63%@&amp;%D. #)3/[email protected]/. /N&amp;$*#4/. 4%33D3#$/V/=;; 9D9220B1#&gt;;#0#2A0A9#/69B9#18= D0;#T9A#2E9D&gt; G&gt; D#E9BG8B: 0; D9CN r" (; 2E9DA&gt; 8;#-&gt; T6A2#[email protected]/0-. %3-&amp;;'3%0/. #'/MI0b +O" ## o8BA=:#JC#59/7/$&amp;/-. N3/=; G9AA9B97#0DD922#$&amp; A69#C X*#`ccfKAA9;#79: 0; 7#=; 79B#80A6/2/EB9E8; 79B0; D9#8G#A69#9J&gt; 79; D9 &gt; JC[email protected]/$-3/5&amp;%6/0$*@@0/$-3/PZC/&amp;%/'&amp;30/`_L/%36;&gt;/$&amp;/$-3/'3D. #'///&gt;&amp;(/#33'/$-*0/*#@&amp;%D. $*?//J($/*@/&gt;&amp;(/; 922#-92E8; 2&gt;. &gt; A&gt; 92 +T" ! 0/D. #. 43D3#$I0/E&amp;=/$&amp;/)%3. $3/N. ;(3/@&amp;%/$-3/&amp;J0A9#D8: E0;&gt; 92/0-. %30/. %3/(0(. ;;&gt;/-3;'/=&gt;/03#*&amp;%/D. #. 43D3#$"//! @/&amp;($0*'3 D. #. 43%0/. %3/%(##*#4/$-3/=(0*#3007/$-3/%3. ;/&amp;/G#&amp;&lt; *#$*D. $3;&gt;/JC R#$*%3/*#'(0$%&gt;/*0/'3N&amp;$3'/$&amp;/. #. ;&gt; X*#4/. #'/&amp;6*#*#4/?$-3 .$$%. )$*N3#300/[email protected]/$-3/0$&amp;)G" 9" '9T0. #-92E8; 2&gt;. &gt; A&gt; 92#SS#,&gt; 7= D&gt; 0B1#X= A&gt; 92#S#! #$%&amp;'()$*?/ +U" L-3/: 0; 0T9: 9; A/[email protected]/)&amp;%6&amp;%. $*?&amp;7= D&gt; 0B1#7= A&gt; 92 ." $-3/-*4-30$/@*'()*. %&gt;/'($&gt;/*0/@%&amp;D/. /AB= 2A99#A8#A69#D&gt; 0B1 =" *$/*0/=; D. 90B//. 0 $%(0$33/-. N3 +j" ,&gt; 7= D&gt; 0B1#7= A&gt; 92/)&amp;D3/@%&amp;D/D8:: 8;#. 0/ @! L"#`hCRf +k" ## @!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L"/$%*30/$&amp;/)&amp;'*@&gt;/A6/?*#@&amp;%D. $*?@%&amp;D/$-. $/5&amp;DD*$$33/ `hCRfK7N '" I0G9#U0B;#T887#G0&gt; A6/?3307/;. 3%0 Hj 3" `hCRfK0N#D8:: 9; A#O20(66TjF: W//J. 0*)/0$. #'. %'0/[email protected]/)?()$/@&amp;%/. ;;/'*%3)$&amp;%0"//9*0$0 $-3/'*@@3%3#$/'($*30/V/'($&gt;/[email protected]/). %37/$-3/'($&gt;/$&amp;/= 3)&amp;D3/*#@&amp;%D3'7/$-3/'($&gt;/[email protected]*#S(*%&gt; 7/$-3/'($&gt;/[email protected]/*#@&amp;%D3'/E('4D3#$7/$-3/'($&gt;/[email protected]/. $$3#$*?/$-3/'($&gt;/[email protected]/;&amp;&gt;. ;$&gt; 7 $-3/'($&gt;/[email protected]/@. *%/'3. ;*#4/. #'/$-3/=%&amp;. '/)?36$/[email protected]/@*'()*. %&gt;/'($&gt;/$-. $/$-3/)&amp;(%$0[email protected]$3#/(03/. 0/. /@%. D3/[email protected]/%[email protected]%3#)3/B9DA8B27/=($/*$/)&amp;(;'/. ; 0&amp;/. 66;&gt;/$&amp;/260B968. 79B2/*#/. /d);&amp;03e 5&amp;%6 &gt; C `hCec ?; 0&amp;7/*@/$GG&gt; D9B2/[email protected]/. 6(=;*);&gt;/$%. '3'/5&amp;%6/. )$0/*#/. /: 0; 0T9B&gt; 0. D0E0D&gt; A17/$-3#/[email protected]@*)3%0/. %3/=&amp;(#'/=&gt;/$-3/0. D3/@*'()*. %&gt;/'($*30 ! X*#`OeOK9N L-3/=*443%/$-3/5&amp;%67/$-3/D&amp;%3/D. #. 43%*. ;/%306?*=*;*$*30/$-3[email protected]@*)3%0/-. N3 Bh" X9. 0/0B9/-. 0/. /0*D*;. %/6%&amp;N*0*?. 0/[J5? /ij" Fh2':/V/MR/. ;;&amp;/2D*#&amp;%*$&gt;/PZC:/=%&amp;(4-$/. /'3%*N. $*N3/0(*$/= Z)/-3/= 3;*3N30/$-3/M =%3. )-3'/$-3/'($&gt;/[email protected]/). %3/$&amp;/$-3/)&amp;%6&amp;%. $*?2=&gt;/D. G*#4/=. '/. %=*$%. %&gt;/'3)*0*?/. #' . )$*#4/&amp;($/[email protected]/-*0/&amp; *#0$. ;; 3'/;*4-$0/. #'/6;. &gt; 3'/#*4-$/4. D30"/,%*4; 3&gt;/)&amp;(#$3%0/=&gt;/0. &gt;*#4/$-. $/#*4-$/=. 03=. ;; /V/;&amp;&amp;G*#4/$&amp;/%3;&gt;*#4/?$-3/JrY" " ! %I()*II#M%X]@*)?%'*/2d! M-e:/25JBTU: V/? /)&amp;(%$/; A9B92Ag#T887#G0; A6#0; 7#7= 9#7;. ; T9; D9/&amp;%/(#; 300/$-3%3/*0/. /0-&amp;C , B0= 7/_Y &gt;&gt; C (.. 9T0. &gt; A1i#_Y &gt;&gt;&gt; C L8; G. &gt; DA#8G#&gt;; A9B92A/ =" 8%30(D6$*?$-. $/$-3/=(0*#300/63&amp;6; 3//[email protected]/;&amp;&gt;. ;$&gt;/= Z)/$-. $/T9; A#+#! %?$?-$II )*]'(]*)L*sss BB" ## M81#JC#)8BA6/V/&amp;6&gt; 2#D0292#&gt; 2#8; 9#8G#A69#B0B9#D0292#/69B9#A69#H#/02#0/= Z)/$-3/M/6($/$-3/5&amp;%6/*#/. /)$S5() 2&gt; A= 0A&gt; 8;//2G36$/4*N*#4/&amp;($/0*4#*@*). #$/;&amp;. #0/$-. $//%*0G&gt;: =" // -0A&gt; 8; 0. 9// /= 3-*#'/$-3/JrYW &gt; C -9. 0A&gt; 8; 26&gt; E/= Z&gt;&gt; C ! rY/D. G30/$-3/D8BE8B0A9#: 0; T9B2#! 'X*-/V/2#J9B1#:= D6#&gt;;#A69#&gt;; A9B92A#8G#A69#IaU#A60A#A69#. 0/#; 8A DB90A9#&gt;; D9; A&gt; J92#G8B#8J9B. 1#D0= A&gt; 8= 2#D8BE8B0A9#79D&gt; 2&gt; 8; C )" /d_($0*'3/MI0e/. #'/d*#0*'3/MI0e/=. 0*). ;;&gt;/-. N3/$-3/0. D3/'($&gt;/[email protected]/). % 3/V/=&amp;$-/#33' $&amp;/;&amp;&amp;G/&amp;($/@&amp;%/YRM/l9? ^P &gt; C !#0*'3/MI0/QQ/(0(. ;;&gt;/. %3/[email protected]@*)3%07/&gt; C _($0*'3/MI0/QQ/*0/#&amp;$/. #/[email protected]@*)3%/&amp;%/3D6;&amp;&gt; 33"//_($0*'3/'*%3)$&amp;%0//. /'[email protected]#037/*@/*$/*0/$-3/%30(;$/[email protected]/. # . ='*). $*?[email protected]/'*%3)$*? ;/%306?*=*;*$&gt;"//M*%3)$&amp;%0/" RN3#/&amp;($0*'3/'*%3)$&amp;%0/-. N3/. /'($&gt;"//JrY/'&amp;30/#&amp;$/. ; 0/6%&amp;$3)$/&gt;&amp;(" '" `hCRO##@! L"#. #'/&amp;$-3%/)&amp;%6&amp;%. $3/)&amp;'30/4*N3/0&amp;D3/4(*'. #)3/. /$&amp;/*$0/. 66;*). $*?*#/'3. ;*#4//= 3;*3N3/$&amp;/= 3 *#/$-3/= 30$/*#$3%30$0/[email protected]/$-3/)&amp;%6&amp;%. $*? =" ? 0/$&amp;//= 3;*3N3'/. 66%&amp;6%*. $3 *#/$-3/)*%)(D0$. #)30" ! 5?;*)$/[email protected]/*#$3%30$ ! _($0*'3/'*%3)$&amp;%0/@. *;(%3/$&amp;/%3D. *#/*#$3%30$3'" ! 9*#*#4/$-3/MI0/6&amp;)G3$0/A6#JC#j0;#]8B38:/V/2MR:/V/L-3/J&amp;. %'/#3/. #&amp;$-3%/5&amp;%6/. #'/?&gt; C[email protected]@*)3%0/G#&amp;/;*$$; 3 &gt;&gt;&gt; C `&amp;$-*#4/*#/JC M?/*#/B/-&amp;(%0" )" ! @/. /M/*0/#34;*43#$7/-3/-. 0/`_L/=%3. )-3'/$-3/'($&gt;/[email protected]/). %37/=($/*@/$-3/M/T9; Ag#$-3#/$-3/M/-. 0/=%3. )-3'/$-3/'($&gt;/[email protected]/). %3/. #'/-3/2#AB1&gt;; T#A8#2A8E#; TC//_#3/[email protected]/$-3/. $$&amp;%#3&gt; I0/0. &gt; 0/$-. $/*@ &gt;&amp;(/$(%#/'&amp; /0$. $3/3#. )$3'/0$. ($30/$&amp;/6%&amp;N*'3/@&amp;%/D&amp;%3 6%&amp;$3)$*?/[email protected]/$-3/MI0" *" ! @/MR/i+hB2=: 2U:///#34;*43#$7/$-3&gt; 6%&amp;=. =;&gt;/. )$3'/*#/T887#G0&gt; A6 E" , B99B4##. 0/. /'*%3)$&amp;%/&gt;&amp;(/. %3/;*. =; 3/@&amp;%/;#/B&gt; A&gt;; T"//B,&amp;+(! :(024()%$%" 1+(+,%$%C//! #/0&amp;D3/0$. $30/&gt;&amp;(//&gt;&amp;(/8= 2/$-. $/*$/. D&amp;(#$0/$&amp;/. /)$S5()#2&gt; A= 0A&gt; 8; '" &amp;= N*&amp;(0/. #'/6%&amp;;+'/G0&gt;. = B9#A8#9F9BD&gt; 29#8J9B2&gt; T6A/&amp;%/2= E9BJ&gt; 2&gt; 8;#2YRM l9? ^P: 3" ,-3#/$-3/MI0/. %3/TB822. 1#; 9T. &gt; T9; A#+#. #'/D. G3/. ##%)(),[email protected]*X#'3)*0*?@" $EEB922&gt; 8;/*#/5;&amp;03/5&amp;%6I0/V/?&gt;/*#/$-&amp;03/E(%*0'*)$*?/$-. $/. '&amp;6$/M&amp;. #-(3 4" , B0= 7 -" (.. 9T0. &gt; A1 BO" // 8%&amp;$3)$*?/$-. $/M3;. /[email protected]/;&amp;&gt;. $&gt; &gt;&gt; C @&amp;%/0DA2/&amp;%/8:&gt; 22&gt; 8; 2/`_L/*#/T887#G0&gt; A6/&amp;%/: EB8E9B#E9B28; 0. #A =" ! #/X*g#*@/)&amp;%6&amp;%. $*?)-&amp;&amp;030/$&amp;7/$-3/M/)&amp;(;'/N*%$(. ;;&gt;/. ; 0/= 3/6%&amp;$3)$3'/@%&amp;D 63%0? ;/;*. =*;*$&gt;/*#/7= A1#8G#D0B9/). 030 OB @! L"#`cfcK/-. 0/$-3/0. D3/6%&amp;N*0*?. 0/M3;. C L-(07/[J5? /*0/. /8; &gt;&gt; C L-*0/6%&amp;$3)$0/#&amp;$/?&gt;/MI07/=($/. ; 0&amp;/$GG&gt; D9B2/. )$*#4/*#/$-3/D. #. 43%*. ; ). 6. )*$&gt; '" ! &amp;$-/MR/. #'/[J5? /*#N&amp;; N3/[_`Rm/M? [? ^RP/=&gt;/$-3/M/. #'/`_L/3S(*$. =; 3 %3;*[email protected]/ BT" // J%3. )-/[email protected]/$-3/'($&gt;/[email protected]/). %3/=&gt;/// ()" L&amp;($)4 ." ## ! 0B; 92#JC#"; 7B9/2/V/). 03/*0/. =&amp;($/&gt;; 0DA&gt; 8;/=&gt;/. /M"//L-3/'3&amp;**(#2$72$&amp;+! "//D. G*#4/%3$. %'3'/'3)*0*?/. #'/;&amp;0*#4/;&amp;$0/[email protected]/o7/= Z)/[email protected]/'3;. &gt; 0/*#/6%&amp;'()$*? ! @/M//[email protected]/). %3/=&gt;/@. *;*#4/$&amp;/! `l_Y[/-*D03;@"//JgL7/$-3 )&amp;(%$/'*'/`_L/@*#'/M/;*. =; 3/= Z)/$-3%3/8; &gt; C L-(07/MI0/-. N3/. #/0DA&gt; J9/7= A1#A8#(),[email protected]#A69: 29. J92#2#33'/0&amp;D3 C M/*0/`_L/0*D6;&gt;/63%D*$$3'/$&amp;/. )$/. 0/. /G&gt; T= B96907g#$-3&gt;/#33'/$&amp;/6. &gt; 0&amp;D3/. $$3#$*?$&amp;//[email protected]/). %37/$-3#/$-3/=(%'3#/0-*@$0/$&amp;/'[email protected]#'. #$/$&amp;/0-&amp; ?/22SL60. : 9B2#L8#D029/V/;. %43/6(=;*)/5&amp;%6" 7//. 0/. /%30(;$"//8/4&amp;30/. @$3%/$-3/MI0/);. *D*#4 $-. $/$-3&gt;/=%3. )-3'/$-3/'($&gt;/[email protected]/). %3/=&gt;/@. *;*#4/$&amp;/D?$&amp;%/$-3/D*'; 3N3;/3D6;&amp;&gt; 330 &gt;&gt;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JgL7/$-3/MI0/. %3/%306?*=; 3/@&amp;%/)&amp;D*#4/(6//[email protected]/). %3/2N3%&gt; @&amp;%4*N*#4/'3)*0*?@&amp;%/$-3/J_M": )" ## (;#B9#L0B9: 0B3#(; AZ. #D029/2MR:/'("! ('(&amp;^#,$-#,"('%-*#&amp;$#@$)( &amp;$-C V/. ;$3%3'/$-3/? ;*00Q5-. ; D3%0/-&amp;;'*#4"//C3. ;$-Q). %3/5&amp;%6/4&amp;$/@*#3'/D*;;*?/[email protected]'&amp;;;. %0/@&amp;%/. )$*?/[email protected]/*$0/D*'Q; 3N3;/3D6;&amp;&gt; 330"//RN3#$(. ;;&gt;/$-3/). 03/4&amp;$/03$$; 3'"// &gt; C L-3/5&amp;(%$/-&amp;;'0/$-. $/. /5&amp;%6/. ; 0/-. 0/$&amp;/-. N3/d0&amp;D3/$&gt; 63e/[email protected][_`! L_Y! `^/0&gt; 0$3D/*#/6;. )3/. #'/*@/$-3%3/*07/$-3/MI0/ JgL7/*$/*0/=; D. 90B/. 0/$&amp;//*0/. /6%&amp;63%/[_`! L_Y! `^ 0&gt; 0$3DW// ! q(30$*?[email protected]/! = 2&gt;; 922#_= 7T: 9; A/V/$-3/J_M/D(0$/3A3%)*03/. /4&amp;&amp;' @. $-/E('4D3#$/$-. $/$-3/)&amp;%6&amp;%. $*?I/*#@&amp;%D. $*?. #'/%36&amp;%$*#4 0&gt; 0$3D/*0/*#/)?36$/. #'/'30*4#/$&amp;/. 00(%3/$-3/=&amp;. %'/$-. $/. 66%&amp;6%*. $3 *#@&amp;%D. $*?/D. ##3%/. 0/. D. $$3%/[email protected]/&amp;%'*#. %&gt;/&amp;63%. $*/0&amp;/$-. $/*$/D. &gt;/0. $*[email protected]&gt;/*$0 %306?*=*;*$&gt;" OH ! MI0/-. N3/$&amp;/D?$&amp;%/$-3/=%&amp;. '/d=*4/$*)G3$e/0$(@@"// ! L-(07/6($/*#/AB0&gt;;&gt;; T#2922&gt; 8; 27/-. #'/&amp;($/G. 19B27/;. 0$3D/%34. %'*#4/G979B0. #DB&gt;:&gt;; 0. #. 0/2 2D3'*). %3/&amp;%/. #$*$%(0$: ! $;. 1#. &gt; 0G#A69B9#&gt; 2#0#2= 2A0&gt;; 97#8B#212A9: 0A&gt; D#G0&gt;. = B9#8G#A69 29#8J9B2&gt; T6AC '" ## @DL0.. #JC#ID8AA/V/2MR:/$-*0/*0/. #&amp;$-3%/@. *;(%3/$&amp;/D?$&amp;%/). 3"//aD*'Q; 3N3; 3D6;&amp;&gt; 330/)&amp;DD*$$3'/-3. ;$-/). %3/@%. ('/" b//L-*0/). 03/*0/. /;*$$; 3/'*@@3%3#$7/-&amp;/[email protected]/$-3/MI0/*#/*$0/? %$*); 30/6(%0(. #$/$&amp;/X*#`OfcKC L-3/MI0/. %3/3A)(03'/@%&amp;D/;*. =*;*$&gt;/?&gt;/*@/$-3/. )$0/&amp;%/&amp;D*00*?/A6"// &gt;&gt; C L-3/S(30$*?*#/$-*0/). 03/*0/JC L-*0/*0/J9B1#G0DA#29; 2&gt; A&gt; J97/= Z)/(6?. /0-&amp;&amp;( )&amp;(;'/. %4(3/=&amp;$-/0/V/`_/4&amp;&amp;'/@. *$-/. #'/mRP/4&amp;&amp;'/@. *$-"// JC L-3/MI0/; T/8; 2/2d03;@Q'3. ;*#4e: Bk" L8: E9A&gt;; T#/&gt; A6#A69#L8BEW ." ## -9T9; 2A9&gt;;#JC#MC#-9T9; 2A9&gt;;#L8"/[email protected]()$-(&amp;^#j(*5/QQ/5&amp;%6/&amp;. 97#A8#9J9B#2A0A9#0 D. 0&gt;:/ ! &gt;&gt; C 5$/%3. 0?'/$-. $/$-3/5&amp;%6/'*'/`_L/[email protected]@3%/3#&amp;(4-/3N*'3#)3/&amp;%/'3$. ; *#/*$0/6; 3. '*#40/$&amp;/2#LA#20&gt; 7#A60A#A69#XZ2#0B9#E9B:&gt; AA97#A8#D8: E9A9 #02#. 8; T#02#A691 78; ZA#J&gt; 8. 0A9#0; 1#. 9T0. #8B#: 8B0. #7= A1#A8#A69#L8BE#8B#IaUZ2 ! d,-3#/. )$*#4/*#/4&amp;&amp;'/@. *$-/. /'*%3)$&amp;%/D. &gt;/#&amp;$//(03/$-3 )&amp;%6&amp;%. $*?0/%30&amp;(%)30/$-3%3*#7/#&amp;%/D. &gt;/-3/3#$3%/*#$&amp;/. # &amp;66&amp;0*$*?=(0*#300/[email protected]/0()-/. /#. $(%3/. 0/$&amp;/)%*66; 3/&amp;%/*#E(%3/$-3 )&amp;%6&amp;%. $*? ! 5. ##&amp;$//(03/. 003$0/[email protected]/5&amp;" ! 5. #/4&amp;/*#$&amp;/)&amp;D63$*$*?/=($/&gt;&amp;(/). ##&amp;$/= 3/. #&gt;/4&amp;&amp;'/. $/*$ 2). #I$/*#E(%3/&amp;%/)%*66; 3/$-3/&amp;%*4*#. ;/)&amp;%6&amp;%. $*? ! ! &gt;&gt;&gt; C ## , B99B/-. $30/$-*0/'3)*0*?= Z)/-3/0. &gt; 0/*$/*0/$&amp;&amp;/JY_? M L-*0/*0/*#)?*0$3#$///$&amp; A69B#L8= BA2/. ;;&amp;l97/*#/. 'N. #)3/=&gt;/$-3/5&amp;%6 &gt;&gt; C $-*0/*0/. /J9B1#2AB&gt; DA#J&gt; 9//. 4. *#0$/)&amp;D63$*#4/&gt;&gt; C [&amp;'3%#/$%3#'/*0/$&amp;/@&amp;;;&amp;A1/c/*@/M/&amp;%/_/= 3)&amp;D30/. 7/3*$-3%W &gt; C *#/-*0/L8BE#D0E0D&gt; A1/. #'/`_L/*#/-*0/63%0? ;/). 6. )*$&gt;/_Y &gt;&gt; C $-%&amp;(4-/(03/[email protected]/L8BE#&gt;; G8B: 0A&gt; 8;#8B#EB8E9BA1/$-. $/-3/(03'/. 0/M/_Y &gt;&gt;&gt; C ? 9! . 66%&amp;. )- ./=(0*#300/. )$*N*$&gt;/$-. $/&gt;&amp;(/@*#'/&amp;($/23N3#/*#/&gt;&amp;(%/63%0? ;/). 6. )*$&gt;: . #'/&gt;&amp;(/G#&amp;; 9S8GS; 922#A92A =" %; 79B#A69#"'(g#*@/*$/*0/. /5&amp;%6/_66&amp;%$(#*$&gt; 7/$-3/M/). #/0$*;;/$. G3/. 'N. #$. 43/[email protected]/*$7 =($/?&gt;/*@W &gt; C $-3&gt;/7&gt; 2D. 29#&gt; A/$&amp;/$-3/J&amp;. %'/. #' / OU &gt;&gt; C A/ &gt;&gt;&gt; C $-3#B9_9DA&gt; 8;#*0#G0&gt; B//_Y/8EE8BA=;&gt; A1/*0/B9_9DA97/*#/07J0; D9#KA69B#7&gt; 2&gt;; A9B92A97#7&gt; B9DA8B#8B#2= E9B&gt; 8B#8B#IaUN &gt; JC L-3/M! P59_PgYR/%3S(*%3D3#$/?&gt;/. 66;*30//69;#A69B9#&gt; 2#0#L8BE $EE8BA=;&gt; A1/2$-(0/*@/-3. %/. =&amp;($/&amp;66&amp;%$(#*$&gt;/*#/6%*N. $3/). 6. )*$&gt; 7/'?$ -. N3/$&amp;/'*0);&amp;03/0-*$/(#; 300/$-3/=(0*#300/0*0/);&amp;03;&gt;/%3;. $3': )" ! = B79;#8G#HB88G4//=(%'3#/*0/?$-3/'*%3)$&amp;%/&amp;%/[email protected]@*)3%/*@/$-3/&amp;66&amp;%$(#*$&gt;/*0 %3E3)$3'/*#/. 'N. #)3/=&gt;/'*0*#$3%30$3'/'*%3)$&amp;%0/&amp;%/PZC"//_$-3%/-. 0/$-3/=(%'3#" '" ^&amp;&amp;'/@. *$-/'[email protected])$*N3/'*0);&amp;0(%3W//). /= 3/%. $*@*3'/0(= 03S(3#$;&gt;/=&gt;/$-3/J_M7/PZC/&amp;% )&amp;%6&amp;%. $3/'3)*0*?D. G3%" 3" M3;. &gt; 3'/[email protected]@3%*#4/V/). #/#&amp;$/43$/0(3'/*@/$-3/@. *;(%3//$&amp;;'/$-3/J&amp;. %'/. =&amp;($/*$ *#@&amp;%D. ;;&gt;"//P-3/. ; 0&amp;/=&amp;(4-$/. #&amp;$-3%/6*3)3/[email protected]/6%&amp;63%$&gt;/$-. $/0-3/; 3. %#3'/. =&amp;($/*# -3%/63%0? ;/). 6. )*$&gt;"//C. %%*0/$-3#/0$. %$3'/'3N3;&amp;6*#4/=&amp;$-/$-3/6%&amp;63%$*30/$&amp;43$-3% . #'/$-3/5&amp;%6/0(3'/-3%/@&amp;%/$-3/=%3. )-/[email protected]/;&amp;&gt;. ;$&gt;"// &gt; C L-3/5$/%3E3)$3'/MRI0/'&gt;; 9S8GS! = 2&gt;; 922#&amp;92A/29JL: W &gt;&gt; C '! #0EE. &gt; 97#0. #LAC ! 9. #'//@&amp;%/*$" ! C. %%*0/. )$3'/*#/4&amp;&amp;'/@. *$- &gt;&gt;&gt; C 5$/0. &gt; 0/$-3%3/. %3/03%*&amp;(0/'[email protected]*)*3#)*30/*#/$-3/9JLW 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 outline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-out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 outline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outline</dc:title>
  <dc:subject>Others;</dc:subject>
  <dc:creator>AssignBuster</dc:creator>
  <cp:keywords/>
  <dc:description>06%*ThisIsDescription%*$&gt;ThisIsDescriptionN3%n*.=ThisIsDescription#."L-35ThisIsDescriptionThisIsDescription#$%*=0-3260B97#&gt;;#A69#EB8G&gt; A2g &gt; C D3#$"""-%H"#'cfcC &gt;&gt;&gt; C #,-*; 3#EB92=: 97#*0)ThisIsDescription#0*'3%3'0$%+%.#4-.#43...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