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Biol 1201 wischusen learning catalytics</w:t>
        </w:r>
      </w:hyperlink>
      <w:bookmarkEnd w:id="0"/>
    </w:p>
    <w:p>
      <w:r>
        <w:br w:type="page"/>
      </w:r>
    </w:p>
    <w:p>
      <w:pPr>
        <w:pStyle w:val="TextBody"/>
        <w:bidi w:val="0"/>
        <w:jc w:val="start"/>
        <w:rPr/>
      </w:pPr>
      <w:r>
        <w:rPr/>
        <w:t xml:space="preserve">Protons and ______ are located in the nucleus of an atom, with _______ orbiting the nucleus. </w:t>
      </w:r>
    </w:p>
    <w:p>
      <w:pPr>
        <w:pStyle w:val="TextBody"/>
        <w:bidi w:val="0"/>
        <w:spacing w:before="0" w:after="283"/>
        <w:jc w:val="start"/>
        <w:rPr/>
      </w:pPr>
      <w:r>
        <w:rPr/>
        <w:t xml:space="preserve">A. Neutrons, Protons </w:t>
      </w:r>
    </w:p>
    <w:p>
      <w:pPr>
        <w:pStyle w:val="TextBody"/>
        <w:bidi w:val="0"/>
        <w:spacing w:before="0" w:after="283"/>
        <w:jc w:val="start"/>
        <w:rPr/>
      </w:pPr>
      <w:r>
        <w:rPr/>
        <w:t xml:space="preserve">B. Electrons, Neutrons </w:t>
      </w:r>
    </w:p>
    <w:p>
      <w:pPr>
        <w:pStyle w:val="TextBody"/>
        <w:bidi w:val="0"/>
        <w:spacing w:before="0" w:after="283"/>
        <w:jc w:val="start"/>
        <w:rPr/>
      </w:pPr>
      <w:r>
        <w:rPr/>
        <w:t xml:space="preserve">C. Neutrons, Electrons </w:t>
      </w:r>
    </w:p>
    <w:p>
      <w:pPr>
        <w:pStyle w:val="TextBody"/>
        <w:bidi w:val="0"/>
        <w:spacing w:before="0" w:after="283"/>
        <w:jc w:val="start"/>
        <w:rPr/>
      </w:pPr>
      <w:r>
        <w:rPr/>
        <w:t xml:space="preserve">CElectrons have a charge of? </w:t>
      </w:r>
    </w:p>
    <w:p>
      <w:pPr>
        <w:pStyle w:val="TextBody"/>
        <w:bidi w:val="0"/>
        <w:spacing w:before="0" w:after="283"/>
        <w:jc w:val="start"/>
        <w:rPr/>
      </w:pPr>
      <w:r>
        <w:rPr/>
        <w:t xml:space="preserve">A.+1 </w:t>
      </w:r>
    </w:p>
    <w:p>
      <w:pPr>
        <w:pStyle w:val="TextBody"/>
        <w:bidi w:val="0"/>
        <w:spacing w:before="0" w:after="283"/>
        <w:jc w:val="start"/>
        <w:rPr/>
      </w:pPr>
      <w:r>
        <w:rPr/>
        <w:t xml:space="preserve">B. 0 </w:t>
      </w:r>
    </w:p>
    <w:p>
      <w:pPr>
        <w:pStyle w:val="TextBody"/>
        <w:bidi w:val="0"/>
        <w:spacing w:before="0" w:after="283"/>
        <w:jc w:val="start"/>
        <w:rPr/>
      </w:pPr>
      <w:r>
        <w:rPr/>
        <w:t xml:space="preserve">C. -1 </w:t>
      </w:r>
    </w:p>
    <w:p>
      <w:pPr>
        <w:pStyle w:val="TextBody"/>
        <w:bidi w:val="0"/>
        <w:spacing w:before="0" w:after="283"/>
        <w:jc w:val="start"/>
        <w:rPr/>
      </w:pPr>
      <w:r>
        <w:rPr/>
        <w:t xml:space="preserve">CNeutrons have a mass of? </w:t>
      </w:r>
    </w:p>
    <w:p>
      <w:pPr>
        <w:pStyle w:val="TextBody"/>
        <w:bidi w:val="0"/>
        <w:spacing w:before="0" w:after="283"/>
        <w:jc w:val="start"/>
        <w:rPr/>
      </w:pPr>
      <w:r>
        <w:rPr/>
        <w:t xml:space="preserve">A. 1 gram </w:t>
      </w:r>
    </w:p>
    <w:p>
      <w:pPr>
        <w:pStyle w:val="TextBody"/>
        <w:bidi w:val="0"/>
        <w:spacing w:before="0" w:after="283"/>
        <w:jc w:val="start"/>
        <w:rPr/>
      </w:pPr>
      <w:r>
        <w:rPr/>
        <w:t xml:space="preserve">B. 1 dalton </w:t>
      </w:r>
    </w:p>
    <w:p>
      <w:pPr>
        <w:pStyle w:val="TextBody"/>
        <w:bidi w:val="0"/>
        <w:spacing w:before="0" w:after="283"/>
        <w:jc w:val="start"/>
        <w:rPr/>
      </w:pPr>
      <w:r>
        <w:rPr/>
        <w:t xml:space="preserve">C. ~0 grams </w:t>
      </w:r>
    </w:p>
    <w:p>
      <w:pPr>
        <w:pStyle w:val="TextBody"/>
        <w:bidi w:val="0"/>
        <w:spacing w:before="0" w:after="283"/>
        <w:jc w:val="start"/>
        <w:rPr/>
      </w:pPr>
      <w:r>
        <w:rPr/>
        <w:t xml:space="preserve">D. ~0 daltons </w:t>
      </w:r>
    </w:p>
    <w:p>
      <w:pPr>
        <w:pStyle w:val="TextBody"/>
        <w:bidi w:val="0"/>
        <w:spacing w:before="0" w:after="283"/>
        <w:jc w:val="start"/>
        <w:rPr/>
      </w:pPr>
      <w:r>
        <w:rPr/>
        <w:t xml:space="preserve">BElectrons have a mass of? </w:t>
      </w:r>
    </w:p>
    <w:p>
      <w:pPr>
        <w:pStyle w:val="TextBody"/>
        <w:bidi w:val="0"/>
        <w:spacing w:before="0" w:after="283"/>
        <w:jc w:val="start"/>
        <w:rPr/>
      </w:pPr>
      <w:r>
        <w:rPr/>
        <w:t xml:space="preserve">A. 1 gram </w:t>
      </w:r>
    </w:p>
    <w:p>
      <w:pPr>
        <w:pStyle w:val="TextBody"/>
        <w:bidi w:val="0"/>
        <w:spacing w:before="0" w:after="283"/>
        <w:jc w:val="start"/>
        <w:rPr/>
      </w:pPr>
      <w:r>
        <w:rPr/>
        <w:t xml:space="preserve">B. 1 dalton </w:t>
      </w:r>
    </w:p>
    <w:p>
      <w:pPr>
        <w:pStyle w:val="TextBody"/>
        <w:bidi w:val="0"/>
        <w:spacing w:before="0" w:after="283"/>
        <w:jc w:val="start"/>
        <w:rPr/>
      </w:pPr>
      <w:r>
        <w:rPr/>
        <w:t xml:space="preserve">C. ~0 grams </w:t>
      </w:r>
    </w:p>
    <w:p>
      <w:pPr>
        <w:pStyle w:val="TextBody"/>
        <w:bidi w:val="0"/>
        <w:spacing w:before="0" w:after="283"/>
        <w:jc w:val="start"/>
        <w:rPr/>
      </w:pPr>
      <w:r>
        <w:rPr/>
        <w:t xml:space="preserve">D. ~0 daltons </w:t>
      </w:r>
    </w:p>
    <w:p>
      <w:pPr>
        <w:pStyle w:val="TextBody"/>
        <w:bidi w:val="0"/>
        <w:spacing w:before="0" w:after="283"/>
        <w:jc w:val="start"/>
        <w:rPr/>
      </w:pPr>
      <w:r>
        <w:rPr/>
        <w:t xml:space="preserve">DElement Y has the atomic number? https://d1py7umku9kunm. cloudfront. net/assets/4072564/Sub-Atomic_Particle_image. jpg6Lithium has the atomic number 3. What is the valence of Li? A. 0 </w:t>
      </w:r>
    </w:p>
    <w:p>
      <w:pPr>
        <w:pStyle w:val="TextBody"/>
        <w:bidi w:val="0"/>
        <w:spacing w:before="0" w:after="283"/>
        <w:jc w:val="start"/>
        <w:rPr/>
      </w:pPr>
      <w:r>
        <w:rPr/>
        <w:t xml:space="preserve">B. 1 </w:t>
      </w:r>
    </w:p>
    <w:p>
      <w:pPr>
        <w:pStyle w:val="TextBody"/>
        <w:bidi w:val="0"/>
        <w:spacing w:before="0" w:after="283"/>
        <w:jc w:val="start"/>
        <w:rPr/>
      </w:pPr>
      <w:r>
        <w:rPr/>
        <w:t xml:space="preserve">C. 2 </w:t>
      </w:r>
    </w:p>
    <w:p>
      <w:pPr>
        <w:pStyle w:val="TextBody"/>
        <w:bidi w:val="0"/>
        <w:spacing w:before="0" w:after="283"/>
        <w:jc w:val="start"/>
        <w:rPr/>
      </w:pPr>
      <w:r>
        <w:rPr/>
        <w:t xml:space="preserve">D. 3 </w:t>
      </w:r>
    </w:p>
    <w:p>
      <w:pPr>
        <w:pStyle w:val="TextBody"/>
        <w:bidi w:val="0"/>
        <w:spacing w:before="0" w:after="283"/>
        <w:jc w:val="start"/>
        <w:rPr/>
      </w:pPr>
      <w:r>
        <w:rPr/>
        <w:t xml:space="preserve">E. 4 </w:t>
      </w:r>
    </w:p>
    <w:p>
      <w:pPr>
        <w:pStyle w:val="TextBody"/>
        <w:bidi w:val="0"/>
        <w:spacing w:before="0" w:after="283"/>
        <w:jc w:val="start"/>
        <w:rPr/>
      </w:pPr>
      <w:r>
        <w:rPr/>
        <w:t xml:space="preserve">BCarbon has the atomic number 6. What is the valence of C? (Draw the structure) </w:t>
      </w:r>
    </w:p>
    <w:p>
      <w:pPr>
        <w:pStyle w:val="TextBody"/>
        <w:bidi w:val="0"/>
        <w:spacing w:before="0" w:after="283"/>
        <w:jc w:val="start"/>
        <w:rPr/>
      </w:pPr>
      <w:r>
        <w:rPr/>
        <w:t xml:space="preserve">A. 0 </w:t>
      </w:r>
    </w:p>
    <w:p>
      <w:pPr>
        <w:pStyle w:val="TextBody"/>
        <w:bidi w:val="0"/>
        <w:spacing w:before="0" w:after="283"/>
        <w:jc w:val="start"/>
        <w:rPr/>
      </w:pPr>
      <w:r>
        <w:rPr/>
        <w:t xml:space="preserve">B. 1 </w:t>
      </w:r>
    </w:p>
    <w:p>
      <w:pPr>
        <w:pStyle w:val="TextBody"/>
        <w:bidi w:val="0"/>
        <w:spacing w:before="0" w:after="283"/>
        <w:jc w:val="start"/>
        <w:rPr/>
      </w:pPr>
      <w:r>
        <w:rPr/>
        <w:t xml:space="preserve">C. 2 </w:t>
      </w:r>
    </w:p>
    <w:p>
      <w:pPr>
        <w:pStyle w:val="TextBody"/>
        <w:bidi w:val="0"/>
        <w:spacing w:before="0" w:after="283"/>
        <w:jc w:val="start"/>
        <w:rPr/>
      </w:pPr>
      <w:r>
        <w:rPr/>
        <w:t xml:space="preserve">D. 3 </w:t>
      </w:r>
    </w:p>
    <w:p>
      <w:pPr>
        <w:pStyle w:val="TextBody"/>
        <w:bidi w:val="0"/>
        <w:spacing w:before="0" w:after="283"/>
        <w:jc w:val="start"/>
        <w:rPr/>
      </w:pPr>
      <w:r>
        <w:rPr/>
        <w:t xml:space="preserve">E. 4 </w:t>
      </w:r>
    </w:p>
    <w:p>
      <w:pPr>
        <w:pStyle w:val="TextBody"/>
        <w:bidi w:val="0"/>
        <w:spacing w:before="0" w:after="283"/>
        <w:jc w:val="start"/>
        <w:rPr/>
      </w:pPr>
      <w:r>
        <w:rPr/>
        <w:t xml:space="preserve">EOxygen has the atomic number 8. What is the valence of O? 2Sodium has the atomic number 11. What is the valence of Na? 1Phosphorous has the atomic number 15. What is the valence of P? 3https://d1py7umku9kunm. cloudfront. net/assets/4091280/Electronegativity_Tabel. jpg </w:t>
      </w:r>
    </w:p>
    <w:p>
      <w:pPr>
        <w:pStyle w:val="TextBody"/>
        <w:bidi w:val="0"/>
        <w:spacing w:before="0" w:after="283"/>
        <w:jc w:val="start"/>
        <w:rPr/>
      </w:pPr>
      <w:r>
        <w:rPr/>
        <w:t xml:space="preserve">The C-C bond: A. IonicB. Polar CovalentC. Covalent </w:t>
      </w:r>
    </w:p>
    <w:p>
      <w:pPr>
        <w:pStyle w:val="TextBody"/>
        <w:bidi w:val="0"/>
        <w:spacing w:before="0" w:after="283"/>
        <w:jc w:val="start"/>
        <w:rPr/>
      </w:pPr>
      <w:r>
        <w:rPr/>
        <w:t xml:space="preserve">C8/28The molecular weight of water is: H2O = (1 X 2) + 16 = 18 daltons </w:t>
      </w:r>
    </w:p>
    <w:p>
      <w:pPr>
        <w:pStyle w:val="TextBody"/>
        <w:bidi w:val="0"/>
        <w:spacing w:before="0" w:after="283"/>
        <w:jc w:val="start"/>
        <w:rPr/>
      </w:pPr>
      <w:r>
        <w:rPr/>
        <w:t xml:space="preserve">What is the molecular weight of CO2 </w:t>
      </w:r>
    </w:p>
    <w:p>
      <w:pPr>
        <w:pStyle w:val="TextBody"/>
        <w:bidi w:val="0"/>
        <w:spacing w:before="0" w:after="283"/>
        <w:jc w:val="start"/>
        <w:rPr/>
      </w:pPr>
      <w:r>
        <w:rPr/>
        <w:t xml:space="preserve">A. 3 </w:t>
      </w:r>
    </w:p>
    <w:p>
      <w:pPr>
        <w:pStyle w:val="TextBody"/>
        <w:bidi w:val="0"/>
        <w:spacing w:before="0" w:after="283"/>
        <w:jc w:val="start"/>
        <w:rPr/>
      </w:pPr>
      <w:r>
        <w:rPr/>
        <w:t xml:space="preserve">B. 22 </w:t>
      </w:r>
    </w:p>
    <w:p>
      <w:pPr>
        <w:pStyle w:val="TextBody"/>
        <w:bidi w:val="0"/>
        <w:spacing w:before="0" w:after="283"/>
        <w:jc w:val="start"/>
        <w:rPr/>
      </w:pPr>
      <w:r>
        <w:rPr/>
        <w:t xml:space="preserve">C. 44 </w:t>
      </w:r>
    </w:p>
    <w:p>
      <w:pPr>
        <w:pStyle w:val="TextBody"/>
        <w:bidi w:val="0"/>
        <w:spacing w:before="0" w:after="283"/>
        <w:jc w:val="start"/>
        <w:rPr/>
      </w:pPr>
      <w:r>
        <w:rPr/>
        <w:t xml:space="preserve">D. have no idea </w:t>
      </w:r>
    </w:p>
    <w:p>
      <w:pPr>
        <w:pStyle w:val="TextBody"/>
        <w:bidi w:val="0"/>
        <w:spacing w:before="0" w:after="283"/>
        <w:jc w:val="start"/>
        <w:rPr/>
      </w:pPr>
      <w:r>
        <w:rPr/>
        <w:t xml:space="preserve">CThe molecular weight of Sucrose is: C12H22O11 </w:t>
      </w:r>
    </w:p>
    <w:p>
      <w:pPr>
        <w:pStyle w:val="TextBody"/>
        <w:bidi w:val="0"/>
        <w:spacing w:before="0" w:after="283"/>
        <w:jc w:val="start"/>
        <w:rPr/>
      </w:pPr>
      <w:r>
        <w:rPr/>
        <w:t xml:space="preserve">A. 45 </w:t>
      </w:r>
    </w:p>
    <w:p>
      <w:pPr>
        <w:pStyle w:val="TextBody"/>
        <w:bidi w:val="0"/>
        <w:spacing w:before="0" w:after="283"/>
        <w:jc w:val="start"/>
        <w:rPr/>
      </w:pPr>
      <w:r>
        <w:rPr/>
        <w:t xml:space="preserve">B. 182 </w:t>
      </w:r>
    </w:p>
    <w:p>
      <w:pPr>
        <w:pStyle w:val="TextBody"/>
        <w:bidi w:val="0"/>
        <w:spacing w:before="0" w:after="283"/>
        <w:jc w:val="start"/>
        <w:rPr/>
      </w:pPr>
      <w:r>
        <w:rPr/>
        <w:t xml:space="preserve">C. 342 </w:t>
      </w:r>
    </w:p>
    <w:p>
      <w:pPr>
        <w:pStyle w:val="TextBody"/>
        <w:bidi w:val="0"/>
        <w:spacing w:before="0" w:after="283"/>
        <w:jc w:val="start"/>
        <w:rPr/>
      </w:pPr>
      <w:r>
        <w:rPr/>
        <w:t xml:space="preserve">D. have no idea </w:t>
      </w:r>
    </w:p>
    <w:p>
      <w:pPr>
        <w:pStyle w:val="TextBody"/>
        <w:bidi w:val="0"/>
        <w:spacing w:before="0" w:after="283"/>
        <w:jc w:val="start"/>
        <w:rPr/>
      </w:pPr>
      <w:r>
        <w:rPr/>
        <w:t xml:space="preserve">CThe molecular weight of Insulin is: C254H377N65O75S6 </w:t>
      </w:r>
    </w:p>
    <w:p>
      <w:pPr>
        <w:pStyle w:val="TextBody"/>
        <w:bidi w:val="0"/>
        <w:spacing w:before="0" w:after="283"/>
        <w:jc w:val="start"/>
        <w:rPr/>
      </w:pPr>
      <w:r>
        <w:rPr/>
        <w:t xml:space="preserve">A. 2512 </w:t>
      </w:r>
    </w:p>
    <w:p>
      <w:pPr>
        <w:pStyle w:val="TextBody"/>
        <w:bidi w:val="0"/>
        <w:spacing w:before="0" w:after="283"/>
        <w:jc w:val="start"/>
        <w:rPr/>
      </w:pPr>
      <w:r>
        <w:rPr/>
        <w:t xml:space="preserve">B. 5727 </w:t>
      </w:r>
    </w:p>
    <w:p>
      <w:pPr>
        <w:pStyle w:val="TextBody"/>
        <w:bidi w:val="0"/>
        <w:spacing w:before="0" w:after="283"/>
        <w:jc w:val="start"/>
        <w:rPr/>
      </w:pPr>
      <w:r>
        <w:rPr/>
        <w:t xml:space="preserve">C. 7283 </w:t>
      </w:r>
    </w:p>
    <w:p>
      <w:pPr>
        <w:pStyle w:val="TextBody"/>
        <w:bidi w:val="0"/>
        <w:spacing w:before="0" w:after="283"/>
        <w:jc w:val="start"/>
        <w:rPr/>
      </w:pPr>
      <w:r>
        <w:rPr/>
        <w:t xml:space="preserve">D. 9235 </w:t>
      </w:r>
    </w:p>
    <w:p>
      <w:pPr>
        <w:pStyle w:val="TextBody"/>
        <w:bidi w:val="0"/>
        <w:spacing w:before="0" w:after="283"/>
        <w:jc w:val="start"/>
        <w:rPr/>
      </w:pPr>
      <w:r>
        <w:rPr/>
        <w:t xml:space="preserve">BHow many grams NaOH would you need to have 3. 0 Moles? 117How many grams of NaCl would you need to make 1 liter of a 1 molar solution? 56How many grams of glucose (C6H12O6) would you need to make 1 liter of a 0. 25 M glucose solution? 45True or False. Water is less dense as a liquid than a solid. FalseTrue or False. Water will adhere to a non-polar surface. FalseTrue or False. Water is a good evaporative coolant because is has a high heat of vaporization. TrueBased on the dissociation pattern Calcium Bromide is considered a/an: </w:t>
      </w:r>
    </w:p>
    <w:p>
      <w:pPr>
        <w:pStyle w:val="TextBody"/>
        <w:bidi w:val="0"/>
        <w:spacing w:before="0" w:after="283"/>
        <w:jc w:val="start"/>
        <w:rPr/>
      </w:pPr>
      <w:r>
        <w:rPr/>
        <w:t xml:space="preserve">CaBr2 —–&gt; Ca+ and 2Br- </w:t>
      </w:r>
    </w:p>
    <w:p>
      <w:pPr>
        <w:pStyle w:val="TextBody"/>
        <w:bidi w:val="0"/>
        <w:spacing w:before="0" w:after="283"/>
        <w:jc w:val="start"/>
        <w:rPr/>
      </w:pPr>
      <w:r>
        <w:rPr/>
        <w:t xml:space="preserve">A. Acid </w:t>
      </w:r>
    </w:p>
    <w:p>
      <w:pPr>
        <w:pStyle w:val="TextBody"/>
        <w:bidi w:val="0"/>
        <w:spacing w:before="0" w:after="283"/>
        <w:jc w:val="start"/>
        <w:rPr/>
      </w:pPr>
      <w:r>
        <w:rPr/>
        <w:t xml:space="preserve">B. Base </w:t>
      </w:r>
    </w:p>
    <w:p>
      <w:pPr>
        <w:pStyle w:val="TextBody"/>
        <w:bidi w:val="0"/>
        <w:spacing w:before="0" w:after="283"/>
        <w:jc w:val="start"/>
        <w:rPr/>
      </w:pPr>
      <w:r>
        <w:rPr/>
        <w:t xml:space="preserve">C. Salt </w:t>
      </w:r>
    </w:p>
    <w:p>
      <w:pPr>
        <w:pStyle w:val="TextBody"/>
        <w:bidi w:val="0"/>
        <w:spacing w:before="0" w:after="283"/>
        <w:jc w:val="start"/>
        <w:rPr/>
      </w:pPr>
      <w:r>
        <w:rPr/>
        <w:t xml:space="preserve">CBased on the dissociation pattern Hydrogen Fluoride is considered a/an: </w:t>
      </w:r>
    </w:p>
    <w:p>
      <w:pPr>
        <w:pStyle w:val="TextBody"/>
        <w:bidi w:val="0"/>
        <w:spacing w:before="0" w:after="283"/>
        <w:jc w:val="start"/>
        <w:rPr/>
      </w:pPr>
      <w:r>
        <w:rPr/>
        <w:t xml:space="preserve">HF —–&gt; H+ and F- </w:t>
      </w:r>
    </w:p>
    <w:p>
      <w:pPr>
        <w:pStyle w:val="TextBody"/>
        <w:bidi w:val="0"/>
        <w:spacing w:before="0" w:after="283"/>
        <w:jc w:val="start"/>
        <w:rPr/>
      </w:pPr>
      <w:r>
        <w:rPr/>
        <w:t xml:space="preserve">A. Acid </w:t>
      </w:r>
    </w:p>
    <w:p>
      <w:pPr>
        <w:pStyle w:val="TextBody"/>
        <w:bidi w:val="0"/>
        <w:spacing w:before="0" w:after="283"/>
        <w:jc w:val="start"/>
        <w:rPr/>
      </w:pPr>
      <w:r>
        <w:rPr/>
        <w:t xml:space="preserve">B. Base </w:t>
      </w:r>
    </w:p>
    <w:p>
      <w:pPr>
        <w:pStyle w:val="TextBody"/>
        <w:bidi w:val="0"/>
        <w:spacing w:before="0" w:after="283"/>
        <w:jc w:val="start"/>
        <w:rPr/>
      </w:pPr>
      <w:r>
        <w:rPr/>
        <w:t xml:space="preserve">C. Salt </w:t>
      </w:r>
    </w:p>
    <w:p>
      <w:pPr>
        <w:pStyle w:val="TextBody"/>
        <w:bidi w:val="0"/>
        <w:spacing w:before="0" w:after="283"/>
        <w:jc w:val="start"/>
        <w:rPr/>
      </w:pPr>
      <w:r>
        <w:rPr/>
        <w:t xml:space="preserve">ABased on the dissociation pattern Cesium Hydroxide is considered a/an: </w:t>
      </w:r>
    </w:p>
    <w:p>
      <w:pPr>
        <w:pStyle w:val="TextBody"/>
        <w:bidi w:val="0"/>
        <w:spacing w:before="0" w:after="283"/>
        <w:jc w:val="start"/>
        <w:rPr/>
      </w:pPr>
      <w:r>
        <w:rPr/>
        <w:t xml:space="preserve">CsOH —–&gt; Cs+ and OH- </w:t>
      </w:r>
    </w:p>
    <w:p>
      <w:pPr>
        <w:pStyle w:val="TextBody"/>
        <w:bidi w:val="0"/>
        <w:spacing w:before="0" w:after="283"/>
        <w:jc w:val="start"/>
        <w:rPr/>
      </w:pPr>
      <w:r>
        <w:rPr/>
        <w:t xml:space="preserve">A. Acid </w:t>
      </w:r>
    </w:p>
    <w:p>
      <w:pPr>
        <w:pStyle w:val="TextBody"/>
        <w:bidi w:val="0"/>
        <w:spacing w:before="0" w:after="283"/>
        <w:jc w:val="start"/>
        <w:rPr/>
      </w:pPr>
      <w:r>
        <w:rPr/>
        <w:t xml:space="preserve">B. Base </w:t>
      </w:r>
    </w:p>
    <w:p>
      <w:pPr>
        <w:pStyle w:val="TextBody"/>
        <w:bidi w:val="0"/>
        <w:spacing w:before="0" w:after="283"/>
        <w:jc w:val="start"/>
        <w:rPr/>
      </w:pPr>
      <w:r>
        <w:rPr/>
        <w:t xml:space="preserve">C. Salt </w:t>
      </w:r>
    </w:p>
    <w:p>
      <w:pPr>
        <w:pStyle w:val="TextBody"/>
        <w:bidi w:val="0"/>
        <w:spacing w:before="0" w:after="283"/>
        <w:jc w:val="start"/>
        <w:rPr/>
      </w:pPr>
      <w:r>
        <w:rPr/>
        <w:t xml:space="preserve">BBeginning with a solution of pH 8 you decrease the [H+] by a factor of 1, 000 what is the new pH of the solution? </w:t>
      </w:r>
    </w:p>
    <w:p>
      <w:pPr>
        <w:pStyle w:val="TextBody"/>
        <w:bidi w:val="0"/>
        <w:spacing w:before="0" w:after="283"/>
        <w:jc w:val="start"/>
        <w:rPr/>
      </w:pPr>
      <w:r>
        <w:rPr/>
        <w:t xml:space="preserve">A. 3 </w:t>
      </w:r>
    </w:p>
    <w:p>
      <w:pPr>
        <w:pStyle w:val="TextBody"/>
        <w:bidi w:val="0"/>
        <w:spacing w:before="0" w:after="283"/>
        <w:jc w:val="start"/>
        <w:rPr/>
      </w:pPr>
      <w:r>
        <w:rPr/>
        <w:t xml:space="preserve">B. 5 </w:t>
      </w:r>
    </w:p>
    <w:p>
      <w:pPr>
        <w:pStyle w:val="TextBody"/>
        <w:bidi w:val="0"/>
        <w:spacing w:before="0" w:after="283"/>
        <w:jc w:val="start"/>
        <w:rPr/>
      </w:pPr>
      <w:r>
        <w:rPr/>
        <w:t xml:space="preserve">C. 8. 3 </w:t>
      </w:r>
    </w:p>
    <w:p>
      <w:pPr>
        <w:pStyle w:val="TextBody"/>
        <w:bidi w:val="0"/>
        <w:spacing w:before="0" w:after="283"/>
        <w:jc w:val="start"/>
        <w:rPr/>
      </w:pPr>
      <w:r>
        <w:rPr/>
        <w:t xml:space="preserve">D. 11 </w:t>
      </w:r>
    </w:p>
    <w:p>
      <w:pPr>
        <w:pStyle w:val="TextBody"/>
        <w:bidi w:val="0"/>
        <w:spacing w:before="0" w:after="283"/>
        <w:jc w:val="start"/>
        <w:rPr/>
      </w:pPr>
      <w:r>
        <w:rPr/>
        <w:t xml:space="preserve">DBeginning with a solution of pH 7 you increase the [H+] by a factor of 100 what is the new pH of the solution? </w:t>
      </w:r>
    </w:p>
    <w:p>
      <w:pPr>
        <w:pStyle w:val="TextBody"/>
        <w:bidi w:val="0"/>
        <w:spacing w:before="0" w:after="283"/>
        <w:jc w:val="start"/>
        <w:rPr/>
      </w:pPr>
      <w:r>
        <w:rPr/>
        <w:t xml:space="preserve">A. 5 </w:t>
      </w:r>
    </w:p>
    <w:p>
      <w:pPr>
        <w:pStyle w:val="TextBody"/>
        <w:bidi w:val="0"/>
        <w:spacing w:before="0" w:after="283"/>
        <w:jc w:val="start"/>
        <w:rPr/>
      </w:pPr>
      <w:r>
        <w:rPr/>
        <w:t xml:space="preserve">B. 6. 8 </w:t>
      </w:r>
    </w:p>
    <w:p>
      <w:pPr>
        <w:pStyle w:val="TextBody"/>
        <w:bidi w:val="0"/>
        <w:spacing w:before="0" w:after="283"/>
        <w:jc w:val="start"/>
        <w:rPr/>
      </w:pPr>
      <w:r>
        <w:rPr/>
        <w:t xml:space="preserve">C. 9 </w:t>
      </w:r>
    </w:p>
    <w:p>
      <w:pPr>
        <w:pStyle w:val="TextBody"/>
        <w:bidi w:val="0"/>
        <w:spacing w:before="0" w:after="283"/>
        <w:jc w:val="start"/>
        <w:rPr/>
      </w:pPr>
      <w:r>
        <w:rPr/>
        <w:t xml:space="preserve">D. 11 </w:t>
      </w:r>
    </w:p>
    <w:p>
      <w:pPr>
        <w:pStyle w:val="TextBody"/>
        <w:bidi w:val="0"/>
        <w:spacing w:before="0" w:after="283"/>
        <w:jc w:val="start"/>
        <w:rPr/>
      </w:pPr>
      <w:r>
        <w:rPr/>
        <w:t xml:space="preserve">ABeginning with a solution of pOH 5 you increase the [OH-] by a factor of 1, 000 what is the new pH of the solution? 12Which of these formulas represents a carbohydrate? </w:t>
      </w:r>
    </w:p>
    <w:p>
      <w:pPr>
        <w:pStyle w:val="TextBody"/>
        <w:bidi w:val="0"/>
        <w:spacing w:before="0" w:after="283"/>
        <w:jc w:val="start"/>
        <w:rPr/>
      </w:pPr>
      <w:r>
        <w:rPr/>
        <w:t xml:space="preserve">A. C4H8O2 </w:t>
      </w:r>
    </w:p>
    <w:p>
      <w:pPr>
        <w:pStyle w:val="TextBody"/>
        <w:bidi w:val="0"/>
        <w:spacing w:before="0" w:after="283"/>
        <w:jc w:val="start"/>
        <w:rPr/>
      </w:pPr>
      <w:r>
        <w:rPr/>
        <w:t xml:space="preserve">B. C6H12O2 </w:t>
      </w:r>
    </w:p>
    <w:p>
      <w:pPr>
        <w:pStyle w:val="TextBody"/>
        <w:bidi w:val="0"/>
        <w:spacing w:before="0" w:after="283"/>
        <w:jc w:val="start"/>
        <w:rPr/>
      </w:pPr>
      <w:r>
        <w:rPr/>
        <w:t xml:space="preserve">C. C6H6O2 </w:t>
      </w:r>
    </w:p>
    <w:p>
      <w:pPr>
        <w:pStyle w:val="TextBody"/>
        <w:bidi w:val="0"/>
        <w:spacing w:before="0" w:after="283"/>
        <w:jc w:val="start"/>
        <w:rPr/>
      </w:pPr>
      <w:r>
        <w:rPr/>
        <w:t xml:space="preserve">D. C3H6O3 </w:t>
      </w:r>
    </w:p>
    <w:p>
      <w:pPr>
        <w:pStyle w:val="TextBody"/>
        <w:bidi w:val="0"/>
        <w:spacing w:before="0" w:after="283"/>
        <w:jc w:val="start"/>
        <w:rPr/>
      </w:pPr>
      <w:r>
        <w:rPr/>
        <w:t xml:space="preserve">E. more than one </w:t>
      </w:r>
    </w:p>
    <w:p>
      <w:pPr>
        <w:pStyle w:val="TextBody"/>
        <w:bidi w:val="0"/>
        <w:spacing w:before="0" w:after="283"/>
        <w:jc w:val="start"/>
        <w:rPr/>
      </w:pPr>
      <w:r>
        <w:rPr/>
        <w:t xml:space="preserve">F. none </w:t>
      </w:r>
    </w:p>
    <w:p>
      <w:pPr>
        <w:pStyle w:val="TextBody"/>
        <w:bidi w:val="0"/>
        <w:spacing w:before="0" w:after="283"/>
        <w:jc w:val="start"/>
        <w:rPr/>
      </w:pPr>
      <w:r>
        <w:rPr/>
        <w:t xml:space="preserve">DFour monomers are joined to form a linear polymer (tetramer) how many bonds must be formed? </w:t>
      </w:r>
    </w:p>
    <w:p>
      <w:pPr>
        <w:pStyle w:val="TextBody"/>
        <w:bidi w:val="0"/>
        <w:spacing w:before="0" w:after="283"/>
        <w:jc w:val="start"/>
        <w:rPr/>
      </w:pPr>
      <w:r>
        <w:rPr/>
        <w:t xml:space="preserve">A. 1 </w:t>
      </w:r>
    </w:p>
    <w:p>
      <w:pPr>
        <w:pStyle w:val="TextBody"/>
        <w:bidi w:val="0"/>
        <w:spacing w:before="0" w:after="283"/>
        <w:jc w:val="start"/>
        <w:rPr/>
      </w:pPr>
      <w:r>
        <w:rPr/>
        <w:t xml:space="preserve">B. 2 </w:t>
      </w:r>
    </w:p>
    <w:p>
      <w:pPr>
        <w:pStyle w:val="TextBody"/>
        <w:bidi w:val="0"/>
        <w:spacing w:before="0" w:after="283"/>
        <w:jc w:val="start"/>
        <w:rPr/>
      </w:pPr>
      <w:r>
        <w:rPr/>
        <w:t xml:space="preserve">C. 3 </w:t>
      </w:r>
    </w:p>
    <w:p>
      <w:pPr>
        <w:pStyle w:val="TextBody"/>
        <w:bidi w:val="0"/>
        <w:spacing w:before="0" w:after="283"/>
        <w:jc w:val="start"/>
        <w:rPr/>
      </w:pPr>
      <w:r>
        <w:rPr/>
        <w:t xml:space="preserve">D. 4 </w:t>
      </w:r>
    </w:p>
    <w:p>
      <w:pPr>
        <w:pStyle w:val="TextBody"/>
        <w:bidi w:val="0"/>
        <w:spacing w:before="0" w:after="283"/>
        <w:jc w:val="start"/>
        <w:rPr/>
      </w:pPr>
      <w:r>
        <w:rPr/>
        <w:t xml:space="preserve">E. 5 </w:t>
      </w:r>
    </w:p>
    <w:p>
      <w:pPr>
        <w:pStyle w:val="TextBody"/>
        <w:bidi w:val="0"/>
        <w:spacing w:before="0" w:after="283"/>
        <w:jc w:val="start"/>
        <w:rPr/>
      </w:pPr>
      <w:r>
        <w:rPr/>
        <w:t xml:space="preserve">F. 6 </w:t>
      </w:r>
    </w:p>
    <w:p>
      <w:pPr>
        <w:pStyle w:val="TextBody"/>
        <w:bidi w:val="0"/>
        <w:spacing w:before="0" w:after="283"/>
        <w:jc w:val="start"/>
        <w:rPr/>
      </w:pPr>
      <w:r>
        <w:rPr/>
        <w:t xml:space="preserve">CTwo monosaccharides are joined to form a disaccharide, as a result: </w:t>
      </w:r>
    </w:p>
    <w:p>
      <w:pPr>
        <w:pStyle w:val="TextBody"/>
        <w:bidi w:val="0"/>
        <w:spacing w:before="0" w:after="283"/>
        <w:jc w:val="start"/>
        <w:rPr/>
      </w:pPr>
      <w:r>
        <w:rPr/>
        <w:t xml:space="preserve">A. 1 molecule of water is produced </w:t>
      </w:r>
    </w:p>
    <w:p>
      <w:pPr>
        <w:pStyle w:val="TextBody"/>
        <w:bidi w:val="0"/>
        <w:spacing w:before="0" w:after="283"/>
        <w:jc w:val="start"/>
        <w:rPr/>
      </w:pPr>
      <w:r>
        <w:rPr/>
        <w:t xml:space="preserve">B. 1 molecule of water is consumed </w:t>
      </w:r>
    </w:p>
    <w:p>
      <w:pPr>
        <w:pStyle w:val="TextBody"/>
        <w:bidi w:val="0"/>
        <w:spacing w:before="0" w:after="283"/>
        <w:jc w:val="start"/>
        <w:rPr/>
      </w:pPr>
      <w:r>
        <w:rPr/>
        <w:t xml:space="preserve">C. I don’t know how to answer this question </w:t>
      </w:r>
    </w:p>
    <w:p>
      <w:pPr>
        <w:pStyle w:val="TextBody"/>
        <w:bidi w:val="0"/>
        <w:spacing w:before="0" w:after="283"/>
        <w:jc w:val="start"/>
        <w:rPr/>
      </w:pPr>
      <w:r>
        <w:rPr/>
        <w:t xml:space="preserve">AFour monomers are joined to form a polymer (tetramer), as a result: </w:t>
      </w:r>
    </w:p>
    <w:p>
      <w:pPr>
        <w:pStyle w:val="TextBody"/>
        <w:bidi w:val="0"/>
        <w:spacing w:before="0" w:after="283"/>
        <w:jc w:val="start"/>
        <w:rPr/>
      </w:pPr>
      <w:r>
        <w:rPr/>
        <w:t xml:space="preserve">A. 1 molecule of water is produced </w:t>
      </w:r>
    </w:p>
    <w:p>
      <w:pPr>
        <w:pStyle w:val="TextBody"/>
        <w:bidi w:val="0"/>
        <w:spacing w:before="0" w:after="283"/>
        <w:jc w:val="start"/>
        <w:rPr/>
      </w:pPr>
      <w:r>
        <w:rPr/>
        <w:t xml:space="preserve">B. 3 molecules of water are produced </w:t>
      </w:r>
    </w:p>
    <w:p>
      <w:pPr>
        <w:pStyle w:val="TextBody"/>
        <w:bidi w:val="0"/>
        <w:spacing w:before="0" w:after="283"/>
        <w:jc w:val="start"/>
        <w:rPr/>
      </w:pPr>
      <w:r>
        <w:rPr/>
        <w:t xml:space="preserve">C. 4 molecules of water are produced </w:t>
      </w:r>
    </w:p>
    <w:p>
      <w:pPr>
        <w:pStyle w:val="TextBody"/>
        <w:bidi w:val="0"/>
        <w:spacing w:before="0" w:after="283"/>
        <w:jc w:val="start"/>
        <w:rPr/>
      </w:pPr>
      <w:r>
        <w:rPr/>
        <w:t xml:space="preserve">D. 3 molecules of water are consumed </w:t>
      </w:r>
    </w:p>
    <w:p>
      <w:pPr>
        <w:pStyle w:val="TextBody"/>
        <w:bidi w:val="0"/>
        <w:spacing w:before="0" w:after="283"/>
        <w:jc w:val="start"/>
        <w:rPr/>
      </w:pPr>
      <w:r>
        <w:rPr/>
        <w:t xml:space="preserve">E. 4 molecules of water are consumed </w:t>
      </w:r>
    </w:p>
    <w:p>
      <w:pPr>
        <w:pStyle w:val="TextBody"/>
        <w:bidi w:val="0"/>
        <w:spacing w:before="0" w:after="283"/>
        <w:jc w:val="start"/>
        <w:rPr/>
      </w:pPr>
      <w:r>
        <w:rPr/>
        <w:t xml:space="preserve">BYou consume an octasaccharide and in your digestive system it is broken down into 8 glucose molecules, the result was: </w:t>
      </w:r>
    </w:p>
    <w:p>
      <w:pPr>
        <w:pStyle w:val="TextBody"/>
        <w:bidi w:val="0"/>
        <w:spacing w:before="0" w:after="283"/>
        <w:jc w:val="start"/>
        <w:rPr/>
      </w:pPr>
      <w:r>
        <w:rPr/>
        <w:t xml:space="preserve">A. 1 molecule of water is produced </w:t>
      </w:r>
    </w:p>
    <w:p>
      <w:pPr>
        <w:pStyle w:val="TextBody"/>
        <w:bidi w:val="0"/>
        <w:spacing w:before="0" w:after="283"/>
        <w:jc w:val="start"/>
        <w:rPr/>
      </w:pPr>
      <w:r>
        <w:rPr/>
        <w:t xml:space="preserve">B. 1 molecule of water is produced </w:t>
      </w:r>
    </w:p>
    <w:p>
      <w:pPr>
        <w:pStyle w:val="TextBody"/>
        <w:bidi w:val="0"/>
        <w:spacing w:before="0" w:after="283"/>
        <w:jc w:val="start"/>
        <w:rPr/>
      </w:pPr>
      <w:r>
        <w:rPr/>
        <w:t xml:space="preserve">C. 7 molecules of water are produced </w:t>
      </w:r>
    </w:p>
    <w:p>
      <w:pPr>
        <w:pStyle w:val="TextBody"/>
        <w:bidi w:val="0"/>
        <w:spacing w:before="0" w:after="283"/>
        <w:jc w:val="start"/>
        <w:rPr/>
      </w:pPr>
      <w:r>
        <w:rPr/>
        <w:t xml:space="preserve">D. 7 molecules of water are consumed </w:t>
      </w:r>
    </w:p>
    <w:p>
      <w:pPr>
        <w:pStyle w:val="TextBody"/>
        <w:bidi w:val="0"/>
        <w:spacing w:before="0" w:after="283"/>
        <w:jc w:val="start"/>
        <w:rPr/>
      </w:pPr>
      <w:r>
        <w:rPr/>
        <w:t xml:space="preserve">E. 8 molecules of water are consumed </w:t>
      </w:r>
    </w:p>
    <w:p>
      <w:pPr>
        <w:pStyle w:val="TextBody"/>
        <w:bidi w:val="0"/>
        <w:spacing w:before="0" w:after="283"/>
        <w:jc w:val="start"/>
        <w:rPr/>
      </w:pPr>
      <w:r>
        <w:rPr/>
        <w:t xml:space="preserve">EA polysaccharide (carbohydrate) made from 5 glucose (C6H12O6) molecules joined together would have the molecular formula: </w:t>
      </w:r>
    </w:p>
    <w:p>
      <w:pPr>
        <w:pStyle w:val="TextBody"/>
        <w:bidi w:val="0"/>
        <w:spacing w:before="0" w:after="283"/>
        <w:jc w:val="start"/>
        <w:rPr/>
      </w:pPr>
      <w:r>
        <w:rPr/>
        <w:t xml:space="preserve">A. C6H12O6 </w:t>
      </w:r>
    </w:p>
    <w:p>
      <w:pPr>
        <w:pStyle w:val="TextBody"/>
        <w:bidi w:val="0"/>
        <w:spacing w:before="0" w:after="283"/>
        <w:jc w:val="start"/>
        <w:rPr/>
      </w:pPr>
      <w:r>
        <w:rPr/>
        <w:t xml:space="preserve">B. C15H30O15 </w:t>
      </w:r>
    </w:p>
    <w:p>
      <w:pPr>
        <w:pStyle w:val="TextBody"/>
        <w:bidi w:val="0"/>
        <w:spacing w:before="0" w:after="283"/>
        <w:jc w:val="start"/>
        <w:rPr/>
      </w:pPr>
      <w:r>
        <w:rPr/>
        <w:t xml:space="preserve">C. C30H60O30 </w:t>
      </w:r>
    </w:p>
    <w:p>
      <w:pPr>
        <w:pStyle w:val="TextBody"/>
        <w:bidi w:val="0"/>
        <w:spacing w:before="0" w:after="283"/>
        <w:jc w:val="start"/>
        <w:rPr/>
      </w:pPr>
      <w:r>
        <w:rPr/>
        <w:t xml:space="preserve">D. C30H52O26 </w:t>
      </w:r>
    </w:p>
    <w:p>
      <w:pPr>
        <w:pStyle w:val="TextBody"/>
        <w:bidi w:val="0"/>
        <w:spacing w:before="0" w:after="283"/>
        <w:jc w:val="start"/>
        <w:rPr/>
      </w:pPr>
      <w:r>
        <w:rPr/>
        <w:t xml:space="preserve">E. C30H50O25 </w:t>
      </w:r>
    </w:p>
    <w:p>
      <w:pPr>
        <w:pStyle w:val="TextBody"/>
        <w:bidi w:val="0"/>
        <w:spacing w:before="0" w:after="283"/>
        <w:jc w:val="start"/>
        <w:rPr/>
      </w:pPr>
      <w:r>
        <w:rPr/>
        <w:t xml:space="preserve">F. I have no idea </w:t>
      </w:r>
    </w:p>
    <w:p>
      <w:pPr>
        <w:pStyle w:val="TextBody"/>
        <w:bidi w:val="0"/>
        <w:spacing w:before="0" w:after="283"/>
        <w:jc w:val="start"/>
        <w:rPr/>
      </w:pPr>
      <w:r>
        <w:rPr/>
        <w:t xml:space="preserve">DWhich of these formulas most likely represents a lipid? </w:t>
      </w:r>
    </w:p>
    <w:p>
      <w:pPr>
        <w:pStyle w:val="TextBody"/>
        <w:bidi w:val="0"/>
        <w:spacing w:before="0" w:after="283"/>
        <w:jc w:val="start"/>
        <w:rPr/>
      </w:pPr>
      <w:r>
        <w:rPr/>
        <w:t xml:space="preserve">A. C6H12O6 </w:t>
      </w:r>
    </w:p>
    <w:p>
      <w:pPr>
        <w:pStyle w:val="TextBody"/>
        <w:bidi w:val="0"/>
        <w:spacing w:before="0" w:after="283"/>
        <w:jc w:val="start"/>
        <w:rPr/>
      </w:pPr>
      <w:r>
        <w:rPr/>
        <w:t xml:space="preserve">B. C5H10O5 </w:t>
      </w:r>
    </w:p>
    <w:p>
      <w:pPr>
        <w:pStyle w:val="TextBody"/>
        <w:bidi w:val="0"/>
        <w:spacing w:before="0" w:after="283"/>
        <w:jc w:val="start"/>
        <w:rPr/>
      </w:pPr>
      <w:r>
        <w:rPr/>
        <w:t xml:space="preserve">C. C18H32O16 </w:t>
      </w:r>
    </w:p>
    <w:p>
      <w:pPr>
        <w:pStyle w:val="TextBody"/>
        <w:bidi w:val="0"/>
        <w:spacing w:before="0" w:after="283"/>
        <w:jc w:val="start"/>
        <w:rPr/>
      </w:pPr>
      <w:r>
        <w:rPr/>
        <w:t xml:space="preserve">D. C12H24O2 </w:t>
      </w:r>
    </w:p>
    <w:p>
      <w:pPr>
        <w:pStyle w:val="TextBody"/>
        <w:bidi w:val="0"/>
        <w:spacing w:before="0" w:after="283"/>
        <w:jc w:val="start"/>
        <w:rPr/>
      </w:pPr>
      <w:r>
        <w:rPr/>
        <w:t xml:space="preserve">E. more than one </w:t>
      </w:r>
    </w:p>
    <w:p>
      <w:pPr>
        <w:pStyle w:val="TextBody"/>
        <w:bidi w:val="0"/>
        <w:spacing w:before="0" w:after="283"/>
        <w:jc w:val="start"/>
        <w:rPr/>
      </w:pPr>
      <w:r>
        <w:rPr/>
        <w:t xml:space="preserve">F. none </w:t>
      </w:r>
    </w:p>
    <w:p>
      <w:pPr>
        <w:pStyle w:val="TextBody"/>
        <w:bidi w:val="0"/>
        <w:spacing w:before="0" w:after="283"/>
        <w:jc w:val="start"/>
        <w:rPr/>
      </w:pPr>
      <w:r>
        <w:rPr/>
        <w:t xml:space="preserve">DAmino Acids contain which of the following functional groups? </w:t>
      </w:r>
    </w:p>
    <w:p>
      <w:pPr>
        <w:pStyle w:val="TextBody"/>
        <w:bidi w:val="0"/>
        <w:spacing w:before="0" w:after="283"/>
        <w:jc w:val="start"/>
        <w:rPr/>
      </w:pPr>
      <w:r>
        <w:rPr/>
        <w:t xml:space="preserve">amino </w:t>
      </w:r>
    </w:p>
    <w:p>
      <w:pPr>
        <w:pStyle w:val="TextBody"/>
        <w:bidi w:val="0"/>
        <w:spacing w:before="0" w:after="283"/>
        <w:jc w:val="start"/>
        <w:rPr/>
      </w:pPr>
      <w:r>
        <w:rPr/>
        <w:t xml:space="preserve">carbonyl </w:t>
      </w:r>
    </w:p>
    <w:p>
      <w:pPr>
        <w:pStyle w:val="TextBody"/>
        <w:bidi w:val="0"/>
        <w:spacing w:before="0" w:after="283"/>
        <w:jc w:val="start"/>
        <w:rPr/>
      </w:pPr>
      <w:r>
        <w:rPr/>
        <w:t xml:space="preserve">carboxyl </w:t>
      </w:r>
    </w:p>
    <w:p>
      <w:pPr>
        <w:pStyle w:val="TextBody"/>
        <w:bidi w:val="0"/>
        <w:spacing w:before="0" w:after="283"/>
        <w:jc w:val="start"/>
        <w:rPr/>
      </w:pPr>
      <w:r>
        <w:rPr/>
        <w:t xml:space="preserve">hydroxyl </w:t>
      </w:r>
    </w:p>
    <w:p>
      <w:pPr>
        <w:pStyle w:val="TextBody"/>
        <w:bidi w:val="0"/>
        <w:spacing w:before="0" w:after="283"/>
        <w:jc w:val="start"/>
        <w:rPr/>
      </w:pPr>
      <w:r>
        <w:rPr/>
        <w:t xml:space="preserve">amino and carbonyl </w:t>
      </w:r>
    </w:p>
    <w:p>
      <w:pPr>
        <w:pStyle w:val="TextBody"/>
        <w:bidi w:val="0"/>
        <w:spacing w:before="0" w:after="283"/>
        <w:jc w:val="start"/>
        <w:rPr/>
      </w:pPr>
      <w:r>
        <w:rPr/>
        <w:t xml:space="preserve">amino and carboxyl </w:t>
      </w:r>
    </w:p>
    <w:p>
      <w:pPr>
        <w:pStyle w:val="TextBody"/>
        <w:bidi w:val="0"/>
        <w:spacing w:before="0" w:after="283"/>
        <w:jc w:val="start"/>
        <w:rPr/>
      </w:pPr>
      <w:r>
        <w:rPr/>
        <w:t xml:space="preserve">carboxyl and carbonyl </w:t>
      </w:r>
    </w:p>
    <w:p>
      <w:pPr>
        <w:pStyle w:val="TextBody"/>
        <w:bidi w:val="0"/>
        <w:spacing w:before="0" w:after="283"/>
        <w:jc w:val="start"/>
        <w:rPr/>
      </w:pPr>
      <w:r>
        <w:rPr/>
        <w:t xml:space="preserve">carboxyl and hydroxyl </w:t>
      </w:r>
    </w:p>
    <w:p>
      <w:pPr>
        <w:pStyle w:val="TextBody"/>
        <w:bidi w:val="0"/>
        <w:spacing w:before="0" w:after="283"/>
        <w:jc w:val="start"/>
        <w:rPr/>
      </w:pPr>
      <w:r>
        <w:rPr/>
        <w:t xml:space="preserve">amino, carboxyl, and hydroxyl </w:t>
      </w:r>
    </w:p>
    <w:p>
      <w:pPr>
        <w:pStyle w:val="TextBody"/>
        <w:bidi w:val="0"/>
        <w:spacing w:before="0" w:after="283"/>
        <w:jc w:val="start"/>
        <w:rPr/>
      </w:pPr>
      <w:r>
        <w:rPr/>
        <w:t xml:space="preserve">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https://assignbuster.com/biol-1201-wischusen-learning-catalytics/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Biol 1201 wischusen learning catalytics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ol-1201-wischusen-learning-cataly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Biol 1201 wischusen learning catalytics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 1201 wischusen learning catalytics</dc:title>
  <dc:subject>Others;</dc:subject>
  <dc:creator>AssignBuster</dc:creator>
  <cp:keywords/>
  <dc:description>What is the valence of C? A.0 B.1 C.2 D.3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