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the departmental stores in mumbai marketing essay</w:t>
        </w:r>
      </w:hyperlink>
      <w:bookmarkEnd w:id="0"/>
    </w:p>
    <w:p>
      <w:r>
        <w:br w:type="page"/>
      </w:r>
    </w:p>
    <w:p>
      <w:pPr>
        <w:pStyle w:val="TextBody"/>
        <w:bidi w:val="0"/>
        <w:jc w:val="start"/>
        <w:rPr/>
      </w:pPr>
      <w:r>
        <w:rPr/>
        <w:t xml:space="preserve">Customer satisfaction is the key factor in knowing the success of any departmental stores or business therefore it is very important to measure it and to find that what the factors which affect the customer satisfaction. The Total Quality Management is based on this idea of customer satisfaction. Customer satisfaction refers to the extent to which customers are happy with the products and services provided by a business. Customer satisfaction levels can be measured using survey techniques and questionnaires. Gaining high levels of customer satisfaction is very important to a business because satisfied customers are most likely to be loyal and to make repeat orders and to use a wide range of services offered by a business. Customers are most likely to appreciate the goods and services that they buy if they are made to feel special. This occurs when they feel that the goods and services that they buy have been specially produced for them or for people like them. It should be always keep measuring in order to get feedback for the product and service in order to develop it further with wide customisation. We cannot create the customer satisfaction by just meeting the customer requirement fully because this has to meet in any case. The customer satisfaction index represents the overall satisfaction level of that customer as one number, usually as percentage. </w:t>
      </w:r>
    </w:p>
    <w:p>
      <w:pPr>
        <w:pStyle w:val="TextBody"/>
        <w:bidi w:val="0"/>
        <w:spacing w:before="0" w:after="283"/>
        <w:jc w:val="start"/>
        <w:rPr/>
      </w:pPr>
      <w:r>
        <w:rPr/>
        <w:t xml:space="preserve">Department store offers a wide range of products in an organized fashion that are easily accessible to the consumers. The product line of the departmental stores is substantially long. The department stores provide better amenities to the consumer for shopping by developing adequate infrastructure for parking, leisure, coffee shops etc. Departmental stores contain ‘ a pin to plane’ under a single roof. Therefore the customers are able to purchase whatever they want from a single Roof. In Mumbai, most of the departmental stores attract customers with attractive formats of apparels and discount based daily needs (FMCG) products etc. As Mumbai is considered one of the most crowded cities in India and so has good income earning consumer society due to industrialization and modernization to the greater extent. So it always provides a huge amount of customers to be served. But when it comes to population it comes to variation in families having various household habits as well as buying behaviour. And here arrives the need of Departmental Stores. </w:t>
      </w:r>
    </w:p>
    <w:p>
      <w:pPr>
        <w:pStyle w:val="TextBody"/>
        <w:bidi w:val="0"/>
        <w:spacing w:before="0" w:after="283"/>
        <w:jc w:val="start"/>
        <w:rPr/>
      </w:pPr>
      <w:r>
        <w:rPr/>
        <w:t xml:space="preserve">Departmental stores are different from discount departmental stores because most departmental stores have checkout registers within individual merchandise departments as opposed to having a central checkout area. As Departmental Stores are the products and therefore connected to the Retail sector in flourishing in India from last years. The contribution of Retail Sector to GDP of India is constantly growing and expected to 22% by 2010. The retail consulting and research agency KSA-Technopak predicted in an Nov2008 report that by 2010 annual retail sales by chain stores will reach 21. 5 billion dollars, from 7. 5 billion dollars now in Indian Metros. </w:t>
      </w:r>
    </w:p>
    <w:p>
      <w:pPr>
        <w:pStyle w:val="TextBody"/>
        <w:bidi w:val="0"/>
        <w:spacing w:before="0" w:after="283"/>
        <w:jc w:val="start"/>
        <w:rPr/>
      </w:pPr>
      <w:r>
        <w:rPr/>
        <w:t xml:space="preserve">Government Policies are also favourable to Indian Retail sector in regard to FDI due to which this sector remains undominated by foreign players which ultimately going to be beneficial for Departmental Stores as they forms a part of it </w:t>
      </w:r>
    </w:p>
    <w:p>
      <w:pPr>
        <w:pStyle w:val="TextBody"/>
        <w:bidi w:val="0"/>
        <w:spacing w:before="0" w:after="283"/>
        <w:jc w:val="start"/>
        <w:rPr/>
      </w:pPr>
      <w:r>
        <w:rPr/>
        <w:t xml:space="preserve">Formation of Departmental Stores in Mumbai is the population it is offering and constantly growing. Also the population of Mumbai which includes people from various class and culture gathered in search of jobs as it is a constantly growing in the sense of industrialization are seeking a wide product line suitable to their needs consisting various brands as well as the time saving factor which they prefers while going for Departmental Stores which are categorized according to nature of products in order to easily locate the product and Mumbai is no exception to it. Following are some famous Departmental Stores in Mumbai- </w:t>
      </w:r>
    </w:p>
    <w:p>
      <w:pPr>
        <w:pStyle w:val="TextBody"/>
        <w:bidi w:val="0"/>
        <w:spacing w:before="0" w:after="283"/>
        <w:jc w:val="start"/>
        <w:rPr/>
      </w:pPr>
      <w:r>
        <w:rPr/>
        <w:t xml:space="preserve">Asiatic </w:t>
      </w:r>
    </w:p>
    <w:p>
      <w:pPr>
        <w:pStyle w:val="TextBody"/>
        <w:bidi w:val="0"/>
        <w:spacing w:before="0" w:after="283"/>
        <w:jc w:val="start"/>
        <w:rPr/>
      </w:pPr>
      <w:r>
        <w:rPr/>
        <w:t xml:space="preserve">Big Bazaar </w:t>
      </w:r>
    </w:p>
    <w:p>
      <w:pPr>
        <w:pStyle w:val="TextBody"/>
        <w:bidi w:val="0"/>
        <w:spacing w:before="0" w:after="283"/>
        <w:jc w:val="start"/>
        <w:rPr/>
      </w:pPr>
      <w:r>
        <w:rPr/>
        <w:t xml:space="preserve">Hyper city </w:t>
      </w:r>
    </w:p>
    <w:p>
      <w:pPr>
        <w:pStyle w:val="TextBody"/>
        <w:bidi w:val="0"/>
        <w:spacing w:before="0" w:after="283"/>
        <w:jc w:val="start"/>
        <w:rPr/>
      </w:pPr>
      <w:r>
        <w:rPr/>
        <w:t xml:space="preserve">KBN Stores </w:t>
      </w:r>
    </w:p>
    <w:p>
      <w:pPr>
        <w:pStyle w:val="TextBody"/>
        <w:bidi w:val="0"/>
        <w:spacing w:before="0" w:after="283"/>
        <w:jc w:val="start"/>
        <w:rPr/>
      </w:pPr>
      <w:r>
        <w:rPr/>
        <w:t xml:space="preserve">A To Z Super Market </w:t>
      </w:r>
    </w:p>
    <w:p>
      <w:pPr>
        <w:pStyle w:val="TextBody"/>
        <w:bidi w:val="0"/>
        <w:spacing w:before="0" w:after="283"/>
        <w:jc w:val="start"/>
        <w:rPr/>
      </w:pPr>
      <w:r>
        <w:rPr/>
        <w:t xml:space="preserve">Z Mart </w:t>
      </w:r>
    </w:p>
    <w:p>
      <w:pPr>
        <w:pStyle w:val="TextBody"/>
        <w:bidi w:val="0"/>
        <w:spacing w:before="0" w:after="283"/>
        <w:jc w:val="start"/>
        <w:rPr/>
      </w:pPr>
      <w:r>
        <w:rPr/>
        <w:t xml:space="preserve">Subhiksha </w:t>
      </w:r>
    </w:p>
    <w:p>
      <w:pPr>
        <w:pStyle w:val="TextBody"/>
        <w:bidi w:val="0"/>
        <w:spacing w:before="0" w:after="283"/>
        <w:jc w:val="start"/>
        <w:rPr/>
      </w:pPr>
      <w:r>
        <w:rPr/>
        <w:t xml:space="preserve">Amarsons </w:t>
      </w:r>
    </w:p>
    <w:p>
      <w:pPr>
        <w:pStyle w:val="Heading2"/>
        <w:bidi w:val="0"/>
        <w:jc w:val="start"/>
        <w:rPr/>
      </w:pPr>
      <w:r>
        <w:rPr/>
        <w:t xml:space="preserve">CUSTOMER SATISFACTION INDEX (CSI) </w:t>
      </w:r>
    </w:p>
    <w:p>
      <w:pPr>
        <w:pStyle w:val="TextBody"/>
        <w:bidi w:val="0"/>
        <w:spacing w:before="0" w:after="283"/>
        <w:jc w:val="start"/>
        <w:rPr/>
      </w:pPr>
      <w:r>
        <w:rPr/>
        <w:t xml:space="preserve">The customer satisfaction Index represents the overall satisfaction level of that customer as one number, usually as a percentage. Plotting this Satisfaction Index of the customer against a time scale shows exactly how well the supplier is accomplishing the task of customer satisfaction over a period of time. </w:t>
      </w:r>
    </w:p>
    <w:p>
      <w:pPr>
        <w:pStyle w:val="TextBody"/>
        <w:bidi w:val="0"/>
        <w:spacing w:before="0" w:after="283"/>
        <w:jc w:val="start"/>
        <w:rPr/>
      </w:pPr>
      <w:r>
        <w:rPr/>
        <w:t xml:space="preserve">The customer satisfaction Index is calculated as follows: Calculate the average important score assigned by respondents for each parameter of all the weightings given by the customer. Find out the weighting factor (divide the average important score assigned by all respondents for each parameters by the sum/total of the importance score). Multiply the weighting factor with corresponding satisfaction score you can get the weighted score. Sum of the weighted score gives total customer satisfaction. </w:t>
      </w:r>
    </w:p>
    <w:p>
      <w:pPr>
        <w:pStyle w:val="Heading2"/>
        <w:bidi w:val="0"/>
        <w:jc w:val="start"/>
        <w:rPr/>
      </w:pPr>
      <w:r>
        <w:rPr/>
        <w:t xml:space="preserve">OBJECTIVE OF STUDY: </w:t>
      </w:r>
    </w:p>
    <w:p>
      <w:pPr>
        <w:pStyle w:val="TextBody"/>
        <w:bidi w:val="0"/>
        <w:spacing w:before="0" w:after="283"/>
        <w:jc w:val="start"/>
        <w:rPr/>
      </w:pPr>
      <w:r>
        <w:rPr/>
        <w:t xml:space="preserve">The primary objective of the study is to know the factors which are affecting the customer satisfaction of service provided by some of the departmental stores in Mumbai using customer satisfaction index. </w:t>
      </w:r>
    </w:p>
    <w:p>
      <w:pPr>
        <w:pStyle w:val="Heading2"/>
        <w:bidi w:val="0"/>
        <w:jc w:val="start"/>
        <w:rPr/>
      </w:pPr>
      <w:r>
        <w:rPr/>
        <w:t xml:space="preserve">SECONDORY OBJECTIVE OF STUDY </w:t>
      </w:r>
    </w:p>
    <w:p>
      <w:pPr>
        <w:pStyle w:val="TextBody"/>
        <w:bidi w:val="0"/>
        <w:spacing w:before="0" w:after="283"/>
        <w:jc w:val="start"/>
        <w:rPr/>
      </w:pPr>
      <w:r>
        <w:rPr/>
        <w:t xml:space="preserve">1 . To determines the level of customer satisfaction about different parameters of services provided by the departmental stores on Mumbai. </w:t>
      </w:r>
    </w:p>
    <w:p>
      <w:pPr>
        <w:pStyle w:val="TextBody"/>
        <w:bidi w:val="0"/>
        <w:spacing w:before="0" w:after="283"/>
        <w:jc w:val="start"/>
        <w:rPr/>
      </w:pPr>
      <w:r>
        <w:rPr/>
        <w:t xml:space="preserve">2. To find the most important areas which required immediate improvements. </w:t>
      </w:r>
    </w:p>
    <w:p>
      <w:pPr>
        <w:pStyle w:val="Heading2"/>
        <w:bidi w:val="0"/>
        <w:jc w:val="start"/>
        <w:rPr/>
      </w:pPr>
      <w:r>
        <w:rPr/>
        <w:t xml:space="preserve">FOLLOWING HYPOTHESIS WILL BE TESTED AT 95% CONFIDENCE LEVEL </w:t>
      </w:r>
    </w:p>
    <w:p>
      <w:pPr>
        <w:pStyle w:val="TextBody"/>
        <w:bidi w:val="0"/>
        <w:spacing w:before="0" w:after="283"/>
        <w:jc w:val="start"/>
        <w:rPr/>
      </w:pPr>
      <w:r>
        <w:rPr/>
        <w:t xml:space="preserve">1. Individual parameter is less or more important than researcher hypothesis </w:t>
      </w:r>
    </w:p>
    <w:p>
      <w:pPr>
        <w:pStyle w:val="TextBody"/>
        <w:bidi w:val="0"/>
        <w:spacing w:before="0" w:after="283"/>
        <w:jc w:val="start"/>
        <w:rPr/>
      </w:pPr>
      <w:r>
        <w:rPr/>
        <w:t xml:space="preserve">2. There is significant difference between expectation and satisfaction. </w:t>
      </w:r>
    </w:p>
    <w:p>
      <w:pPr>
        <w:pStyle w:val="TextBody"/>
        <w:bidi w:val="0"/>
        <w:spacing w:before="0" w:after="283"/>
        <w:jc w:val="start"/>
        <w:rPr/>
      </w:pPr>
      <w:r>
        <w:rPr/>
        <w:t xml:space="preserve">3. There is significant association between satisfaction and area of residence. </w:t>
      </w:r>
    </w:p>
    <w:p>
      <w:pPr>
        <w:pStyle w:val="Heading2"/>
        <w:bidi w:val="0"/>
        <w:jc w:val="start"/>
        <w:rPr/>
      </w:pPr>
      <w:r>
        <w:rPr/>
        <w:t xml:space="preserve">RESEARCH METHODOLOGY: </w:t>
      </w:r>
    </w:p>
    <w:p>
      <w:pPr>
        <w:pStyle w:val="Heading2"/>
        <w:bidi w:val="0"/>
        <w:jc w:val="start"/>
        <w:rPr/>
      </w:pPr>
      <w:r>
        <w:rPr/>
        <w:t xml:space="preserve">1. RESEARCH DESIGN: </w:t>
      </w:r>
    </w:p>
    <w:p>
      <w:pPr>
        <w:pStyle w:val="TextBody"/>
        <w:bidi w:val="0"/>
        <w:spacing w:before="0" w:after="283"/>
        <w:jc w:val="start"/>
        <w:rPr/>
      </w:pPr>
      <w:r>
        <w:rPr/>
        <w:t xml:space="preserve">It is an overall framework that indicate what information is to be collected and from which source and by which procedure in research project. In this research, the first stage is exploratory, in which clarification of the specific problem is identified, in second stage we are interested in knowing the characteristics of certain group such as – age , sex , income , education , occupation for which descriptive study is necessary. </w:t>
      </w:r>
    </w:p>
    <w:p>
      <w:pPr>
        <w:pStyle w:val="TextBody"/>
        <w:bidi w:val="0"/>
        <w:spacing w:before="0" w:after="283"/>
        <w:jc w:val="start"/>
        <w:rPr/>
      </w:pPr>
      <w:r>
        <w:rPr/>
        <w:t xml:space="preserve">This study involves the field survey conducted across different departmental stores in Mumbai. The respondents were approached outside the billing counter of departmental stores after they had finished shopping, before leaving stores. It also focused on the decision about choice of stores for specific purchase incident, since each purchase occasion might actually be a different decision. </w:t>
      </w:r>
    </w:p>
    <w:p>
      <w:pPr>
        <w:pStyle w:val="TextBody"/>
        <w:bidi w:val="0"/>
        <w:spacing w:before="0" w:after="283"/>
        <w:jc w:val="start"/>
        <w:rPr/>
      </w:pPr>
      <w:r>
        <w:rPr/>
        <w:t xml:space="preserve">The respondents were given the questionnaire to respond their views about particular departmental stores. In some of the cases respondent were subjected to personnel interview. Responses were sought regarding customer patronage behaviour. </w:t>
      </w:r>
    </w:p>
    <w:p>
      <w:pPr>
        <w:pStyle w:val="TextBody"/>
        <w:bidi w:val="0"/>
        <w:spacing w:before="0" w:after="283"/>
        <w:jc w:val="start"/>
        <w:rPr/>
      </w:pPr>
      <w:r>
        <w:rPr/>
        <w:t xml:space="preserve">In India departmental stores are proliferated with number of brands and their offering and almost all the stores is used for stocking or displaying the merchandise. The departmental stores are larger mostly 2000-3000 sq. ft. But very few of them have more than 5000 sq. ft. and are being designed for better display and browsing by the shoppers. The format was distinguished based on the facility provided to the shopper to browse and choose by themselves. This study was conducted in old as well as new format of departmental stores. The store was chosen from different part of city to enable a wider spread of sample. </w:t>
      </w:r>
    </w:p>
    <w:p>
      <w:pPr>
        <w:pStyle w:val="TextBody"/>
        <w:bidi w:val="0"/>
        <w:spacing w:before="0" w:after="283"/>
        <w:jc w:val="start"/>
        <w:rPr/>
      </w:pPr>
      <w:r>
        <w:rPr/>
        <w:t xml:space="preserve">The general hypothesis about stores choice drivers were that for routine purchase such as grocery items and apparels choice driver should be include in stores services dimensions and attractiveness of the physically layout. It is important to validate this hypothesis. Since the indication is that departmental stores in Mumbai should be providing more evolved dimensions of services to attract shopper it remain to be proven that such dimension do actually improved departmental stores. </w:t>
      </w:r>
    </w:p>
    <w:p>
      <w:pPr>
        <w:pStyle w:val="Heading2"/>
        <w:bidi w:val="0"/>
        <w:jc w:val="start"/>
        <w:rPr/>
      </w:pPr>
      <w:r>
        <w:rPr/>
        <w:t xml:space="preserve">2. SAMPLING DESIGN: </w:t>
      </w:r>
    </w:p>
    <w:p>
      <w:pPr>
        <w:pStyle w:val="TextBody"/>
        <w:bidi w:val="0"/>
        <w:spacing w:before="0" w:after="283"/>
        <w:jc w:val="start"/>
        <w:rPr/>
      </w:pPr>
      <w:r>
        <w:rPr/>
        <w:t xml:space="preserve">For this research, the non probability sampling method is used. Sample size is 50 respondents from different departmental stores in Mumbai. A customer of the departmental stores who have done their shopping and are waiting for billing counter is taken as sample. </w:t>
      </w:r>
    </w:p>
    <w:p>
      <w:pPr>
        <w:pStyle w:val="Heading2"/>
        <w:bidi w:val="0"/>
        <w:jc w:val="start"/>
        <w:rPr/>
      </w:pPr>
      <w:r>
        <w:rPr/>
        <w:t xml:space="preserve">3. FINDING OF DESIGN: </w:t>
      </w:r>
    </w:p>
    <w:p>
      <w:pPr>
        <w:pStyle w:val="Heading2"/>
        <w:bidi w:val="0"/>
        <w:jc w:val="start"/>
        <w:rPr/>
      </w:pPr>
      <w:r>
        <w:rPr/>
        <w:t xml:space="preserve">1. Reliability Test: </w:t>
      </w:r>
    </w:p>
    <w:p>
      <w:pPr>
        <w:pStyle w:val="TextBody"/>
        <w:bidi w:val="0"/>
        <w:spacing w:before="0" w:after="283"/>
        <w:jc w:val="start"/>
        <w:rPr/>
      </w:pPr>
      <w:r>
        <w:rPr/>
        <w:t xml:space="preserve">Reliability test is to find out the reliability of the instrument. In this test the value of alpha is found to be 0. 783 which is nearly equal to 0. 8, and according to the thumb rule of alpha reliability is good. </w:t>
      </w:r>
    </w:p>
    <w:p>
      <w:pPr>
        <w:pStyle w:val="Heading2"/>
        <w:bidi w:val="0"/>
        <w:jc w:val="start"/>
        <w:rPr/>
      </w:pPr>
      <w:r>
        <w:rPr/>
        <w:t xml:space="preserve">2. One Sample Test </w:t>
      </w:r>
    </w:p>
    <w:p>
      <w:pPr>
        <w:pStyle w:val="TextBody"/>
        <w:bidi w:val="0"/>
        <w:spacing w:before="0" w:after="283"/>
        <w:jc w:val="start"/>
        <w:rPr/>
      </w:pPr>
      <w:r>
        <w:rPr/>
        <w:t xml:space="preserve">From the results of one sample test (refer table IV), we can say that: </w:t>
      </w:r>
    </w:p>
    <w:p>
      <w:pPr>
        <w:pStyle w:val="TextBody"/>
        <w:bidi w:val="0"/>
        <w:spacing w:before="0" w:after="283"/>
        <w:jc w:val="start"/>
        <w:rPr/>
      </w:pPr>
      <w:r>
        <w:rPr/>
        <w:t xml:space="preserve">Respondent are considering adequate sign board, quality of products, variety of products, plastic money service as important factor in deciding where to shop. </w:t>
      </w:r>
    </w:p>
    <w:p>
      <w:pPr>
        <w:pStyle w:val="TextBody"/>
        <w:bidi w:val="0"/>
        <w:spacing w:before="0" w:after="283"/>
        <w:jc w:val="start"/>
        <w:rPr/>
      </w:pPr>
      <w:r>
        <w:rPr/>
        <w:t xml:space="preserve">Parameters which less important for deciding where to shop are availability of open space, layout of the place, offer coupons and mobile charging zone. </w:t>
      </w:r>
    </w:p>
    <w:p>
      <w:pPr>
        <w:pStyle w:val="TextBody"/>
        <w:bidi w:val="0"/>
        <w:spacing w:before="0" w:after="283"/>
        <w:jc w:val="start"/>
        <w:rPr/>
      </w:pPr>
      <w:r>
        <w:rPr/>
        <w:t xml:space="preserve">Furniture and decor, colour and lighting, comfort and feel, adequate sign boards, courtesy and friendly atmosphere are moderately important. </w:t>
      </w:r>
    </w:p>
    <w:p>
      <w:pPr>
        <w:pStyle w:val="TextBody"/>
        <w:bidi w:val="0"/>
        <w:spacing w:before="0" w:after="283"/>
        <w:jc w:val="start"/>
        <w:rPr/>
      </w:pPr>
      <w:r>
        <w:rPr/>
        <w:t xml:space="preserve">The broad conclusion about store choice among consumer indicates that image and perception have significant impact on final outcome. Perception about is driven substantially by tangible characteristics of departmental stores such as format of stores, size, distance from home, looks, as well as intangible factor like environment of stores. Given the limited information is available on shopping behaviour of customer in Mumbai as even customer doesn’t know that what they like, so it was decided to design an exploratory study to identify major factor which affect behaviour of customer and their satisfaction. </w:t>
      </w:r>
    </w:p>
    <w:p>
      <w:pPr>
        <w:pStyle w:val="Heading2"/>
        <w:bidi w:val="0"/>
        <w:jc w:val="start"/>
        <w:rPr/>
      </w:pPr>
      <w:r>
        <w:rPr/>
        <w:t xml:space="preserve">3. ANNOVA test </w:t>
      </w:r>
    </w:p>
    <w:p>
      <w:pPr>
        <w:pStyle w:val="TextBody"/>
        <w:bidi w:val="0"/>
        <w:spacing w:before="0" w:after="283"/>
        <w:jc w:val="start"/>
        <w:rPr/>
      </w:pPr>
      <w:r>
        <w:rPr/>
        <w:t xml:space="preserve">From the results of ANOVA test (refer table V), we can say that: </w:t>
      </w:r>
    </w:p>
    <w:p>
      <w:pPr>
        <w:pStyle w:val="TextBody"/>
        <w:bidi w:val="0"/>
        <w:spacing w:before="0" w:after="283"/>
        <w:jc w:val="start"/>
        <w:rPr/>
      </w:pPr>
      <w:r>
        <w:rPr/>
        <w:t xml:space="preserve">The F value of table is 2. 18. Thus, we can accept the hypothesis that the factors quality of products, coupon and advertisement, variety of products, overall ambience affects the customer satisfaction. </w:t>
      </w:r>
    </w:p>
    <w:p>
      <w:pPr>
        <w:pStyle w:val="TextBody"/>
        <w:bidi w:val="0"/>
        <w:spacing w:before="0" w:after="283"/>
        <w:jc w:val="start"/>
        <w:rPr/>
      </w:pPr>
      <w:r>
        <w:rPr/>
        <w:t xml:space="preserve">Value of nearness to store is 3. 586. Thus, we reject the hypothesis that nearness to store affect the customer satisfaction. </w:t>
      </w:r>
    </w:p>
    <w:p>
      <w:pPr>
        <w:pStyle w:val="TextBody"/>
        <w:bidi w:val="0"/>
        <w:spacing w:before="0" w:after="283"/>
        <w:jc w:val="start"/>
        <w:rPr/>
      </w:pPr>
      <w:r>
        <w:rPr/>
        <w:t xml:space="preserve">It was observed that customers are ready to travel even far from their residence for buying in departmental stores because of quality services and products. </w:t>
      </w:r>
    </w:p>
    <w:p>
      <w:pPr>
        <w:pStyle w:val="Heading2"/>
        <w:bidi w:val="0"/>
        <w:jc w:val="start"/>
        <w:rPr/>
      </w:pPr>
      <w:r>
        <w:rPr/>
        <w:t xml:space="preserve">4. Overall customer satisfaction index: </w:t>
      </w:r>
    </w:p>
    <w:p>
      <w:pPr>
        <w:pStyle w:val="TextBody"/>
        <w:bidi w:val="0"/>
        <w:spacing w:before="0" w:after="283"/>
        <w:jc w:val="start"/>
        <w:rPr/>
      </w:pPr>
      <w:r>
        <w:rPr/>
        <w:t xml:space="preserve">Customer satisfaction index has been calculated for all parameters taken together. Total customer satisfaction index for departmental store is found to be 61. 07% (refer table VI) </w:t>
      </w:r>
    </w:p>
    <w:p>
      <w:pPr>
        <w:pStyle w:val="TextBody"/>
        <w:bidi w:val="0"/>
        <w:spacing w:before="0" w:after="283"/>
        <w:jc w:val="start"/>
        <w:rPr/>
      </w:pPr>
      <w:r>
        <w:rPr/>
        <w:t xml:space="preserve">This study has research the store choice behaviour based on the several dimensions. The broad research questions formed on this exploratory research are: </w:t>
      </w:r>
    </w:p>
    <w:p>
      <w:pPr>
        <w:pStyle w:val="TextBody"/>
        <w:bidi w:val="0"/>
        <w:spacing w:before="0" w:after="283"/>
        <w:jc w:val="start"/>
        <w:rPr/>
      </w:pPr>
      <w:r>
        <w:rPr/>
        <w:t xml:space="preserve">How do consumers perceive the service dimensions in retailing? </w:t>
      </w:r>
    </w:p>
    <w:p>
      <w:pPr>
        <w:pStyle w:val="TextBody"/>
        <w:bidi w:val="0"/>
        <w:spacing w:before="0" w:after="283"/>
        <w:jc w:val="start"/>
        <w:rPr/>
      </w:pPr>
      <w:r>
        <w:rPr/>
        <w:t xml:space="preserve">Are service parameters influencing the buying behaviour among current customers? </w:t>
      </w:r>
    </w:p>
    <w:p>
      <w:pPr>
        <w:pStyle w:val="TextBody"/>
        <w:bidi w:val="0"/>
        <w:spacing w:before="0" w:after="283"/>
        <w:jc w:val="start"/>
        <w:rPr/>
      </w:pPr>
      <w:r>
        <w:rPr/>
        <w:t xml:space="preserve">What are the service dimensions that departmental stores ought to pay attention to increase customer satisfaction in departmental stores? </w:t>
      </w:r>
    </w:p>
    <w:p>
      <w:pPr>
        <w:pStyle w:val="Heading2"/>
        <w:bidi w:val="0"/>
        <w:jc w:val="start"/>
        <w:rPr/>
      </w:pPr>
      <w:r>
        <w:rPr/>
        <w:t xml:space="preserve">4. FINDING ANALYSIS: </w:t>
      </w:r>
    </w:p>
    <w:p>
      <w:pPr>
        <w:pStyle w:val="TextBody"/>
        <w:bidi w:val="0"/>
        <w:spacing w:before="0" w:after="283"/>
        <w:jc w:val="start"/>
        <w:rPr/>
      </w:pPr>
      <w:r>
        <w:rPr/>
        <w:t xml:space="preserve">Customers have several reasons to choose any departmental store. But the primary reasons are ‘ value for money’, ‘ quality of product’, ‘ variety of product’ and ‘ service of the store’. More than 80% respondent indicated that these are the important reasons. Out of all respondents provided, 70% respondent responded that ‘ ambience and layout’ was equally important as a buying behaviour. This indicated that customer have one or mostly two good primary reason and other reason to visit departmental stores. </w:t>
      </w:r>
    </w:p>
    <w:p>
      <w:pPr>
        <w:pStyle w:val="TextBody"/>
        <w:bidi w:val="0"/>
        <w:spacing w:before="0" w:after="283"/>
        <w:jc w:val="start"/>
        <w:rPr/>
      </w:pPr>
      <w:r>
        <w:rPr/>
        <w:t xml:space="preserve">The responses were gathered through close ended questions. The respondents were probed for much reason the first reason being the top of the mind. The responses which were gathered through the questionnaire is used for further analysis. The study captured about different responses that could be classified into seven important categories. </w:t>
      </w:r>
    </w:p>
    <w:p>
      <w:pPr>
        <w:pStyle w:val="Heading2"/>
        <w:bidi w:val="0"/>
        <w:jc w:val="start"/>
        <w:rPr/>
      </w:pPr>
      <w:r>
        <w:rPr/>
        <w:t xml:space="preserve">PRIMARY STORES CHOICE VARIABLES BY CATEGORY OF STORES: </w:t>
      </w:r>
    </w:p>
    <w:p>
      <w:pPr>
        <w:pStyle w:val="TextBody"/>
        <w:bidi w:val="0"/>
        <w:spacing w:before="0" w:after="283"/>
        <w:jc w:val="start"/>
        <w:rPr/>
      </w:pPr>
      <w:r>
        <w:rPr/>
        <w:t xml:space="preserve">Grocery and food items are choose by the customer strongly based on the more proximity and patronisation. The customer would like to reduce the time. However as indicated by the higher scores if customer have been buying for longer period off time , they do not mind buying from a store located at greater distance. The importance of relationship, comfort level with the departmental stores is stressed with regard to grocery and food items story </w:t>
      </w:r>
    </w:p>
    <w:p>
      <w:pPr>
        <w:pStyle w:val="TextBody"/>
        <w:bidi w:val="0"/>
        <w:spacing w:before="0" w:after="283"/>
        <w:jc w:val="start"/>
        <w:rPr/>
      </w:pPr>
      <w:r>
        <w:rPr/>
        <w:t xml:space="preserve">This seems to be some indication of an inherent loyalty to the stores in this category. So when experience of shopping is good there is a high chance of next visit. The customer is willing to trade-off the extra travel with the experience. However the proximity is the most important driver of loyalty to a grocery store. Ambiance is not important factor for customer in this category. </w:t>
      </w:r>
    </w:p>
    <w:p>
      <w:pPr>
        <w:pStyle w:val="TextBody"/>
        <w:bidi w:val="0"/>
        <w:spacing w:before="0" w:after="283"/>
        <w:jc w:val="start"/>
        <w:rPr/>
      </w:pPr>
      <w:r>
        <w:rPr/>
        <w:t xml:space="preserve">In the case of consumer durable stores, consumers attract more importance to merchandise, referral, and ambience. They prefer to visit those stores that depth and wide range of product. Customer in these stores looks for variety. Stores that offer good price and discount are also visited. The ambience reflected in terms of lighting, setting and comfort is also relevant in determining store choice. A good display of product, so that customer can look around and touch and feel the product becomes an important consideration in departmental stores. </w:t>
      </w:r>
    </w:p>
    <w:p>
      <w:pPr>
        <w:pStyle w:val="TextBody"/>
        <w:bidi w:val="0"/>
        <w:spacing w:before="0" w:after="283"/>
        <w:jc w:val="start"/>
        <w:rPr/>
      </w:pPr>
      <w:r>
        <w:rPr/>
        <w:t xml:space="preserve">Leisure sections of departmental stores (books and music, accessories and lifestyle products) tend to attract customers on the basis of ambience of stores. The customer wants comfortable store as they tend to stay for longer on each visit. The lighting display and attractive decor of the store become an important factor. </w:t>
      </w:r>
    </w:p>
    <w:p>
      <w:pPr>
        <w:pStyle w:val="TextBody"/>
        <w:bidi w:val="0"/>
        <w:spacing w:before="0" w:after="283"/>
        <w:jc w:val="start"/>
        <w:rPr/>
      </w:pPr>
      <w:r>
        <w:rPr/>
        <w:t xml:space="preserve">In case of apparels, customers value merchandise, ambience and brand. They want variety and would like to touch and feel the product. Range of merchandise, in terms of product and price, attract shopper to a store. They would like to satisfy themselves about making right choices by trying them out before finalizing their product. </w:t>
      </w:r>
    </w:p>
    <w:p>
      <w:pPr>
        <w:pStyle w:val="Heading2"/>
        <w:bidi w:val="0"/>
        <w:jc w:val="start"/>
        <w:rPr/>
      </w:pPr>
      <w:r>
        <w:rPr/>
        <w:t xml:space="preserve">Conclusion and recommendations: </w:t>
      </w:r>
    </w:p>
    <w:p>
      <w:pPr>
        <w:pStyle w:val="TextBody"/>
        <w:bidi w:val="0"/>
        <w:spacing w:before="0" w:after="283"/>
        <w:jc w:val="start"/>
        <w:rPr/>
      </w:pPr>
      <w:r>
        <w:rPr/>
        <w:t xml:space="preserve">Customer satisfaction is the key to keep existing customer. Customer satisfaction must be matching or greater than the customer expectation. From the research study we have done, we concluded that the overall customer satisfaction regarding the departmental stores in Mumbai is reasonably good. If we define it in percentage term then it is approximately 61%. Yet there are some aspects as noted in guideline section where the departmental stores in Mumbai need to focus more in order to achieve optimum customer satisfaction: </w:t>
      </w:r>
    </w:p>
    <w:p>
      <w:pPr>
        <w:pStyle w:val="TextBody"/>
        <w:bidi w:val="0"/>
        <w:spacing w:before="0" w:after="283"/>
        <w:jc w:val="start"/>
        <w:rPr/>
      </w:pPr>
      <w:r>
        <w:rPr/>
        <w:t xml:space="preserve">The checkout counters are crowded, especially in peak hours and holidays. Customers have to spend 20 minutes to 45 minutes in queue. Departmental stores should take proper measures to increase number of checkout counters in case of such occasions. </w:t>
      </w:r>
    </w:p>
    <w:p>
      <w:pPr>
        <w:pStyle w:val="TextBody"/>
        <w:bidi w:val="0"/>
        <w:spacing w:before="0" w:after="283"/>
        <w:jc w:val="start"/>
        <w:rPr/>
      </w:pPr>
      <w:r>
        <w:rPr/>
        <w:t xml:space="preserve">Products kept in sections such as toys and children’s sections should not be kept at height. According to suggestions given few customers, specially children, find it difficult to get access to such products. </w:t>
      </w:r>
    </w:p>
    <w:p>
      <w:pPr>
        <w:pStyle w:val="TextBody"/>
        <w:bidi w:val="0"/>
        <w:spacing w:before="0" w:after="283"/>
        <w:jc w:val="start"/>
        <w:rPr/>
      </w:pPr>
      <w:r>
        <w:rPr/>
        <w:t xml:space="preserve">In case of trolleys used, there is not enough space to move around the departmental stores on holidays or in peak hours. This may cause hindrance in case of emergency or in case of families with small children. Departmental stores to take proper measure so as to allocate enough space for movement of trolley even during holidays or peak hours. </w:t>
      </w:r>
    </w:p>
    <w:p>
      <w:pPr>
        <w:pStyle w:val="Heading2"/>
        <w:bidi w:val="0"/>
        <w:jc w:val="start"/>
        <w:rPr/>
      </w:pPr>
      <w:r>
        <w:rPr/>
        <w:t xml:space="preserve">TABLE: 1 SAMPLE PROFILE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24 </w:t>
      </w:r>
    </w:p>
    <w:p>
      <w:pPr>
        <w:pStyle w:val="TextBody"/>
        <w:bidi w:val="0"/>
        <w:spacing w:before="0" w:after="283"/>
        <w:jc w:val="start"/>
        <w:rPr/>
      </w:pPr>
      <w:r>
        <w:rPr/>
        <w:t xml:space="preserve">Female </w:t>
      </w:r>
    </w:p>
    <w:p>
      <w:pPr>
        <w:pStyle w:val="TextBody"/>
        <w:bidi w:val="0"/>
        <w:spacing w:before="0" w:after="283"/>
        <w:jc w:val="start"/>
        <w:rPr/>
      </w:pPr>
      <w:r>
        <w:rPr/>
        <w:t xml:space="preserve">26 </w:t>
      </w:r>
    </w:p>
    <w:p>
      <w:pPr>
        <w:pStyle w:val="Heading2"/>
        <w:bidi w:val="0"/>
        <w:jc w:val="start"/>
        <w:rPr/>
      </w:pPr>
      <w:r>
        <w:rPr/>
        <w:t xml:space="preserve">Age group </w:t>
      </w:r>
    </w:p>
    <w:p>
      <w:pPr>
        <w:pStyle w:val="TextBody"/>
        <w:bidi w:val="0"/>
        <w:spacing w:before="0" w:after="283"/>
        <w:jc w:val="start"/>
        <w:rPr/>
      </w:pPr>
      <w:r>
        <w:rPr/>
        <w:t xml:space="preserve">20-24 </w:t>
      </w:r>
    </w:p>
    <w:p>
      <w:pPr>
        <w:pStyle w:val="TextBody"/>
        <w:bidi w:val="0"/>
        <w:spacing w:before="0" w:after="283"/>
        <w:jc w:val="start"/>
        <w:rPr/>
      </w:pPr>
      <w:r>
        <w:rPr/>
        <w:t xml:space="preserve">17 </w:t>
      </w:r>
    </w:p>
    <w:p>
      <w:pPr>
        <w:pStyle w:val="TextBody"/>
        <w:bidi w:val="0"/>
        <w:spacing w:before="0" w:after="283"/>
        <w:jc w:val="start"/>
        <w:rPr/>
      </w:pPr>
      <w:r>
        <w:rPr/>
        <w:t xml:space="preserve">25-29 </w:t>
      </w:r>
    </w:p>
    <w:p>
      <w:pPr>
        <w:pStyle w:val="TextBody"/>
        <w:bidi w:val="0"/>
        <w:spacing w:before="0" w:after="283"/>
        <w:jc w:val="start"/>
        <w:rPr/>
      </w:pPr>
      <w:r>
        <w:rPr/>
        <w:t xml:space="preserve">10 </w:t>
      </w:r>
    </w:p>
    <w:p>
      <w:pPr>
        <w:pStyle w:val="TextBody"/>
        <w:bidi w:val="0"/>
        <w:spacing w:before="0" w:after="283"/>
        <w:jc w:val="start"/>
        <w:rPr/>
      </w:pPr>
      <w:r>
        <w:rPr/>
        <w:t xml:space="preserve">30-34 </w:t>
      </w:r>
    </w:p>
    <w:p>
      <w:pPr>
        <w:pStyle w:val="TextBody"/>
        <w:bidi w:val="0"/>
        <w:spacing w:before="0" w:after="283"/>
        <w:jc w:val="start"/>
        <w:rPr/>
      </w:pPr>
      <w:r>
        <w:rPr/>
        <w:t xml:space="preserve">12 </w:t>
      </w:r>
    </w:p>
    <w:p>
      <w:pPr>
        <w:pStyle w:val="TextBody"/>
        <w:bidi w:val="0"/>
        <w:spacing w:before="0" w:after="283"/>
        <w:jc w:val="start"/>
        <w:rPr/>
      </w:pPr>
      <w:r>
        <w:rPr/>
        <w:t xml:space="preserve">35-39 </w:t>
      </w:r>
    </w:p>
    <w:p>
      <w:pPr>
        <w:pStyle w:val="TextBody"/>
        <w:bidi w:val="0"/>
        <w:spacing w:before="0" w:after="283"/>
        <w:jc w:val="start"/>
        <w:rPr/>
      </w:pPr>
      <w:r>
        <w:rPr/>
        <w:t xml:space="preserve">11 </w:t>
      </w:r>
    </w:p>
    <w:p>
      <w:pPr>
        <w:pStyle w:val="Heading2"/>
        <w:bidi w:val="0"/>
        <w:jc w:val="start"/>
        <w:rPr/>
      </w:pPr>
      <w:r>
        <w:rPr/>
        <w:t xml:space="preserve">Monthly income </w:t>
      </w:r>
    </w:p>
    <w:p>
      <w:pPr>
        <w:pStyle w:val="TextBody"/>
        <w:bidi w:val="0"/>
        <w:spacing w:before="0" w:after="283"/>
        <w:jc w:val="start"/>
        <w:rPr/>
      </w:pPr>
      <w:r>
        <w:rPr/>
        <w:t xml:space="preserve">10000-20000 </w:t>
      </w:r>
    </w:p>
    <w:p>
      <w:pPr>
        <w:pStyle w:val="TextBody"/>
        <w:bidi w:val="0"/>
        <w:spacing w:before="0" w:after="283"/>
        <w:jc w:val="start"/>
        <w:rPr/>
      </w:pPr>
      <w:r>
        <w:rPr/>
        <w:t xml:space="preserve">16 </w:t>
      </w:r>
    </w:p>
    <w:p>
      <w:pPr>
        <w:pStyle w:val="TextBody"/>
        <w:bidi w:val="0"/>
        <w:spacing w:before="0" w:after="283"/>
        <w:jc w:val="start"/>
        <w:rPr/>
      </w:pPr>
      <w:r>
        <w:rPr/>
        <w:t xml:space="preserve">21000-30000 </w:t>
      </w:r>
    </w:p>
    <w:p>
      <w:pPr>
        <w:pStyle w:val="TextBody"/>
        <w:bidi w:val="0"/>
        <w:spacing w:before="0" w:after="283"/>
        <w:jc w:val="start"/>
        <w:rPr/>
      </w:pPr>
      <w:r>
        <w:rPr/>
        <w:t xml:space="preserve">24 </w:t>
      </w:r>
    </w:p>
    <w:p>
      <w:pPr>
        <w:pStyle w:val="TextBody"/>
        <w:bidi w:val="0"/>
        <w:spacing w:before="0" w:after="283"/>
        <w:jc w:val="start"/>
        <w:rPr/>
      </w:pPr>
      <w:r>
        <w:rPr/>
        <w:t xml:space="preserve">31000-40000 </w:t>
      </w:r>
    </w:p>
    <w:p>
      <w:pPr>
        <w:pStyle w:val="TextBody"/>
        <w:bidi w:val="0"/>
        <w:spacing w:before="0" w:after="283"/>
        <w:jc w:val="start"/>
        <w:rPr/>
      </w:pPr>
      <w:r>
        <w:rPr/>
        <w:t xml:space="preserve">10 </w:t>
      </w:r>
    </w:p>
    <w:p>
      <w:pPr>
        <w:pStyle w:val="Heading2"/>
        <w:bidi w:val="0"/>
        <w:jc w:val="start"/>
        <w:rPr/>
      </w:pPr>
      <w:r>
        <w:rPr/>
        <w:t xml:space="preserve">Total </w:t>
      </w:r>
    </w:p>
    <w:p>
      <w:pPr>
        <w:pStyle w:val="Heading2"/>
        <w:bidi w:val="0"/>
        <w:jc w:val="start"/>
        <w:rPr/>
      </w:pPr>
      <w:r>
        <w:rPr/>
        <w:t xml:space="preserve">50 </w:t>
      </w:r>
    </w:p>
    <w:p>
      <w:pPr>
        <w:pStyle w:val="Heading2"/>
        <w:bidi w:val="0"/>
        <w:jc w:val="start"/>
        <w:rPr/>
      </w:pPr>
      <w:r>
        <w:rPr/>
        <w:t xml:space="preserve">TABLE: II BUYING BEHAVIOR </w:t>
      </w:r>
    </w:p>
    <w:p>
      <w:pPr>
        <w:pStyle w:val="Heading2"/>
        <w:bidi w:val="0"/>
        <w:jc w:val="start"/>
        <w:rPr/>
      </w:pPr>
      <w:r>
        <w:rPr/>
        <w:t xml:space="preserve">Frequency of visit </w:t>
      </w:r>
    </w:p>
    <w:p>
      <w:pPr>
        <w:pStyle w:val="Heading2"/>
        <w:bidi w:val="0"/>
        <w:jc w:val="start"/>
        <w:rPr/>
      </w:pPr>
      <w:r>
        <w:rPr/>
        <w:t xml:space="preserve">Money spend </w:t>
      </w:r>
    </w:p>
    <w:p>
      <w:pPr>
        <w:pStyle w:val="Heading2"/>
        <w:bidi w:val="0"/>
        <w:jc w:val="start"/>
        <w:rPr/>
      </w:pPr>
      <w:r>
        <w:rPr/>
        <w:t xml:space="preserve">Time spend </w:t>
      </w:r>
    </w:p>
    <w:p>
      <w:pPr>
        <w:pStyle w:val="TextBody"/>
        <w:bidi w:val="0"/>
        <w:spacing w:before="0" w:after="283"/>
        <w:jc w:val="start"/>
        <w:rPr/>
      </w:pPr>
      <w:r>
        <w:rPr/>
        <w:t xml:space="preserve">Seldom </w:t>
      </w:r>
    </w:p>
    <w:p>
      <w:pPr>
        <w:pStyle w:val="TextBody"/>
        <w:bidi w:val="0"/>
        <w:spacing w:before="0" w:after="283"/>
        <w:jc w:val="start"/>
        <w:rPr/>
      </w:pPr>
      <w:r>
        <w:rPr/>
        <w:t xml:space="preserve">4 </w:t>
      </w:r>
    </w:p>
    <w:p>
      <w:pPr>
        <w:pStyle w:val="TextBody"/>
        <w:bidi w:val="0"/>
        <w:spacing w:before="0" w:after="283"/>
        <w:jc w:val="start"/>
        <w:rPr/>
      </w:pPr>
      <w:r>
        <w:rPr/>
        <w:t xml:space="preserve">Less than Rs. 1000 </w:t>
      </w:r>
    </w:p>
    <w:p>
      <w:pPr>
        <w:pStyle w:val="TextBody"/>
        <w:bidi w:val="0"/>
        <w:spacing w:before="0" w:after="283"/>
        <w:jc w:val="start"/>
        <w:rPr/>
      </w:pPr>
      <w:r>
        <w:rPr/>
        <w:t xml:space="preserve">4 </w:t>
      </w:r>
    </w:p>
    <w:p>
      <w:pPr>
        <w:pStyle w:val="TextBody"/>
        <w:bidi w:val="0"/>
        <w:spacing w:before="0" w:after="283"/>
        <w:jc w:val="start"/>
        <w:rPr/>
      </w:pPr>
      <w:r>
        <w:rPr/>
        <w:t xml:space="preserve">Less than ½ hour </w:t>
      </w:r>
    </w:p>
    <w:p>
      <w:pPr>
        <w:pStyle w:val="TextBody"/>
        <w:bidi w:val="0"/>
        <w:spacing w:before="0" w:after="283"/>
        <w:jc w:val="start"/>
        <w:rPr/>
      </w:pPr>
      <w:r>
        <w:rPr/>
        <w:t xml:space="preserve">4 </w:t>
      </w:r>
    </w:p>
    <w:p>
      <w:pPr>
        <w:pStyle w:val="TextBody"/>
        <w:bidi w:val="0"/>
        <w:spacing w:before="0" w:after="283"/>
        <w:jc w:val="start"/>
        <w:rPr/>
      </w:pPr>
      <w:r>
        <w:rPr/>
        <w:t xml:space="preserve">Once a month </w:t>
      </w:r>
    </w:p>
    <w:p>
      <w:pPr>
        <w:pStyle w:val="TextBody"/>
        <w:bidi w:val="0"/>
        <w:spacing w:before="0" w:after="283"/>
        <w:jc w:val="start"/>
        <w:rPr/>
      </w:pPr>
      <w:r>
        <w:rPr/>
        <w:t xml:space="preserve">24 </w:t>
      </w:r>
    </w:p>
    <w:p>
      <w:pPr>
        <w:pStyle w:val="TextBody"/>
        <w:bidi w:val="0"/>
        <w:spacing w:before="0" w:after="283"/>
        <w:jc w:val="start"/>
        <w:rPr/>
      </w:pPr>
      <w:r>
        <w:rPr/>
        <w:t xml:space="preserve">Rs. 1000- Rs. 2000 </w:t>
      </w:r>
    </w:p>
    <w:p>
      <w:pPr>
        <w:pStyle w:val="TextBody"/>
        <w:bidi w:val="0"/>
        <w:spacing w:before="0" w:after="283"/>
        <w:jc w:val="start"/>
        <w:rPr/>
      </w:pPr>
      <w:r>
        <w:rPr/>
        <w:t xml:space="preserve">20 </w:t>
      </w:r>
    </w:p>
    <w:p>
      <w:pPr>
        <w:pStyle w:val="TextBody"/>
        <w:bidi w:val="0"/>
        <w:spacing w:before="0" w:after="283"/>
        <w:jc w:val="start"/>
        <w:rPr/>
      </w:pPr>
      <w:r>
        <w:rPr/>
        <w:t xml:space="preserve">½ hour to 1 hour </w:t>
      </w:r>
    </w:p>
    <w:p>
      <w:pPr>
        <w:pStyle w:val="TextBody"/>
        <w:bidi w:val="0"/>
        <w:spacing w:before="0" w:after="283"/>
        <w:jc w:val="start"/>
        <w:rPr/>
      </w:pPr>
      <w:r>
        <w:rPr/>
        <w:t xml:space="preserve">13 </w:t>
      </w:r>
    </w:p>
    <w:p>
      <w:pPr>
        <w:pStyle w:val="TextBody"/>
        <w:bidi w:val="0"/>
        <w:spacing w:before="0" w:after="283"/>
        <w:jc w:val="start"/>
        <w:rPr/>
      </w:pPr>
      <w:r>
        <w:rPr/>
        <w:t xml:space="preserve">Once a week </w:t>
      </w:r>
    </w:p>
    <w:p>
      <w:pPr>
        <w:pStyle w:val="TextBody"/>
        <w:bidi w:val="0"/>
        <w:spacing w:before="0" w:after="283"/>
        <w:jc w:val="start"/>
        <w:rPr/>
      </w:pPr>
      <w:r>
        <w:rPr/>
        <w:t xml:space="preserve">13 </w:t>
      </w:r>
    </w:p>
    <w:p>
      <w:pPr>
        <w:pStyle w:val="TextBody"/>
        <w:bidi w:val="0"/>
        <w:spacing w:before="0" w:after="283"/>
        <w:jc w:val="start"/>
        <w:rPr/>
      </w:pPr>
      <w:r>
        <w:rPr/>
        <w:t xml:space="preserve">Rs. 2000- Rs. 3000 </w:t>
      </w:r>
    </w:p>
    <w:p>
      <w:pPr>
        <w:pStyle w:val="TextBody"/>
        <w:bidi w:val="0"/>
        <w:spacing w:before="0" w:after="283"/>
        <w:jc w:val="start"/>
        <w:rPr/>
      </w:pPr>
      <w:r>
        <w:rPr/>
        <w:t xml:space="preserve">11 </w:t>
      </w:r>
    </w:p>
    <w:p>
      <w:pPr>
        <w:pStyle w:val="TextBody"/>
        <w:bidi w:val="0"/>
        <w:spacing w:before="0" w:after="283"/>
        <w:jc w:val="start"/>
        <w:rPr/>
      </w:pPr>
      <w:r>
        <w:rPr/>
        <w:t xml:space="preserve">1 hour to 1 ½ hour </w:t>
      </w:r>
    </w:p>
    <w:p>
      <w:pPr>
        <w:pStyle w:val="TextBody"/>
        <w:bidi w:val="0"/>
        <w:spacing w:before="0" w:after="283"/>
        <w:jc w:val="start"/>
        <w:rPr/>
      </w:pPr>
      <w:r>
        <w:rPr/>
        <w:t xml:space="preserve">12 </w:t>
      </w:r>
    </w:p>
    <w:p>
      <w:pPr>
        <w:pStyle w:val="TextBody"/>
        <w:bidi w:val="0"/>
        <w:spacing w:before="0" w:after="283"/>
        <w:jc w:val="start"/>
        <w:rPr/>
      </w:pPr>
      <w:r>
        <w:rPr/>
        <w:t xml:space="preserve">More than once a week </w:t>
      </w:r>
    </w:p>
    <w:p>
      <w:pPr>
        <w:pStyle w:val="TextBody"/>
        <w:bidi w:val="0"/>
        <w:spacing w:before="0" w:after="283"/>
        <w:jc w:val="start"/>
        <w:rPr/>
      </w:pPr>
      <w:r>
        <w:rPr/>
        <w:t xml:space="preserve">9 </w:t>
      </w:r>
    </w:p>
    <w:p>
      <w:pPr>
        <w:pStyle w:val="TextBody"/>
        <w:bidi w:val="0"/>
        <w:spacing w:before="0" w:after="283"/>
        <w:jc w:val="start"/>
        <w:rPr/>
      </w:pPr>
      <w:r>
        <w:rPr/>
        <w:t xml:space="preserve">Rs. 3000- Rs. 4000 </w:t>
      </w:r>
    </w:p>
    <w:p>
      <w:pPr>
        <w:pStyle w:val="TextBody"/>
        <w:bidi w:val="0"/>
        <w:spacing w:before="0" w:after="283"/>
        <w:jc w:val="start"/>
        <w:rPr/>
      </w:pPr>
      <w:r>
        <w:rPr/>
        <w:t xml:space="preserve">9 </w:t>
      </w:r>
    </w:p>
    <w:p>
      <w:pPr>
        <w:pStyle w:val="TextBody"/>
        <w:bidi w:val="0"/>
        <w:spacing w:before="0" w:after="283"/>
        <w:jc w:val="start"/>
        <w:rPr/>
      </w:pPr>
      <w:r>
        <w:rPr/>
        <w:t xml:space="preserve">1 ½ hour to 2 hour </w:t>
      </w:r>
    </w:p>
    <w:p>
      <w:pPr>
        <w:pStyle w:val="TextBody"/>
        <w:bidi w:val="0"/>
        <w:spacing w:before="0" w:after="283"/>
        <w:jc w:val="start"/>
        <w:rPr/>
      </w:pPr>
      <w:r>
        <w:rPr/>
        <w:t xml:space="preserve">11 </w:t>
      </w:r>
    </w:p>
    <w:p>
      <w:pPr>
        <w:pStyle w:val="TextBody"/>
        <w:bidi w:val="0"/>
        <w:spacing w:before="0" w:after="283"/>
        <w:jc w:val="start"/>
        <w:rPr/>
      </w:pPr>
      <w:r>
        <w:rPr/>
        <w:t xml:space="preserve">Rs. 4000- Rs. 5000 </w:t>
      </w:r>
    </w:p>
    <w:p>
      <w:pPr>
        <w:pStyle w:val="TextBody"/>
        <w:bidi w:val="0"/>
        <w:spacing w:before="0" w:after="283"/>
        <w:jc w:val="start"/>
        <w:rPr/>
      </w:pPr>
      <w:r>
        <w:rPr/>
        <w:t xml:space="preserve">2 </w:t>
      </w:r>
    </w:p>
    <w:p>
      <w:pPr>
        <w:pStyle w:val="TextBody"/>
        <w:bidi w:val="0"/>
        <w:spacing w:before="0" w:after="283"/>
        <w:jc w:val="start"/>
        <w:rPr/>
      </w:pPr>
      <w:r>
        <w:rPr/>
        <w:t xml:space="preserve">2 hour to 2 ½ hour </w:t>
      </w:r>
    </w:p>
    <w:p>
      <w:pPr>
        <w:pStyle w:val="TextBody"/>
        <w:bidi w:val="0"/>
        <w:spacing w:before="0" w:after="283"/>
        <w:jc w:val="start"/>
        <w:rPr/>
      </w:pPr>
      <w:r>
        <w:rPr/>
        <w:t xml:space="preserve">3 </w:t>
      </w:r>
    </w:p>
    <w:p>
      <w:pPr>
        <w:pStyle w:val="TextBody"/>
        <w:bidi w:val="0"/>
        <w:spacing w:before="0" w:after="283"/>
        <w:jc w:val="start"/>
        <w:rPr/>
      </w:pPr>
      <w:r>
        <w:rPr/>
        <w:t xml:space="preserve">More than Rs. 5000 </w:t>
      </w:r>
    </w:p>
    <w:p>
      <w:pPr>
        <w:pStyle w:val="TextBody"/>
        <w:bidi w:val="0"/>
        <w:spacing w:before="0" w:after="283"/>
        <w:jc w:val="start"/>
        <w:rPr/>
      </w:pPr>
      <w:r>
        <w:rPr/>
        <w:t xml:space="preserve">4 </w:t>
      </w:r>
    </w:p>
    <w:p>
      <w:pPr>
        <w:pStyle w:val="TextBody"/>
        <w:bidi w:val="0"/>
        <w:spacing w:before="0" w:after="283"/>
        <w:jc w:val="start"/>
        <w:rPr/>
      </w:pPr>
      <w:r>
        <w:rPr/>
        <w:t xml:space="preserve">More than 2 ½ hour </w:t>
      </w:r>
    </w:p>
    <w:p>
      <w:pPr>
        <w:pStyle w:val="TextBody"/>
        <w:bidi w:val="0"/>
        <w:spacing w:before="0" w:after="283"/>
        <w:jc w:val="start"/>
        <w:rPr/>
      </w:pPr>
      <w:r>
        <w:rPr/>
        <w:t xml:space="preserve">7 </w:t>
      </w:r>
    </w:p>
    <w:p>
      <w:pPr>
        <w:pStyle w:val="Heading2"/>
        <w:bidi w:val="0"/>
        <w:jc w:val="start"/>
        <w:rPr/>
      </w:pPr>
      <w:r>
        <w:rPr/>
        <w:t xml:space="preserve">TABLE III PRIMARY AFFECTING FACTORS </w:t>
      </w:r>
    </w:p>
    <w:p>
      <w:pPr>
        <w:pStyle w:val="TextBody"/>
        <w:bidi w:val="0"/>
        <w:spacing w:before="0" w:after="283"/>
        <w:jc w:val="start"/>
        <w:rPr/>
      </w:pPr>
      <w:r>
        <w:rPr/>
        <w:t xml:space="preserve">MERCHANDISE </w:t>
      </w:r>
    </w:p>
    <w:p>
      <w:pPr>
        <w:pStyle w:val="TextBody"/>
        <w:bidi w:val="0"/>
        <w:spacing w:before="0" w:after="283"/>
        <w:jc w:val="start"/>
        <w:rPr/>
      </w:pPr>
      <w:r>
        <w:rPr/>
        <w:t xml:space="preserve">AMBIENCE </w:t>
      </w:r>
    </w:p>
    <w:p>
      <w:pPr>
        <w:pStyle w:val="TextBody"/>
        <w:bidi w:val="0"/>
        <w:spacing w:before="0" w:after="283"/>
        <w:jc w:val="start"/>
        <w:rPr/>
      </w:pPr>
      <w:r>
        <w:rPr/>
        <w:t xml:space="preserve">SERVICE </w:t>
      </w:r>
    </w:p>
    <w:p>
      <w:pPr>
        <w:pStyle w:val="TextBody"/>
        <w:bidi w:val="0"/>
        <w:spacing w:before="0" w:after="283"/>
        <w:jc w:val="start"/>
        <w:rPr/>
      </w:pPr>
      <w:r>
        <w:rPr/>
        <w:t xml:space="preserve">Value for money </w:t>
      </w:r>
    </w:p>
    <w:p>
      <w:pPr>
        <w:pStyle w:val="TextBody"/>
        <w:bidi w:val="0"/>
        <w:spacing w:before="0" w:after="283"/>
        <w:jc w:val="start"/>
        <w:rPr/>
      </w:pPr>
      <w:r>
        <w:rPr/>
        <w:t xml:space="preserve">Availability of open space </w:t>
      </w:r>
    </w:p>
    <w:p>
      <w:pPr>
        <w:pStyle w:val="TextBody"/>
        <w:bidi w:val="0"/>
        <w:spacing w:before="0" w:after="283"/>
        <w:jc w:val="start"/>
        <w:rPr/>
      </w:pPr>
      <w:r>
        <w:rPr/>
        <w:t xml:space="preserve">Security and safety </w:t>
      </w:r>
    </w:p>
    <w:p>
      <w:pPr>
        <w:pStyle w:val="TextBody"/>
        <w:bidi w:val="0"/>
        <w:spacing w:before="0" w:after="283"/>
        <w:jc w:val="start"/>
        <w:rPr/>
      </w:pPr>
      <w:r>
        <w:rPr/>
        <w:t xml:space="preserve">Quality of product </w:t>
      </w:r>
    </w:p>
    <w:p>
      <w:pPr>
        <w:pStyle w:val="TextBody"/>
        <w:bidi w:val="0"/>
        <w:spacing w:before="0" w:after="283"/>
        <w:jc w:val="start"/>
        <w:rPr/>
      </w:pPr>
      <w:r>
        <w:rPr/>
        <w:t xml:space="preserve">Furniture and decor </w:t>
      </w:r>
    </w:p>
    <w:p>
      <w:pPr>
        <w:pStyle w:val="TextBody"/>
        <w:bidi w:val="0"/>
        <w:spacing w:before="0" w:after="283"/>
        <w:jc w:val="start"/>
        <w:rPr/>
      </w:pPr>
      <w:r>
        <w:rPr/>
        <w:t xml:space="preserve">Ease of movement for trolley </w:t>
      </w:r>
    </w:p>
    <w:p>
      <w:pPr>
        <w:pStyle w:val="TextBody"/>
        <w:bidi w:val="0"/>
        <w:spacing w:before="0" w:after="283"/>
        <w:jc w:val="start"/>
        <w:rPr/>
      </w:pPr>
      <w:r>
        <w:rPr/>
        <w:t xml:space="preserve">Ambience/ experience </w:t>
      </w:r>
    </w:p>
    <w:p>
      <w:pPr>
        <w:pStyle w:val="TextBody"/>
        <w:bidi w:val="0"/>
        <w:spacing w:before="0" w:after="283"/>
        <w:jc w:val="start"/>
        <w:rPr/>
      </w:pPr>
      <w:r>
        <w:rPr/>
        <w:t xml:space="preserve">Colour and lighting </w:t>
      </w:r>
    </w:p>
    <w:p>
      <w:pPr>
        <w:pStyle w:val="TextBody"/>
        <w:bidi w:val="0"/>
        <w:spacing w:before="0" w:after="283"/>
        <w:jc w:val="start"/>
        <w:rPr/>
      </w:pPr>
      <w:r>
        <w:rPr/>
        <w:t xml:space="preserve">After sale service </w:t>
      </w:r>
    </w:p>
    <w:p>
      <w:pPr>
        <w:pStyle w:val="TextBody"/>
        <w:bidi w:val="0"/>
        <w:spacing w:before="0" w:after="283"/>
        <w:jc w:val="start"/>
        <w:rPr/>
      </w:pPr>
      <w:r>
        <w:rPr/>
        <w:t xml:space="preserve">People and service </w:t>
      </w:r>
    </w:p>
    <w:p>
      <w:pPr>
        <w:pStyle w:val="TextBody"/>
        <w:bidi w:val="0"/>
        <w:spacing w:before="0" w:after="283"/>
        <w:jc w:val="start"/>
        <w:rPr/>
      </w:pPr>
      <w:r>
        <w:rPr/>
        <w:t xml:space="preserve">Comfort and feel </w:t>
      </w:r>
    </w:p>
    <w:p>
      <w:pPr>
        <w:pStyle w:val="TextBody"/>
        <w:bidi w:val="0"/>
        <w:spacing w:before="0" w:after="283"/>
        <w:jc w:val="start"/>
        <w:rPr/>
      </w:pPr>
      <w:r>
        <w:rPr/>
        <w:t xml:space="preserve">Plastic money service </w:t>
      </w:r>
    </w:p>
    <w:p>
      <w:pPr>
        <w:pStyle w:val="TextBody"/>
        <w:bidi w:val="0"/>
        <w:spacing w:before="0" w:after="283"/>
        <w:jc w:val="start"/>
        <w:rPr/>
      </w:pPr>
      <w:r>
        <w:rPr/>
        <w:t xml:space="preserve">Fast checkout </w:t>
      </w:r>
    </w:p>
    <w:p>
      <w:pPr>
        <w:pStyle w:val="TextBody"/>
        <w:bidi w:val="0"/>
        <w:spacing w:before="0" w:after="283"/>
        <w:jc w:val="start"/>
        <w:rPr/>
      </w:pPr>
      <w:r>
        <w:rPr/>
        <w:t xml:space="preserve">Adequate sign board </w:t>
      </w:r>
    </w:p>
    <w:p>
      <w:pPr>
        <w:pStyle w:val="TextBody"/>
        <w:bidi w:val="0"/>
        <w:spacing w:before="0" w:after="283"/>
        <w:jc w:val="start"/>
        <w:rPr/>
      </w:pPr>
      <w:r>
        <w:rPr/>
        <w:t xml:space="preserve">Hygiene and sanitation </w:t>
      </w:r>
    </w:p>
    <w:p>
      <w:pPr>
        <w:pStyle w:val="TextBody"/>
        <w:bidi w:val="0"/>
        <w:spacing w:before="0" w:after="283"/>
        <w:jc w:val="start"/>
        <w:rPr/>
      </w:pPr>
      <w:r>
        <w:rPr/>
        <w:t xml:space="preserve">Close to where customer live </w:t>
      </w:r>
    </w:p>
    <w:p>
      <w:pPr>
        <w:pStyle w:val="TextBody"/>
        <w:bidi w:val="0"/>
        <w:spacing w:before="0" w:after="283"/>
        <w:jc w:val="start"/>
        <w:rPr/>
      </w:pPr>
      <w:r>
        <w:rPr/>
        <w:t xml:space="preserve">Other entertainment (music, T. V., games, books) </w:t>
      </w:r>
    </w:p>
    <w:p>
      <w:pPr>
        <w:pStyle w:val="TextBody"/>
        <w:bidi w:val="0"/>
        <w:spacing w:before="0" w:after="283"/>
        <w:jc w:val="start"/>
        <w:rPr/>
      </w:pPr>
      <w:r>
        <w:rPr/>
        <w:t xml:space="preserve">Complaint cell </w:t>
      </w:r>
    </w:p>
    <w:p>
      <w:pPr>
        <w:pStyle w:val="TextBody"/>
        <w:bidi w:val="0"/>
        <w:spacing w:before="0" w:after="283"/>
        <w:jc w:val="start"/>
        <w:rPr/>
      </w:pPr>
      <w:r>
        <w:rPr/>
        <w:t xml:space="preserve">Variety of product </w:t>
      </w:r>
    </w:p>
    <w:p>
      <w:pPr>
        <w:pStyle w:val="TextBody"/>
        <w:bidi w:val="0"/>
        <w:spacing w:before="0" w:after="283"/>
        <w:jc w:val="start"/>
        <w:rPr/>
      </w:pPr>
      <w:r>
        <w:rPr/>
        <w:t xml:space="preserve">First aid service </w:t>
      </w:r>
    </w:p>
    <w:p>
      <w:pPr>
        <w:pStyle w:val="TextBody"/>
        <w:bidi w:val="0"/>
        <w:spacing w:before="0" w:after="283"/>
        <w:jc w:val="start"/>
        <w:rPr/>
      </w:pPr>
      <w:r>
        <w:rPr/>
        <w:t xml:space="preserve">Convenience of parking </w:t>
      </w:r>
    </w:p>
    <w:p>
      <w:pPr>
        <w:pStyle w:val="TextBody"/>
        <w:bidi w:val="0"/>
        <w:spacing w:before="0" w:after="283"/>
        <w:jc w:val="start"/>
        <w:rPr/>
      </w:pPr>
      <w:r>
        <w:rPr/>
        <w:t xml:space="preserve">Personal assistance </w:t>
      </w:r>
    </w:p>
    <w:p>
      <w:pPr>
        <w:pStyle w:val="Heading2"/>
        <w:bidi w:val="0"/>
        <w:jc w:val="start"/>
        <w:rPr/>
      </w:pPr>
      <w:r>
        <w:rPr/>
        <w:t xml:space="preserve">TABLE IV ONE SAMPLE T TEST </w:t>
      </w:r>
    </w:p>
    <w:p>
      <w:pPr>
        <w:pStyle w:val="TextBody"/>
        <w:bidi w:val="0"/>
        <w:spacing w:before="0" w:after="283"/>
        <w:jc w:val="start"/>
        <w:rPr/>
      </w:pPr>
      <w:r>
        <w:rPr/>
        <w:t xml:space="preserve">Mean </w:t>
      </w:r>
    </w:p>
    <w:p>
      <w:pPr>
        <w:pStyle w:val="TextBody"/>
        <w:bidi w:val="0"/>
        <w:spacing w:before="0" w:after="283"/>
        <w:jc w:val="start"/>
        <w:rPr/>
      </w:pPr>
      <w:r>
        <w:rPr/>
        <w:t xml:space="preserve">Sig. (2-tailed) </w:t>
      </w:r>
    </w:p>
    <w:p>
      <w:pPr>
        <w:pStyle w:val="TextBody"/>
        <w:bidi w:val="0"/>
        <w:spacing w:before="0" w:after="283"/>
        <w:jc w:val="start"/>
        <w:rPr/>
      </w:pPr>
      <w:r>
        <w:rPr/>
        <w:t xml:space="preserve">Std. Deviation </w:t>
      </w:r>
    </w:p>
    <w:p>
      <w:pPr>
        <w:pStyle w:val="TextBody"/>
        <w:bidi w:val="0"/>
        <w:spacing w:before="0" w:after="283"/>
        <w:jc w:val="start"/>
        <w:rPr/>
      </w:pPr>
      <w:r>
        <w:rPr/>
        <w:t xml:space="preserve">t </w:t>
      </w:r>
    </w:p>
    <w:p>
      <w:pPr>
        <w:pStyle w:val="TextBody"/>
        <w:bidi w:val="0"/>
        <w:spacing w:before="0" w:after="283"/>
        <w:jc w:val="start"/>
        <w:rPr/>
      </w:pPr>
      <w:r>
        <w:rPr/>
        <w:t xml:space="preserve">Availability of open space </w:t>
      </w:r>
    </w:p>
    <w:p>
      <w:pPr>
        <w:pStyle w:val="TextBody"/>
        <w:bidi w:val="0"/>
        <w:spacing w:before="0" w:after="283"/>
        <w:jc w:val="start"/>
        <w:rPr/>
      </w:pPr>
      <w:r>
        <w:rPr/>
        <w:t xml:space="preserve">3. 96 </w:t>
      </w:r>
    </w:p>
    <w:p>
      <w:pPr>
        <w:pStyle w:val="TextBody"/>
        <w:bidi w:val="0"/>
        <w:spacing w:before="0" w:after="283"/>
        <w:jc w:val="start"/>
        <w:rPr/>
      </w:pPr>
      <w:r>
        <w:rPr/>
        <w:t xml:space="preserve">. 000 </w:t>
      </w:r>
    </w:p>
    <w:p>
      <w:pPr>
        <w:pStyle w:val="TextBody"/>
        <w:bidi w:val="0"/>
        <w:spacing w:before="0" w:after="283"/>
        <w:jc w:val="start"/>
        <w:rPr/>
      </w:pPr>
      <w:r>
        <w:rPr/>
        <w:t xml:space="preserve">. 935 </w:t>
      </w:r>
    </w:p>
    <w:p>
      <w:pPr>
        <w:pStyle w:val="TextBody"/>
        <w:bidi w:val="0"/>
        <w:spacing w:before="0" w:after="283"/>
        <w:jc w:val="start"/>
        <w:rPr/>
      </w:pPr>
      <w:r>
        <w:rPr/>
        <w:t xml:space="preserve">-5. 564 </w:t>
      </w:r>
    </w:p>
    <w:p>
      <w:pPr>
        <w:pStyle w:val="TextBody"/>
        <w:bidi w:val="0"/>
        <w:spacing w:before="0" w:after="283"/>
        <w:jc w:val="start"/>
        <w:rPr/>
      </w:pPr>
      <w:r>
        <w:rPr/>
        <w:t xml:space="preserve">Furniture and decor </w:t>
      </w:r>
    </w:p>
    <w:p>
      <w:pPr>
        <w:pStyle w:val="TextBody"/>
        <w:bidi w:val="0"/>
        <w:spacing w:before="0" w:after="283"/>
        <w:jc w:val="start"/>
        <w:rPr/>
      </w:pPr>
      <w:r>
        <w:rPr/>
        <w:t xml:space="preserve">4. 00 </w:t>
      </w:r>
    </w:p>
    <w:p>
      <w:pPr>
        <w:pStyle w:val="TextBody"/>
        <w:bidi w:val="0"/>
        <w:spacing w:before="0" w:after="283"/>
        <w:jc w:val="start"/>
        <w:rPr/>
      </w:pPr>
      <w:r>
        <w:rPr/>
        <w:t xml:space="preserve">. 000 </w:t>
      </w:r>
    </w:p>
    <w:p>
      <w:pPr>
        <w:pStyle w:val="TextBody"/>
        <w:bidi w:val="0"/>
        <w:spacing w:before="0" w:after="283"/>
        <w:jc w:val="start"/>
        <w:rPr/>
      </w:pPr>
      <w:r>
        <w:rPr/>
        <w:t xml:space="preserve">1. 190 </w:t>
      </w:r>
    </w:p>
    <w:p>
      <w:pPr>
        <w:pStyle w:val="TextBody"/>
        <w:bidi w:val="0"/>
        <w:spacing w:before="0" w:after="283"/>
        <w:jc w:val="start"/>
        <w:rPr/>
      </w:pPr>
      <w:r>
        <w:rPr/>
        <w:t xml:space="preserve">-4. 201 </w:t>
      </w:r>
    </w:p>
    <w:p>
      <w:pPr>
        <w:pStyle w:val="TextBody"/>
        <w:bidi w:val="0"/>
        <w:spacing w:before="0" w:after="283"/>
        <w:jc w:val="start"/>
        <w:rPr/>
      </w:pPr>
      <w:r>
        <w:rPr/>
        <w:t xml:space="preserve">Layout of the place </w:t>
      </w:r>
    </w:p>
    <w:p>
      <w:pPr>
        <w:pStyle w:val="TextBody"/>
        <w:bidi w:val="0"/>
        <w:spacing w:before="0" w:after="283"/>
        <w:jc w:val="start"/>
        <w:rPr/>
      </w:pPr>
      <w:r>
        <w:rPr/>
        <w:t xml:space="preserve">3. 92 </w:t>
      </w:r>
    </w:p>
    <w:p>
      <w:pPr>
        <w:pStyle w:val="TextBody"/>
        <w:bidi w:val="0"/>
        <w:spacing w:before="0" w:after="283"/>
        <w:jc w:val="start"/>
        <w:rPr/>
      </w:pPr>
      <w:r>
        <w:rPr/>
        <w:t xml:space="preserve">. 000 </w:t>
      </w:r>
    </w:p>
    <w:p>
      <w:pPr>
        <w:pStyle w:val="TextBody"/>
        <w:bidi w:val="0"/>
        <w:spacing w:before="0" w:after="283"/>
        <w:jc w:val="start"/>
        <w:rPr/>
      </w:pPr>
      <w:r>
        <w:rPr/>
        <w:t xml:space="preserve">. 909 </w:t>
      </w:r>
    </w:p>
    <w:p>
      <w:pPr>
        <w:pStyle w:val="TextBody"/>
        <w:bidi w:val="0"/>
        <w:spacing w:before="0" w:after="283"/>
        <w:jc w:val="start"/>
        <w:rPr/>
      </w:pPr>
      <w:r>
        <w:rPr/>
        <w:t xml:space="preserve">-5. 939 </w:t>
      </w:r>
    </w:p>
    <w:p>
      <w:pPr>
        <w:pStyle w:val="TextBody"/>
        <w:bidi w:val="0"/>
        <w:spacing w:before="0" w:after="283"/>
        <w:jc w:val="start"/>
        <w:rPr/>
      </w:pPr>
      <w:r>
        <w:rPr/>
        <w:t xml:space="preserve">Colour and lighting </w:t>
      </w:r>
    </w:p>
    <w:p>
      <w:pPr>
        <w:pStyle w:val="TextBody"/>
        <w:bidi w:val="0"/>
        <w:spacing w:before="0" w:after="283"/>
        <w:jc w:val="start"/>
        <w:rPr/>
      </w:pPr>
      <w:r>
        <w:rPr/>
        <w:t xml:space="preserve">4. 28 </w:t>
      </w:r>
    </w:p>
    <w:p>
      <w:pPr>
        <w:pStyle w:val="TextBody"/>
        <w:bidi w:val="0"/>
        <w:spacing w:before="0" w:after="283"/>
        <w:jc w:val="start"/>
        <w:rPr/>
      </w:pPr>
      <w:r>
        <w:rPr/>
        <w:t xml:space="preserve">. 001 </w:t>
      </w:r>
    </w:p>
    <w:p>
      <w:pPr>
        <w:pStyle w:val="TextBody"/>
        <w:bidi w:val="0"/>
        <w:spacing w:before="0" w:after="283"/>
        <w:jc w:val="start"/>
        <w:rPr/>
      </w:pPr>
      <w:r>
        <w:rPr/>
        <w:t xml:space="preserve">. 980 </w:t>
      </w:r>
    </w:p>
    <w:p>
      <w:pPr>
        <w:pStyle w:val="TextBody"/>
        <w:bidi w:val="0"/>
        <w:spacing w:before="0" w:after="283"/>
        <w:jc w:val="start"/>
        <w:rPr/>
      </w:pPr>
      <w:r>
        <w:rPr/>
        <w:t xml:space="preserve">-3. 674 </w:t>
      </w:r>
    </w:p>
    <w:p>
      <w:pPr>
        <w:pStyle w:val="TextBody"/>
        <w:bidi w:val="0"/>
        <w:spacing w:before="0" w:after="283"/>
        <w:jc w:val="start"/>
        <w:rPr/>
      </w:pPr>
      <w:r>
        <w:rPr/>
        <w:t xml:space="preserve">Comfort and feel </w:t>
      </w:r>
    </w:p>
    <w:p>
      <w:pPr>
        <w:pStyle w:val="TextBody"/>
        <w:bidi w:val="0"/>
        <w:spacing w:before="0" w:after="283"/>
        <w:jc w:val="start"/>
        <w:rPr/>
      </w:pPr>
      <w:r>
        <w:rPr/>
        <w:t xml:space="preserve">4. 04 </w:t>
      </w:r>
    </w:p>
    <w:p>
      <w:pPr>
        <w:pStyle w:val="TextBody"/>
        <w:bidi w:val="0"/>
        <w:spacing w:before="0" w:after="283"/>
        <w:jc w:val="start"/>
        <w:rPr/>
      </w:pPr>
      <w:r>
        <w:rPr/>
        <w:t xml:space="preserve">. 000 </w:t>
      </w:r>
    </w:p>
    <w:p>
      <w:pPr>
        <w:pStyle w:val="TextBody"/>
        <w:bidi w:val="0"/>
        <w:spacing w:before="0" w:after="283"/>
        <w:jc w:val="start"/>
        <w:rPr/>
      </w:pPr>
      <w:r>
        <w:rPr/>
        <w:t xml:space="preserve">. 790 </w:t>
      </w:r>
    </w:p>
    <w:p>
      <w:pPr>
        <w:pStyle w:val="TextBody"/>
        <w:bidi w:val="0"/>
        <w:spacing w:before="0" w:after="283"/>
        <w:jc w:val="start"/>
        <w:rPr/>
      </w:pPr>
      <w:r>
        <w:rPr/>
        <w:t xml:space="preserve">-6. 080 </w:t>
      </w:r>
    </w:p>
    <w:p>
      <w:pPr>
        <w:pStyle w:val="TextBody"/>
        <w:bidi w:val="0"/>
        <w:spacing w:before="0" w:after="283"/>
        <w:jc w:val="start"/>
        <w:rPr/>
      </w:pPr>
      <w:r>
        <w:rPr/>
        <w:t xml:space="preserve">Sight-seeing experience </w:t>
      </w:r>
    </w:p>
    <w:p>
      <w:pPr>
        <w:pStyle w:val="TextBody"/>
        <w:bidi w:val="0"/>
        <w:spacing w:before="0" w:after="283"/>
        <w:jc w:val="start"/>
        <w:rPr/>
      </w:pPr>
      <w:r>
        <w:rPr/>
        <w:t xml:space="preserve">3. 88 </w:t>
      </w:r>
    </w:p>
    <w:p>
      <w:pPr>
        <w:pStyle w:val="TextBody"/>
        <w:bidi w:val="0"/>
        <w:spacing w:before="0" w:after="283"/>
        <w:jc w:val="start"/>
        <w:rPr/>
      </w:pPr>
      <w:r>
        <w:rPr/>
        <w:t xml:space="preserve">. 000 </w:t>
      </w:r>
    </w:p>
    <w:p>
      <w:pPr>
        <w:pStyle w:val="TextBody"/>
        <w:bidi w:val="0"/>
        <w:spacing w:before="0" w:after="283"/>
        <w:jc w:val="start"/>
        <w:rPr/>
      </w:pPr>
      <w:r>
        <w:rPr/>
        <w:t xml:space="preserve">1. 130 </w:t>
      </w:r>
    </w:p>
    <w:p>
      <w:pPr>
        <w:pStyle w:val="TextBody"/>
        <w:bidi w:val="0"/>
        <w:spacing w:before="0" w:after="283"/>
        <w:jc w:val="start"/>
        <w:rPr/>
      </w:pPr>
      <w:r>
        <w:rPr/>
        <w:t xml:space="preserve">-4. 956 </w:t>
      </w:r>
    </w:p>
    <w:p>
      <w:pPr>
        <w:pStyle w:val="TextBody"/>
        <w:bidi w:val="0"/>
        <w:spacing w:before="0" w:after="283"/>
        <w:jc w:val="start"/>
        <w:rPr/>
      </w:pPr>
      <w:r>
        <w:rPr/>
        <w:t xml:space="preserve">Ease to search the product </w:t>
      </w:r>
    </w:p>
    <w:p>
      <w:pPr>
        <w:pStyle w:val="TextBody"/>
        <w:bidi w:val="0"/>
        <w:spacing w:before="0" w:after="283"/>
        <w:jc w:val="start"/>
        <w:rPr/>
      </w:pPr>
      <w:r>
        <w:rPr/>
        <w:t xml:space="preserve">4. 12 </w:t>
      </w:r>
    </w:p>
    <w:p>
      <w:pPr>
        <w:pStyle w:val="TextBody"/>
        <w:bidi w:val="0"/>
        <w:spacing w:before="0" w:after="283"/>
        <w:jc w:val="start"/>
        <w:rPr/>
      </w:pPr>
      <w:r>
        <w:rPr/>
        <w:t xml:space="preserve">. 000 </w:t>
      </w:r>
    </w:p>
    <w:p>
      <w:pPr>
        <w:pStyle w:val="TextBody"/>
        <w:bidi w:val="0"/>
        <w:spacing w:before="0" w:after="283"/>
        <w:jc w:val="start"/>
        <w:rPr/>
      </w:pPr>
      <w:r>
        <w:rPr/>
        <w:t xml:space="preserve">1. 092 </w:t>
      </w:r>
    </w:p>
    <w:p>
      <w:pPr>
        <w:pStyle w:val="TextBody"/>
        <w:bidi w:val="0"/>
        <w:spacing w:before="0" w:after="283"/>
        <w:jc w:val="start"/>
        <w:rPr/>
      </w:pPr>
      <w:r>
        <w:rPr/>
        <w:t xml:space="preserve">-4. 028 </w:t>
      </w:r>
    </w:p>
    <w:p>
      <w:pPr>
        <w:pStyle w:val="TextBody"/>
        <w:bidi w:val="0"/>
        <w:spacing w:before="0" w:after="283"/>
        <w:jc w:val="start"/>
        <w:rPr/>
      </w:pPr>
      <w:r>
        <w:rPr/>
        <w:t xml:space="preserve">Adequate sign boards </w:t>
      </w:r>
    </w:p>
    <w:p>
      <w:pPr>
        <w:pStyle w:val="TextBody"/>
        <w:bidi w:val="0"/>
        <w:spacing w:before="0" w:after="283"/>
        <w:jc w:val="start"/>
        <w:rPr/>
      </w:pPr>
      <w:r>
        <w:rPr/>
        <w:t xml:space="preserve">4. 04 </w:t>
      </w:r>
    </w:p>
    <w:p>
      <w:pPr>
        <w:pStyle w:val="TextBody"/>
        <w:bidi w:val="0"/>
        <w:spacing w:before="0" w:after="283"/>
        <w:jc w:val="start"/>
        <w:rPr/>
      </w:pPr>
      <w:r>
        <w:rPr/>
        <w:t xml:space="preserve">. 001 </w:t>
      </w:r>
    </w:p>
    <w:p>
      <w:pPr>
        <w:pStyle w:val="TextBody"/>
        <w:bidi w:val="0"/>
        <w:spacing w:before="0" w:after="283"/>
        <w:jc w:val="start"/>
        <w:rPr/>
      </w:pPr>
      <w:r>
        <w:rPr/>
        <w:t xml:space="preserve">1. 207 </w:t>
      </w:r>
    </w:p>
    <w:p>
      <w:pPr>
        <w:pStyle w:val="TextBody"/>
        <w:bidi w:val="0"/>
        <w:spacing w:before="0" w:after="283"/>
        <w:jc w:val="start"/>
        <w:rPr/>
      </w:pPr>
      <w:r>
        <w:rPr/>
        <w:t xml:space="preserve">1. 455 </w:t>
      </w:r>
    </w:p>
    <w:p>
      <w:pPr>
        <w:pStyle w:val="TextBody"/>
        <w:bidi w:val="0"/>
        <w:spacing w:before="0" w:after="283"/>
        <w:jc w:val="start"/>
        <w:rPr/>
      </w:pPr>
      <w:r>
        <w:rPr/>
        <w:t xml:space="preserve">Other entertainment </w:t>
      </w:r>
    </w:p>
    <w:p>
      <w:pPr>
        <w:pStyle w:val="TextBody"/>
        <w:bidi w:val="0"/>
        <w:spacing w:before="0" w:after="283"/>
        <w:jc w:val="start"/>
        <w:rPr/>
      </w:pPr>
      <w:r>
        <w:rPr/>
        <w:t xml:space="preserve">4. 24 </w:t>
      </w:r>
    </w:p>
    <w:p>
      <w:pPr>
        <w:pStyle w:val="TextBody"/>
        <w:bidi w:val="0"/>
        <w:spacing w:before="0" w:after="283"/>
        <w:jc w:val="start"/>
        <w:rPr/>
      </w:pPr>
      <w:r>
        <w:rPr/>
        <w:t xml:space="preserve">. 006 </w:t>
      </w:r>
    </w:p>
    <w:p>
      <w:pPr>
        <w:pStyle w:val="TextBody"/>
        <w:bidi w:val="0"/>
        <w:spacing w:before="0" w:after="283"/>
        <w:jc w:val="start"/>
        <w:rPr/>
      </w:pPr>
      <w:r>
        <w:rPr/>
        <w:t xml:space="preserve">1. 268 </w:t>
      </w:r>
    </w:p>
    <w:p>
      <w:pPr>
        <w:pStyle w:val="TextBody"/>
        <w:bidi w:val="0"/>
        <w:spacing w:before="0" w:after="283"/>
        <w:jc w:val="start"/>
        <w:rPr/>
      </w:pPr>
      <w:r>
        <w:rPr/>
        <w:t xml:space="preserve">-2. 998 </w:t>
      </w:r>
    </w:p>
    <w:p>
      <w:pPr>
        <w:pStyle w:val="TextBody"/>
        <w:bidi w:val="0"/>
        <w:spacing w:before="0" w:after="283"/>
        <w:jc w:val="start"/>
        <w:rPr/>
      </w:pPr>
      <w:r>
        <w:rPr/>
        <w:t xml:space="preserve">Overall ambience of the store </w:t>
      </w:r>
    </w:p>
    <w:p>
      <w:pPr>
        <w:pStyle w:val="TextBody"/>
        <w:bidi w:val="0"/>
        <w:spacing w:before="0" w:after="283"/>
        <w:jc w:val="start"/>
        <w:rPr/>
      </w:pPr>
      <w:r>
        <w:rPr/>
        <w:t xml:space="preserve">4. 13 </w:t>
      </w:r>
    </w:p>
    <w:p>
      <w:pPr>
        <w:pStyle w:val="TextBody"/>
        <w:bidi w:val="0"/>
        <w:spacing w:before="0" w:after="283"/>
        <w:jc w:val="start"/>
        <w:rPr/>
      </w:pPr>
      <w:r>
        <w:rPr/>
        <w:t xml:space="preserve">. 003 </w:t>
      </w:r>
    </w:p>
    <w:p>
      <w:pPr>
        <w:pStyle w:val="TextBody"/>
        <w:bidi w:val="0"/>
        <w:spacing w:before="0" w:after="283"/>
        <w:jc w:val="start"/>
        <w:rPr/>
      </w:pPr>
      <w:r>
        <w:rPr/>
        <w:t xml:space="preserve">1. 296 </w:t>
      </w:r>
    </w:p>
    <w:p>
      <w:pPr>
        <w:pStyle w:val="TextBody"/>
        <w:bidi w:val="0"/>
        <w:spacing w:before="0" w:after="283"/>
        <w:jc w:val="start"/>
        <w:rPr/>
      </w:pPr>
      <w:r>
        <w:rPr/>
        <w:t xml:space="preserve">-3. 308 </w:t>
      </w:r>
    </w:p>
    <w:p>
      <w:pPr>
        <w:pStyle w:val="TextBody"/>
        <w:bidi w:val="0"/>
        <w:spacing w:before="0" w:after="283"/>
        <w:jc w:val="start"/>
        <w:rPr/>
      </w:pPr>
      <w:r>
        <w:rPr/>
        <w:t xml:space="preserve">Value for money </w:t>
      </w:r>
    </w:p>
    <w:p>
      <w:pPr>
        <w:pStyle w:val="TextBody"/>
        <w:bidi w:val="0"/>
        <w:spacing w:before="0" w:after="283"/>
        <w:jc w:val="start"/>
        <w:rPr/>
      </w:pPr>
      <w:r>
        <w:rPr/>
        <w:t xml:space="preserve">4. 44 </w:t>
      </w:r>
    </w:p>
    <w:p>
      <w:pPr>
        <w:pStyle w:val="TextBody"/>
        <w:bidi w:val="0"/>
        <w:spacing w:before="0" w:after="283"/>
        <w:jc w:val="start"/>
        <w:rPr/>
      </w:pPr>
      <w:r>
        <w:rPr/>
        <w:t xml:space="preserve">. 032 </w:t>
      </w:r>
    </w:p>
    <w:p>
      <w:pPr>
        <w:pStyle w:val="TextBody"/>
        <w:bidi w:val="0"/>
        <w:spacing w:before="0" w:after="283"/>
        <w:jc w:val="start"/>
        <w:rPr/>
      </w:pPr>
      <w:r>
        <w:rPr/>
        <w:t xml:space="preserve">1. 227 </w:t>
      </w:r>
    </w:p>
    <w:p>
      <w:pPr>
        <w:pStyle w:val="TextBody"/>
        <w:bidi w:val="0"/>
        <w:spacing w:before="0" w:after="283"/>
        <w:jc w:val="start"/>
        <w:rPr/>
      </w:pPr>
      <w:r>
        <w:rPr/>
        <w:t xml:space="preserve">-2. 281 </w:t>
      </w:r>
    </w:p>
    <w:p>
      <w:pPr>
        <w:pStyle w:val="TextBody"/>
        <w:bidi w:val="0"/>
        <w:spacing w:before="0" w:after="283"/>
        <w:jc w:val="start"/>
        <w:rPr/>
      </w:pPr>
      <w:r>
        <w:rPr/>
        <w:t xml:space="preserve">Quality of products </w:t>
      </w:r>
    </w:p>
    <w:p>
      <w:pPr>
        <w:pStyle w:val="TextBody"/>
        <w:bidi w:val="0"/>
        <w:spacing w:before="0" w:after="283"/>
        <w:jc w:val="start"/>
        <w:rPr/>
      </w:pPr>
      <w:r>
        <w:rPr/>
        <w:t xml:space="preserve">4. 72 </w:t>
      </w:r>
    </w:p>
    <w:p>
      <w:pPr>
        <w:pStyle w:val="TextBody"/>
        <w:bidi w:val="0"/>
        <w:spacing w:before="0" w:after="283"/>
        <w:jc w:val="start"/>
        <w:rPr/>
      </w:pPr>
      <w:r>
        <w:rPr/>
        <w:t xml:space="preserve">. 110 </w:t>
      </w:r>
    </w:p>
    <w:p>
      <w:pPr>
        <w:pStyle w:val="TextBody"/>
        <w:bidi w:val="0"/>
        <w:spacing w:before="0" w:after="283"/>
        <w:jc w:val="start"/>
        <w:rPr/>
      </w:pPr>
      <w:r>
        <w:rPr/>
        <w:t xml:space="preserve">. 843 </w:t>
      </w:r>
    </w:p>
    <w:p>
      <w:pPr>
        <w:pStyle w:val="TextBody"/>
        <w:bidi w:val="0"/>
        <w:spacing w:before="0" w:after="283"/>
        <w:jc w:val="start"/>
        <w:rPr/>
      </w:pPr>
      <w:r>
        <w:rPr/>
        <w:t xml:space="preserve">1. 661 </w:t>
      </w:r>
    </w:p>
    <w:p>
      <w:pPr>
        <w:pStyle w:val="TextBody"/>
        <w:bidi w:val="0"/>
        <w:spacing w:before="0" w:after="283"/>
        <w:jc w:val="start"/>
        <w:rPr/>
      </w:pPr>
      <w:r>
        <w:rPr/>
        <w:t xml:space="preserve">Ambience/ experience </w:t>
      </w:r>
    </w:p>
    <w:p>
      <w:pPr>
        <w:pStyle w:val="TextBody"/>
        <w:bidi w:val="0"/>
        <w:spacing w:before="0" w:after="283"/>
        <w:jc w:val="start"/>
        <w:rPr/>
      </w:pPr>
      <w:r>
        <w:rPr/>
        <w:t xml:space="preserve">4. 04 </w:t>
      </w:r>
    </w:p>
    <w:p>
      <w:pPr>
        <w:pStyle w:val="TextBody"/>
        <w:bidi w:val="0"/>
        <w:spacing w:before="0" w:after="283"/>
        <w:jc w:val="start"/>
        <w:rPr/>
      </w:pPr>
      <w:r>
        <w:rPr/>
        <w:t xml:space="preserve">. 000 </w:t>
      </w:r>
    </w:p>
    <w:p>
      <w:pPr>
        <w:pStyle w:val="TextBody"/>
        <w:bidi w:val="0"/>
        <w:spacing w:before="0" w:after="283"/>
        <w:jc w:val="start"/>
        <w:rPr/>
      </w:pPr>
      <w:r>
        <w:rPr/>
        <w:t xml:space="preserve">1. 020 </w:t>
      </w:r>
    </w:p>
    <w:p>
      <w:pPr>
        <w:pStyle w:val="TextBody"/>
        <w:bidi w:val="0"/>
        <w:spacing w:before="0" w:after="283"/>
        <w:jc w:val="start"/>
        <w:rPr/>
      </w:pPr>
      <w:r>
        <w:rPr/>
        <w:t xml:space="preserve">-4. 707 </w:t>
      </w:r>
    </w:p>
    <w:p>
      <w:pPr>
        <w:pStyle w:val="TextBody"/>
        <w:bidi w:val="0"/>
        <w:spacing w:before="0" w:after="283"/>
        <w:jc w:val="start"/>
        <w:rPr/>
      </w:pPr>
      <w:r>
        <w:rPr/>
        <w:t xml:space="preserve">People and services </w:t>
      </w:r>
    </w:p>
    <w:p>
      <w:pPr>
        <w:pStyle w:val="TextBody"/>
        <w:bidi w:val="0"/>
        <w:spacing w:before="0" w:after="283"/>
        <w:jc w:val="start"/>
        <w:rPr/>
      </w:pPr>
      <w:r>
        <w:rPr/>
        <w:t xml:space="preserve">4. 16 </w:t>
      </w:r>
    </w:p>
    <w:p>
      <w:pPr>
        <w:pStyle w:val="TextBody"/>
        <w:bidi w:val="0"/>
        <w:spacing w:before="0" w:after="283"/>
        <w:jc w:val="start"/>
        <w:rPr/>
      </w:pPr>
      <w:r>
        <w:rPr/>
        <w:t xml:space="preserve">. 000 </w:t>
      </w:r>
    </w:p>
    <w:p>
      <w:pPr>
        <w:pStyle w:val="TextBody"/>
        <w:bidi w:val="0"/>
        <w:spacing w:before="0" w:after="283"/>
        <w:jc w:val="start"/>
        <w:rPr/>
      </w:pPr>
      <w:r>
        <w:rPr/>
        <w:t xml:space="preserve">. 987 </w:t>
      </w:r>
    </w:p>
    <w:p>
      <w:pPr>
        <w:pStyle w:val="TextBody"/>
        <w:bidi w:val="0"/>
        <w:spacing w:before="0" w:after="283"/>
        <w:jc w:val="start"/>
        <w:rPr/>
      </w:pPr>
      <w:r>
        <w:rPr/>
        <w:t xml:space="preserve">-4. 257 </w:t>
      </w:r>
    </w:p>
    <w:p>
      <w:pPr>
        <w:pStyle w:val="TextBody"/>
        <w:bidi w:val="0"/>
        <w:spacing w:before="0" w:after="283"/>
        <w:jc w:val="start"/>
        <w:rPr/>
      </w:pPr>
      <w:r>
        <w:rPr/>
        <w:t xml:space="preserve">Close to where customer live </w:t>
      </w:r>
    </w:p>
    <w:p>
      <w:pPr>
        <w:pStyle w:val="TextBody"/>
        <w:bidi w:val="0"/>
        <w:spacing w:before="0" w:after="283"/>
        <w:jc w:val="start"/>
        <w:rPr/>
      </w:pPr>
      <w:r>
        <w:rPr/>
        <w:t xml:space="preserve">4. 56 </w:t>
      </w:r>
    </w:p>
    <w:p>
      <w:pPr>
        <w:pStyle w:val="TextBody"/>
        <w:bidi w:val="0"/>
        <w:spacing w:before="0" w:after="283"/>
        <w:jc w:val="start"/>
        <w:rPr/>
      </w:pPr>
      <w:r>
        <w:rPr/>
        <w:t xml:space="preserve">. 053 </w:t>
      </w:r>
    </w:p>
    <w:p>
      <w:pPr>
        <w:pStyle w:val="TextBody"/>
        <w:bidi w:val="0"/>
        <w:spacing w:before="0" w:after="283"/>
        <w:jc w:val="start"/>
        <w:rPr/>
      </w:pPr>
      <w:r>
        <w:rPr/>
        <w:t xml:space="preserve">1. 083 </w:t>
      </w:r>
    </w:p>
    <w:p>
      <w:pPr>
        <w:pStyle w:val="TextBody"/>
        <w:bidi w:val="0"/>
        <w:spacing w:before="0" w:after="283"/>
        <w:jc w:val="start"/>
        <w:rPr/>
      </w:pPr>
      <w:r>
        <w:rPr/>
        <w:t xml:space="preserve">2. 031 </w:t>
      </w:r>
    </w:p>
    <w:p>
      <w:pPr>
        <w:pStyle w:val="TextBody"/>
        <w:bidi w:val="0"/>
        <w:spacing w:before="0" w:after="283"/>
        <w:jc w:val="start"/>
        <w:rPr/>
      </w:pPr>
      <w:r>
        <w:rPr/>
        <w:t xml:space="preserve">Courtesy and friendly atmosphere </w:t>
      </w:r>
    </w:p>
    <w:p>
      <w:pPr>
        <w:pStyle w:val="TextBody"/>
        <w:bidi w:val="0"/>
        <w:spacing w:before="0" w:after="283"/>
        <w:jc w:val="start"/>
        <w:rPr/>
      </w:pPr>
      <w:r>
        <w:rPr/>
        <w:t xml:space="preserve">4. 08 </w:t>
      </w:r>
    </w:p>
    <w:p>
      <w:pPr>
        <w:pStyle w:val="TextBody"/>
        <w:bidi w:val="0"/>
        <w:spacing w:before="0" w:after="283"/>
        <w:jc w:val="start"/>
        <w:rPr/>
      </w:pPr>
      <w:r>
        <w:rPr/>
        <w:t xml:space="preserve">. 001 </w:t>
      </w:r>
    </w:p>
    <w:p>
      <w:pPr>
        <w:pStyle w:val="TextBody"/>
        <w:bidi w:val="0"/>
        <w:spacing w:before="0" w:after="283"/>
        <w:jc w:val="start"/>
        <w:rPr/>
      </w:pPr>
      <w:r>
        <w:rPr/>
        <w:t xml:space="preserve">1. 152 </w:t>
      </w:r>
    </w:p>
    <w:p>
      <w:pPr>
        <w:pStyle w:val="TextBody"/>
        <w:bidi w:val="0"/>
        <w:spacing w:before="0" w:after="283"/>
        <w:jc w:val="start"/>
        <w:rPr/>
      </w:pPr>
      <w:r>
        <w:rPr/>
        <w:t xml:space="preserve">-3. 994 </w:t>
      </w:r>
    </w:p>
    <w:p>
      <w:pPr>
        <w:pStyle w:val="TextBody"/>
        <w:bidi w:val="0"/>
        <w:spacing w:before="0" w:after="283"/>
        <w:jc w:val="start"/>
        <w:rPr/>
      </w:pPr>
      <w:r>
        <w:rPr/>
        <w:t xml:space="preserve">Offer coupons in advertisement </w:t>
      </w:r>
    </w:p>
    <w:p>
      <w:pPr>
        <w:pStyle w:val="TextBody"/>
        <w:bidi w:val="0"/>
        <w:spacing w:before="0" w:after="283"/>
        <w:jc w:val="start"/>
        <w:rPr/>
      </w:pPr>
      <w:r>
        <w:rPr/>
        <w:t xml:space="preserve">3. 80 </w:t>
      </w:r>
    </w:p>
    <w:p>
      <w:pPr>
        <w:pStyle w:val="TextBody"/>
        <w:bidi w:val="0"/>
        <w:spacing w:before="0" w:after="283"/>
        <w:jc w:val="start"/>
        <w:rPr/>
      </w:pPr>
      <w:r>
        <w:rPr/>
        <w:t xml:space="preserve">. 000 </w:t>
      </w:r>
    </w:p>
    <w:p>
      <w:pPr>
        <w:pStyle w:val="TextBody"/>
        <w:bidi w:val="0"/>
        <w:spacing w:before="0" w:after="283"/>
        <w:jc w:val="start"/>
        <w:rPr/>
      </w:pPr>
      <w:r>
        <w:rPr/>
        <w:t xml:space="preserve">1. 041 </w:t>
      </w:r>
    </w:p>
    <w:p>
      <w:pPr>
        <w:pStyle w:val="TextBody"/>
        <w:bidi w:val="0"/>
        <w:spacing w:before="0" w:after="283"/>
        <w:jc w:val="start"/>
        <w:rPr/>
      </w:pPr>
      <w:r>
        <w:rPr/>
        <w:t xml:space="preserve">-5. 765 </w:t>
      </w:r>
    </w:p>
    <w:p>
      <w:pPr>
        <w:pStyle w:val="TextBody"/>
        <w:bidi w:val="0"/>
        <w:spacing w:before="0" w:after="283"/>
        <w:jc w:val="start"/>
        <w:rPr/>
      </w:pPr>
      <w:r>
        <w:rPr/>
        <w:t xml:space="preserve">Variety of products </w:t>
      </w:r>
    </w:p>
    <w:p>
      <w:pPr>
        <w:pStyle w:val="TextBody"/>
        <w:bidi w:val="0"/>
        <w:spacing w:before="0" w:after="283"/>
        <w:jc w:val="start"/>
        <w:rPr/>
      </w:pPr>
      <w:r>
        <w:rPr/>
        <w:t xml:space="preserve">4. 56 </w:t>
      </w:r>
    </w:p>
    <w:p>
      <w:pPr>
        <w:pStyle w:val="TextBody"/>
        <w:bidi w:val="0"/>
        <w:spacing w:before="0" w:after="283"/>
        <w:jc w:val="start"/>
        <w:rPr/>
      </w:pPr>
      <w:r>
        <w:rPr/>
        <w:t xml:space="preserve">. 069 </w:t>
      </w:r>
    </w:p>
    <w:p>
      <w:pPr>
        <w:pStyle w:val="TextBody"/>
        <w:bidi w:val="0"/>
        <w:spacing w:before="0" w:after="283"/>
        <w:jc w:val="start"/>
        <w:rPr/>
      </w:pPr>
      <w:r>
        <w:rPr/>
        <w:t xml:space="preserve">1. 158 </w:t>
      </w:r>
    </w:p>
    <w:p>
      <w:pPr>
        <w:pStyle w:val="TextBody"/>
        <w:bidi w:val="0"/>
        <w:spacing w:before="0" w:after="283"/>
        <w:jc w:val="start"/>
        <w:rPr/>
      </w:pPr>
      <w:r>
        <w:rPr/>
        <w:t xml:space="preserve">1. 901 </w:t>
      </w:r>
    </w:p>
    <w:p>
      <w:pPr>
        <w:pStyle w:val="TextBody"/>
        <w:bidi w:val="0"/>
        <w:spacing w:before="0" w:after="283"/>
        <w:jc w:val="start"/>
        <w:rPr/>
      </w:pPr>
      <w:r>
        <w:rPr/>
        <w:t xml:space="preserve">Convenient stocking/ display </w:t>
      </w:r>
    </w:p>
    <w:p>
      <w:pPr>
        <w:pStyle w:val="TextBody"/>
        <w:bidi w:val="0"/>
        <w:spacing w:before="0" w:after="283"/>
        <w:jc w:val="start"/>
        <w:rPr/>
      </w:pPr>
      <w:r>
        <w:rPr/>
        <w:t xml:space="preserve">4. 16 </w:t>
      </w:r>
    </w:p>
    <w:p>
      <w:pPr>
        <w:pStyle w:val="TextBody"/>
        <w:bidi w:val="0"/>
        <w:spacing w:before="0" w:after="283"/>
        <w:jc w:val="start"/>
        <w:rPr/>
      </w:pPr>
      <w:r>
        <w:rPr/>
        <w:t xml:space="preserve">. 000 </w:t>
      </w:r>
    </w:p>
    <w:p>
      <w:pPr>
        <w:pStyle w:val="TextBody"/>
        <w:bidi w:val="0"/>
        <w:spacing w:before="0" w:after="283"/>
        <w:jc w:val="start"/>
        <w:rPr/>
      </w:pPr>
      <w:r>
        <w:rPr/>
        <w:t xml:space="preserve">1. 028 </w:t>
      </w:r>
    </w:p>
    <w:p>
      <w:pPr>
        <w:pStyle w:val="TextBody"/>
        <w:bidi w:val="0"/>
        <w:spacing w:before="0" w:after="283"/>
        <w:jc w:val="start"/>
        <w:rPr/>
      </w:pPr>
      <w:r>
        <w:rPr/>
        <w:t xml:space="preserve">-4. 086 </w:t>
      </w:r>
    </w:p>
    <w:p>
      <w:pPr>
        <w:pStyle w:val="TextBody"/>
        <w:bidi w:val="0"/>
        <w:spacing w:before="0" w:after="283"/>
        <w:jc w:val="start"/>
        <w:rPr/>
      </w:pPr>
      <w:r>
        <w:rPr/>
        <w:t xml:space="preserve">After sales service </w:t>
      </w:r>
    </w:p>
    <w:p>
      <w:pPr>
        <w:pStyle w:val="TextBody"/>
        <w:bidi w:val="0"/>
        <w:spacing w:before="0" w:after="283"/>
        <w:jc w:val="start"/>
        <w:rPr/>
      </w:pPr>
      <w:r>
        <w:rPr/>
        <w:t xml:space="preserve">4. 28 </w:t>
      </w:r>
    </w:p>
    <w:p>
      <w:pPr>
        <w:pStyle w:val="TextBody"/>
        <w:bidi w:val="0"/>
        <w:spacing w:before="0" w:after="283"/>
        <w:jc w:val="start"/>
        <w:rPr/>
      </w:pPr>
      <w:r>
        <w:rPr/>
        <w:t xml:space="preserve">. 007 </w:t>
      </w:r>
    </w:p>
    <w:p>
      <w:pPr>
        <w:pStyle w:val="TextBody"/>
        <w:bidi w:val="0"/>
        <w:spacing w:before="0" w:after="283"/>
        <w:jc w:val="start"/>
        <w:rPr/>
      </w:pPr>
      <w:r>
        <w:rPr/>
        <w:t xml:space="preserve">1. 208 </w:t>
      </w:r>
    </w:p>
    <w:p>
      <w:pPr>
        <w:pStyle w:val="TextBody"/>
        <w:bidi w:val="0"/>
        <w:spacing w:before="0" w:after="283"/>
        <w:jc w:val="start"/>
        <w:rPr/>
      </w:pPr>
      <w:r>
        <w:rPr/>
        <w:t xml:space="preserve">-2. 979 </w:t>
      </w:r>
    </w:p>
    <w:p>
      <w:pPr>
        <w:pStyle w:val="TextBody"/>
        <w:bidi w:val="0"/>
        <w:spacing w:before="0" w:after="283"/>
        <w:jc w:val="start"/>
        <w:rPr/>
      </w:pPr>
      <w:r>
        <w:rPr/>
        <w:t xml:space="preserve">Plastic money service </w:t>
      </w:r>
    </w:p>
    <w:p>
      <w:pPr>
        <w:pStyle w:val="TextBody"/>
        <w:bidi w:val="0"/>
        <w:spacing w:before="0" w:after="283"/>
        <w:jc w:val="start"/>
        <w:rPr/>
      </w:pPr>
      <w:r>
        <w:rPr/>
        <w:t xml:space="preserve">4. 32 </w:t>
      </w:r>
    </w:p>
    <w:p>
      <w:pPr>
        <w:pStyle w:val="TextBody"/>
        <w:bidi w:val="0"/>
        <w:spacing w:before="0" w:after="283"/>
        <w:jc w:val="start"/>
        <w:rPr/>
      </w:pPr>
      <w:r>
        <w:rPr/>
        <w:t xml:space="preserve">. 008 </w:t>
      </w:r>
    </w:p>
    <w:p>
      <w:pPr>
        <w:pStyle w:val="TextBody"/>
        <w:bidi w:val="0"/>
        <w:spacing w:before="0" w:after="283"/>
        <w:jc w:val="start"/>
        <w:rPr/>
      </w:pPr>
      <w:r>
        <w:rPr/>
        <w:t xml:space="preserve">1. 180 </w:t>
      </w:r>
    </w:p>
    <w:p>
      <w:pPr>
        <w:pStyle w:val="TextBody"/>
        <w:bidi w:val="0"/>
        <w:spacing w:before="0" w:after="283"/>
        <w:jc w:val="start"/>
        <w:rPr/>
      </w:pPr>
      <w:r>
        <w:rPr/>
        <w:t xml:space="preserve">2. 880 </w:t>
      </w:r>
    </w:p>
    <w:p>
      <w:pPr>
        <w:pStyle w:val="TextBody"/>
        <w:bidi w:val="0"/>
        <w:spacing w:before="0" w:after="283"/>
        <w:jc w:val="start"/>
        <w:rPr/>
      </w:pPr>
      <w:r>
        <w:rPr/>
        <w:t xml:space="preserve">Mobile charging zone </w:t>
      </w:r>
    </w:p>
    <w:p>
      <w:pPr>
        <w:pStyle w:val="TextBody"/>
        <w:bidi w:val="0"/>
        <w:spacing w:before="0" w:after="283"/>
        <w:jc w:val="start"/>
        <w:rPr/>
      </w:pPr>
      <w:r>
        <w:rPr/>
        <w:t xml:space="preserve">3. 48 </w:t>
      </w:r>
    </w:p>
    <w:p>
      <w:pPr>
        <w:pStyle w:val="TextBody"/>
        <w:bidi w:val="0"/>
        <w:spacing w:before="0" w:after="283"/>
        <w:jc w:val="start"/>
        <w:rPr/>
      </w:pPr>
      <w:r>
        <w:rPr/>
        <w:t xml:space="preserve">. 000 </w:t>
      </w:r>
    </w:p>
    <w:p>
      <w:pPr>
        <w:pStyle w:val="TextBody"/>
        <w:bidi w:val="0"/>
        <w:spacing w:before="0" w:after="283"/>
        <w:jc w:val="start"/>
        <w:rPr/>
      </w:pPr>
      <w:r>
        <w:rPr/>
        <w:t xml:space="preserve">1. 418 </w:t>
      </w:r>
    </w:p>
    <w:p>
      <w:pPr>
        <w:pStyle w:val="TextBody"/>
        <w:bidi w:val="0"/>
        <w:spacing w:before="0" w:after="283"/>
        <w:jc w:val="start"/>
        <w:rPr/>
      </w:pPr>
      <w:r>
        <w:rPr/>
        <w:t xml:space="preserve">-5. 361 </w:t>
      </w:r>
    </w:p>
    <w:p>
      <w:pPr>
        <w:pStyle w:val="TextBody"/>
        <w:bidi w:val="0"/>
        <w:spacing w:before="0" w:after="283"/>
        <w:jc w:val="start"/>
        <w:rPr/>
      </w:pPr>
      <w:r>
        <w:rPr/>
        <w:t xml:space="preserve">Home delivery services </w:t>
      </w:r>
    </w:p>
    <w:p>
      <w:pPr>
        <w:pStyle w:val="TextBody"/>
        <w:bidi w:val="0"/>
        <w:spacing w:before="0" w:after="283"/>
        <w:jc w:val="start"/>
        <w:rPr/>
      </w:pPr>
      <w:r>
        <w:rPr/>
        <w:t xml:space="preserve">4. 12 </w:t>
      </w:r>
    </w:p>
    <w:p>
      <w:pPr>
        <w:pStyle w:val="TextBody"/>
        <w:bidi w:val="0"/>
        <w:spacing w:before="0" w:after="283"/>
        <w:jc w:val="start"/>
        <w:rPr/>
      </w:pPr>
      <w:r>
        <w:rPr/>
        <w:t xml:space="preserve">. 001 </w:t>
      </w:r>
    </w:p>
    <w:p>
      <w:pPr>
        <w:pStyle w:val="TextBody"/>
        <w:bidi w:val="0"/>
        <w:spacing w:before="0" w:after="283"/>
        <w:jc w:val="start"/>
        <w:rPr/>
      </w:pPr>
      <w:r>
        <w:rPr/>
        <w:t xml:space="preserve">1. 166 </w:t>
      </w:r>
    </w:p>
    <w:p>
      <w:pPr>
        <w:pStyle w:val="TextBody"/>
        <w:bidi w:val="0"/>
        <w:spacing w:before="0" w:after="283"/>
        <w:jc w:val="start"/>
        <w:rPr/>
      </w:pPr>
      <w:r>
        <w:rPr/>
        <w:t xml:space="preserve">-3. 773 </w:t>
      </w:r>
    </w:p>
    <w:p>
      <w:pPr>
        <w:pStyle w:val="Heading2"/>
        <w:bidi w:val="0"/>
        <w:jc w:val="start"/>
        <w:rPr/>
      </w:pPr>
      <w:r>
        <w:rPr/>
        <w:t xml:space="preserve">TABLE V ANNOVA TEST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Quality of products </w:t>
      </w:r>
    </w:p>
    <w:p>
      <w:pPr>
        <w:pStyle w:val="TextBody"/>
        <w:bidi w:val="0"/>
        <w:spacing w:before="0" w:after="283"/>
        <w:jc w:val="start"/>
        <w:rPr/>
      </w:pPr>
      <w:r>
        <w:rPr/>
        <w:t xml:space="preserve">Between Groups </w:t>
      </w:r>
    </w:p>
    <w:p>
      <w:pPr>
        <w:pStyle w:val="TextBody"/>
        <w:bidi w:val="0"/>
        <w:spacing w:before="0" w:after="283"/>
        <w:jc w:val="start"/>
        <w:rPr/>
      </w:pPr>
      <w:r>
        <w:rPr/>
        <w:t xml:space="preserve">5. 058 </w:t>
      </w:r>
    </w:p>
    <w:p>
      <w:pPr>
        <w:pStyle w:val="TextBody"/>
        <w:bidi w:val="0"/>
        <w:spacing w:before="0" w:after="283"/>
        <w:jc w:val="start"/>
        <w:rPr/>
      </w:pPr>
      <w:r>
        <w:rPr/>
        <w:t xml:space="preserve">8 </w:t>
      </w:r>
    </w:p>
    <w:p>
      <w:pPr>
        <w:pStyle w:val="TextBody"/>
        <w:bidi w:val="0"/>
        <w:spacing w:before="0" w:after="283"/>
        <w:jc w:val="start"/>
        <w:rPr/>
      </w:pPr>
      <w:r>
        <w:rPr/>
        <w:t xml:space="preserve">1. 265 </w:t>
      </w:r>
    </w:p>
    <w:p>
      <w:pPr>
        <w:pStyle w:val="TextBody"/>
        <w:bidi w:val="0"/>
        <w:spacing w:before="0" w:after="283"/>
        <w:jc w:val="start"/>
        <w:rPr/>
      </w:pPr>
      <w:r>
        <w:rPr/>
        <w:t xml:space="preserve">2. 111 </w:t>
      </w:r>
    </w:p>
    <w:p>
      <w:pPr>
        <w:pStyle w:val="TextBody"/>
        <w:bidi w:val="0"/>
        <w:spacing w:before="0" w:after="283"/>
        <w:jc w:val="start"/>
        <w:rPr/>
      </w:pPr>
      <w:r>
        <w:rPr/>
        <w:t xml:space="preserve">. 117 </w:t>
      </w:r>
    </w:p>
    <w:p>
      <w:pPr>
        <w:pStyle w:val="TextBody"/>
        <w:bidi w:val="0"/>
        <w:spacing w:before="0" w:after="283"/>
        <w:jc w:val="start"/>
        <w:rPr/>
      </w:pPr>
      <w:r>
        <w:rPr/>
        <w:t xml:space="preserve">Within Groups </w:t>
      </w:r>
    </w:p>
    <w:p>
      <w:pPr>
        <w:pStyle w:val="TextBody"/>
        <w:bidi w:val="0"/>
        <w:spacing w:before="0" w:after="283"/>
        <w:jc w:val="start"/>
        <w:rPr/>
      </w:pPr>
      <w:r>
        <w:rPr/>
        <w:t xml:space="preserve">11. 982 </w:t>
      </w:r>
    </w:p>
    <w:p>
      <w:pPr>
        <w:pStyle w:val="TextBody"/>
        <w:bidi w:val="0"/>
        <w:spacing w:before="0" w:after="283"/>
        <w:jc w:val="start"/>
        <w:rPr/>
      </w:pPr>
      <w:r>
        <w:rPr/>
        <w:t xml:space="preserve">40 </w:t>
      </w:r>
    </w:p>
    <w:p>
      <w:pPr>
        <w:pStyle w:val="TextBody"/>
        <w:bidi w:val="0"/>
        <w:spacing w:before="0" w:after="283"/>
        <w:jc w:val="start"/>
        <w:rPr/>
      </w:pPr>
      <w:r>
        <w:rPr/>
        <w:t xml:space="preserve">. 599 </w:t>
      </w:r>
    </w:p>
    <w:p>
      <w:pPr>
        <w:pStyle w:val="TextBody"/>
        <w:bidi w:val="0"/>
        <w:spacing w:before="0" w:after="283"/>
        <w:jc w:val="start"/>
        <w:rPr/>
      </w:pPr>
      <w:r>
        <w:rPr/>
        <w:t xml:space="preserve">Total </w:t>
      </w:r>
    </w:p>
    <w:p>
      <w:pPr>
        <w:pStyle w:val="TextBody"/>
        <w:bidi w:val="0"/>
        <w:spacing w:before="0" w:after="283"/>
        <w:jc w:val="start"/>
        <w:rPr/>
      </w:pPr>
      <w:r>
        <w:rPr/>
        <w:t xml:space="preserve">17. 040 </w:t>
      </w:r>
    </w:p>
    <w:p>
      <w:pPr>
        <w:pStyle w:val="TextBody"/>
        <w:bidi w:val="0"/>
        <w:spacing w:before="0" w:after="283"/>
        <w:jc w:val="start"/>
        <w:rPr/>
      </w:pPr>
      <w:r>
        <w:rPr/>
        <w:t xml:space="preserve">48 </w:t>
      </w:r>
    </w:p>
    <w:p>
      <w:pPr>
        <w:pStyle w:val="TextBody"/>
        <w:bidi w:val="0"/>
        <w:spacing w:before="0" w:after="283"/>
        <w:jc w:val="start"/>
        <w:rPr/>
      </w:pPr>
      <w:r>
        <w:rPr/>
        <w:t xml:space="preserve">Money spend </w:t>
      </w:r>
    </w:p>
    <w:p>
      <w:pPr>
        <w:pStyle w:val="TextBody"/>
        <w:bidi w:val="0"/>
        <w:spacing w:before="0" w:after="283"/>
        <w:jc w:val="start"/>
        <w:rPr/>
      </w:pPr>
      <w:r>
        <w:rPr/>
        <w:t xml:space="preserve">Between Groups </w:t>
      </w:r>
    </w:p>
    <w:p>
      <w:pPr>
        <w:pStyle w:val="TextBody"/>
        <w:bidi w:val="0"/>
        <w:spacing w:before="0" w:after="283"/>
        <w:jc w:val="start"/>
        <w:rPr/>
      </w:pPr>
      <w:r>
        <w:rPr/>
        <w:t xml:space="preserve">5. 912 </w:t>
      </w:r>
    </w:p>
    <w:p>
      <w:pPr>
        <w:pStyle w:val="TextBody"/>
        <w:bidi w:val="0"/>
        <w:spacing w:before="0" w:after="283"/>
        <w:jc w:val="start"/>
        <w:rPr/>
      </w:pPr>
      <w:r>
        <w:rPr/>
        <w:t xml:space="preserve">8 </w:t>
      </w:r>
    </w:p>
    <w:p>
      <w:pPr>
        <w:pStyle w:val="TextBody"/>
        <w:bidi w:val="0"/>
        <w:spacing w:before="0" w:after="283"/>
        <w:jc w:val="start"/>
        <w:rPr/>
      </w:pPr>
      <w:r>
        <w:rPr/>
        <w:t xml:space="preserve">1. 478 </w:t>
      </w:r>
    </w:p>
    <w:p>
      <w:pPr>
        <w:pStyle w:val="TextBody"/>
        <w:bidi w:val="0"/>
        <w:spacing w:before="0" w:after="283"/>
        <w:jc w:val="start"/>
        <w:rPr/>
      </w:pPr>
      <w:r>
        <w:rPr/>
        <w:t xml:space="preserve">1. 018 </w:t>
      </w:r>
    </w:p>
    <w:p>
      <w:pPr>
        <w:pStyle w:val="TextBody"/>
        <w:bidi w:val="0"/>
        <w:spacing w:before="0" w:after="283"/>
        <w:jc w:val="start"/>
        <w:rPr/>
      </w:pPr>
      <w:r>
        <w:rPr/>
        <w:t xml:space="preserve">. 422 </w:t>
      </w:r>
    </w:p>
    <w:p>
      <w:pPr>
        <w:pStyle w:val="TextBody"/>
        <w:bidi w:val="0"/>
        <w:spacing w:before="0" w:after="283"/>
        <w:jc w:val="start"/>
        <w:rPr/>
      </w:pPr>
      <w:r>
        <w:rPr/>
        <w:t xml:space="preserve">Within Groups </w:t>
      </w:r>
    </w:p>
    <w:p>
      <w:pPr>
        <w:pStyle w:val="TextBody"/>
        <w:bidi w:val="0"/>
        <w:spacing w:before="0" w:after="283"/>
        <w:jc w:val="start"/>
        <w:rPr/>
      </w:pPr>
      <w:r>
        <w:rPr/>
        <w:t xml:space="preserve">29. 048 </w:t>
      </w:r>
    </w:p>
    <w:p>
      <w:pPr>
        <w:pStyle w:val="TextBody"/>
        <w:bidi w:val="0"/>
        <w:spacing w:before="0" w:after="283"/>
        <w:jc w:val="start"/>
        <w:rPr/>
      </w:pPr>
      <w:r>
        <w:rPr/>
        <w:t xml:space="preserve">40 </w:t>
      </w:r>
    </w:p>
    <w:p>
      <w:pPr>
        <w:pStyle w:val="TextBody"/>
        <w:bidi w:val="0"/>
        <w:spacing w:before="0" w:after="283"/>
        <w:jc w:val="start"/>
        <w:rPr/>
      </w:pPr>
      <w:r>
        <w:rPr/>
        <w:t xml:space="preserve">1. 452 </w:t>
      </w:r>
    </w:p>
    <w:p>
      <w:pPr>
        <w:pStyle w:val="TextBody"/>
        <w:bidi w:val="0"/>
        <w:spacing w:before="0" w:after="283"/>
        <w:jc w:val="start"/>
        <w:rPr/>
      </w:pPr>
      <w:r>
        <w:rPr/>
        <w:t xml:space="preserve">Total </w:t>
      </w:r>
    </w:p>
    <w:p>
      <w:pPr>
        <w:pStyle w:val="TextBody"/>
        <w:bidi w:val="0"/>
        <w:spacing w:before="0" w:after="283"/>
        <w:jc w:val="start"/>
        <w:rPr/>
      </w:pPr>
      <w:r>
        <w:rPr/>
        <w:t xml:space="preserve">34. 960 </w:t>
      </w:r>
    </w:p>
    <w:p>
      <w:pPr>
        <w:pStyle w:val="TextBody"/>
        <w:bidi w:val="0"/>
        <w:spacing w:before="0" w:after="283"/>
        <w:jc w:val="start"/>
        <w:rPr/>
      </w:pPr>
      <w:r>
        <w:rPr/>
        <w:t xml:space="preserve">48 </w:t>
      </w:r>
    </w:p>
    <w:p>
      <w:pPr>
        <w:pStyle w:val="TextBody"/>
        <w:bidi w:val="0"/>
        <w:spacing w:before="0" w:after="283"/>
        <w:jc w:val="start"/>
        <w:rPr/>
      </w:pPr>
      <w:r>
        <w:rPr/>
        <w:t xml:space="preserve">Nearness of store </w:t>
      </w:r>
    </w:p>
    <w:p>
      <w:pPr>
        <w:pStyle w:val="TextBody"/>
        <w:bidi w:val="0"/>
        <w:spacing w:before="0" w:after="283"/>
        <w:jc w:val="start"/>
        <w:rPr/>
      </w:pPr>
      <w:r>
        <w:rPr/>
        <w:t xml:space="preserve">Between Groups </w:t>
      </w:r>
    </w:p>
    <w:p>
      <w:pPr>
        <w:pStyle w:val="TextBody"/>
        <w:bidi w:val="0"/>
        <w:spacing w:before="0" w:after="283"/>
        <w:jc w:val="start"/>
        <w:rPr/>
      </w:pPr>
      <w:r>
        <w:rPr/>
        <w:t xml:space="preserve">11. 762 </w:t>
      </w:r>
    </w:p>
    <w:p>
      <w:pPr>
        <w:pStyle w:val="TextBody"/>
        <w:bidi w:val="0"/>
        <w:spacing w:before="0" w:after="283"/>
        <w:jc w:val="start"/>
        <w:rPr/>
      </w:pPr>
      <w:r>
        <w:rPr/>
        <w:t xml:space="preserve">8 </w:t>
      </w:r>
    </w:p>
    <w:p>
      <w:pPr>
        <w:pStyle w:val="TextBody"/>
        <w:bidi w:val="0"/>
        <w:spacing w:before="0" w:after="283"/>
        <w:jc w:val="start"/>
        <w:rPr/>
      </w:pPr>
      <w:r>
        <w:rPr/>
        <w:t xml:space="preserve">2. 940 </w:t>
      </w:r>
    </w:p>
    <w:p>
      <w:pPr>
        <w:pStyle w:val="TextBody"/>
        <w:bidi w:val="0"/>
        <w:spacing w:before="0" w:after="283"/>
        <w:jc w:val="start"/>
        <w:rPr/>
      </w:pPr>
      <w:r>
        <w:rPr/>
        <w:t xml:space="preserve">3. 586 </w:t>
      </w:r>
    </w:p>
    <w:p>
      <w:pPr>
        <w:pStyle w:val="TextBody"/>
        <w:bidi w:val="0"/>
        <w:spacing w:before="0" w:after="283"/>
        <w:jc w:val="start"/>
        <w:rPr/>
      </w:pPr>
      <w:r>
        <w:rPr/>
        <w:t xml:space="preserve">. 023 </w:t>
      </w:r>
    </w:p>
    <w:p>
      <w:pPr>
        <w:pStyle w:val="TextBody"/>
        <w:bidi w:val="0"/>
        <w:spacing w:before="0" w:after="283"/>
        <w:jc w:val="start"/>
        <w:rPr/>
      </w:pPr>
      <w:r>
        <w:rPr/>
        <w:t xml:space="preserve">Within Groups </w:t>
      </w:r>
    </w:p>
    <w:p>
      <w:pPr>
        <w:pStyle w:val="TextBody"/>
        <w:bidi w:val="0"/>
        <w:spacing w:before="0" w:after="283"/>
        <w:jc w:val="start"/>
        <w:rPr/>
      </w:pPr>
      <w:r>
        <w:rPr/>
        <w:t xml:space="preserve">16. 398 </w:t>
      </w:r>
    </w:p>
    <w:p>
      <w:pPr>
        <w:pStyle w:val="TextBody"/>
        <w:bidi w:val="0"/>
        <w:spacing w:before="0" w:after="283"/>
        <w:jc w:val="start"/>
        <w:rPr/>
      </w:pPr>
      <w:r>
        <w:rPr/>
        <w:t xml:space="preserve">40 </w:t>
      </w:r>
    </w:p>
    <w:p>
      <w:pPr>
        <w:pStyle w:val="TextBody"/>
        <w:bidi w:val="0"/>
        <w:spacing w:before="0" w:after="283"/>
        <w:jc w:val="start"/>
        <w:rPr/>
      </w:pPr>
      <w:r>
        <w:rPr/>
        <w:t xml:space="preserve">. 820 </w:t>
      </w:r>
    </w:p>
    <w:p>
      <w:pPr>
        <w:pStyle w:val="TextBody"/>
        <w:bidi w:val="0"/>
        <w:spacing w:before="0" w:after="283"/>
        <w:jc w:val="start"/>
        <w:rPr/>
      </w:pPr>
      <w:r>
        <w:rPr/>
        <w:t xml:space="preserve">Total </w:t>
      </w:r>
    </w:p>
    <w:p>
      <w:pPr>
        <w:pStyle w:val="TextBody"/>
        <w:bidi w:val="0"/>
        <w:spacing w:before="0" w:after="283"/>
        <w:jc w:val="start"/>
        <w:rPr/>
      </w:pPr>
      <w:r>
        <w:rPr/>
        <w:t xml:space="preserve">28. 160 </w:t>
      </w:r>
    </w:p>
    <w:p>
      <w:pPr>
        <w:pStyle w:val="TextBody"/>
        <w:bidi w:val="0"/>
        <w:spacing w:before="0" w:after="283"/>
        <w:jc w:val="start"/>
        <w:rPr/>
      </w:pPr>
      <w:r>
        <w:rPr/>
        <w:t xml:space="preserve">48 </w:t>
      </w:r>
    </w:p>
    <w:p>
      <w:pPr>
        <w:pStyle w:val="TextBody"/>
        <w:bidi w:val="0"/>
        <w:spacing w:before="0" w:after="283"/>
        <w:jc w:val="start"/>
        <w:rPr/>
      </w:pPr>
      <w:r>
        <w:rPr/>
        <w:t xml:space="preserve">Coupons and advertisement </w:t>
      </w:r>
    </w:p>
    <w:p>
      <w:pPr>
        <w:pStyle w:val="TextBody"/>
        <w:bidi w:val="0"/>
        <w:spacing w:before="0" w:after="283"/>
        <w:jc w:val="start"/>
        <w:rPr/>
      </w:pPr>
      <w:r>
        <w:rPr/>
        <w:t xml:space="preserve">Between Groups </w:t>
      </w:r>
    </w:p>
    <w:p>
      <w:pPr>
        <w:pStyle w:val="TextBody"/>
        <w:bidi w:val="0"/>
        <w:spacing w:before="0" w:after="283"/>
        <w:jc w:val="start"/>
        <w:rPr/>
      </w:pPr>
      <w:r>
        <w:rPr/>
        <w:t xml:space="preserve">4. 474 </w:t>
      </w:r>
    </w:p>
    <w:p>
      <w:pPr>
        <w:pStyle w:val="TextBody"/>
        <w:bidi w:val="0"/>
        <w:spacing w:before="0" w:after="283"/>
        <w:jc w:val="start"/>
        <w:rPr/>
      </w:pPr>
      <w:r>
        <w:rPr/>
        <w:t xml:space="preserve">8 </w:t>
      </w:r>
    </w:p>
    <w:p>
      <w:pPr>
        <w:pStyle w:val="TextBody"/>
        <w:bidi w:val="0"/>
        <w:spacing w:before="0" w:after="283"/>
        <w:jc w:val="start"/>
        <w:rPr/>
      </w:pPr>
      <w:r>
        <w:rPr/>
        <w:t xml:space="preserve">1. 119 </w:t>
      </w:r>
    </w:p>
    <w:p>
      <w:pPr>
        <w:pStyle w:val="TextBody"/>
        <w:bidi w:val="0"/>
        <w:spacing w:before="0" w:after="283"/>
        <w:jc w:val="start"/>
        <w:rPr/>
      </w:pPr>
      <w:r>
        <w:rPr/>
        <w:t xml:space="preserve">1. 039 </w:t>
      </w:r>
    </w:p>
    <w:p>
      <w:pPr>
        <w:pStyle w:val="TextBody"/>
        <w:bidi w:val="0"/>
        <w:spacing w:before="0" w:after="283"/>
        <w:jc w:val="start"/>
        <w:rPr/>
      </w:pPr>
      <w:r>
        <w:rPr/>
        <w:t xml:space="preserve">. 412 </w:t>
      </w:r>
    </w:p>
    <w:p>
      <w:pPr>
        <w:pStyle w:val="TextBody"/>
        <w:bidi w:val="0"/>
        <w:spacing w:before="0" w:after="283"/>
        <w:jc w:val="start"/>
        <w:rPr/>
      </w:pPr>
      <w:r>
        <w:rPr/>
        <w:t xml:space="preserve">Within Groups </w:t>
      </w:r>
    </w:p>
    <w:p>
      <w:pPr>
        <w:pStyle w:val="TextBody"/>
        <w:bidi w:val="0"/>
        <w:spacing w:before="0" w:after="283"/>
        <w:jc w:val="start"/>
        <w:rPr/>
      </w:pPr>
      <w:r>
        <w:rPr/>
        <w:t xml:space="preserve">21. 526 </w:t>
      </w:r>
    </w:p>
    <w:p>
      <w:pPr>
        <w:pStyle w:val="TextBody"/>
        <w:bidi w:val="0"/>
        <w:spacing w:before="0" w:after="283"/>
        <w:jc w:val="start"/>
        <w:rPr/>
      </w:pPr>
      <w:r>
        <w:rPr/>
        <w:t xml:space="preserve">40 </w:t>
      </w:r>
    </w:p>
    <w:p>
      <w:pPr>
        <w:pStyle w:val="TextBody"/>
        <w:bidi w:val="0"/>
        <w:spacing w:before="0" w:after="283"/>
        <w:jc w:val="start"/>
        <w:rPr/>
      </w:pPr>
      <w:r>
        <w:rPr/>
        <w:t xml:space="preserve">1. 076 </w:t>
      </w:r>
    </w:p>
    <w:p>
      <w:pPr>
        <w:pStyle w:val="TextBody"/>
        <w:bidi w:val="0"/>
        <w:spacing w:before="0" w:after="283"/>
        <w:jc w:val="start"/>
        <w:rPr/>
      </w:pPr>
      <w:r>
        <w:rPr/>
        <w:t xml:space="preserve">Total </w:t>
      </w:r>
    </w:p>
    <w:p>
      <w:pPr>
        <w:pStyle w:val="TextBody"/>
        <w:bidi w:val="0"/>
        <w:spacing w:before="0" w:after="283"/>
        <w:jc w:val="start"/>
        <w:rPr/>
      </w:pPr>
      <w:r>
        <w:rPr/>
        <w:t xml:space="preserve">26. 000 </w:t>
      </w:r>
    </w:p>
    <w:p>
      <w:pPr>
        <w:pStyle w:val="TextBody"/>
        <w:bidi w:val="0"/>
        <w:spacing w:before="0" w:after="283"/>
        <w:jc w:val="start"/>
        <w:rPr/>
      </w:pPr>
      <w:r>
        <w:rPr/>
        <w:t xml:space="preserve">48 </w:t>
      </w:r>
    </w:p>
    <w:p>
      <w:pPr>
        <w:pStyle w:val="TextBody"/>
        <w:bidi w:val="0"/>
        <w:spacing w:before="0" w:after="283"/>
        <w:jc w:val="start"/>
        <w:rPr/>
      </w:pPr>
      <w:r>
        <w:rPr/>
        <w:t xml:space="preserve">Variety of products </w:t>
      </w:r>
    </w:p>
    <w:p>
      <w:pPr>
        <w:pStyle w:val="TextBody"/>
        <w:bidi w:val="0"/>
        <w:spacing w:before="0" w:after="283"/>
        <w:jc w:val="start"/>
        <w:rPr/>
      </w:pPr>
      <w:r>
        <w:rPr/>
        <w:t xml:space="preserve">Between Groups </w:t>
      </w:r>
    </w:p>
    <w:p>
      <w:pPr>
        <w:pStyle w:val="TextBody"/>
        <w:bidi w:val="0"/>
        <w:spacing w:before="0" w:after="283"/>
        <w:jc w:val="start"/>
        <w:rPr/>
      </w:pPr>
      <w:r>
        <w:rPr/>
        <w:t xml:space="preserve">5. 557 </w:t>
      </w:r>
    </w:p>
    <w:p>
      <w:pPr>
        <w:pStyle w:val="TextBody"/>
        <w:bidi w:val="0"/>
        <w:spacing w:before="0" w:after="283"/>
        <w:jc w:val="start"/>
        <w:rPr/>
      </w:pPr>
      <w:r>
        <w:rPr/>
        <w:t xml:space="preserve">8 </w:t>
      </w:r>
    </w:p>
    <w:p>
      <w:pPr>
        <w:pStyle w:val="TextBody"/>
        <w:bidi w:val="0"/>
        <w:spacing w:before="0" w:after="283"/>
        <w:jc w:val="start"/>
        <w:rPr/>
      </w:pPr>
      <w:r>
        <w:rPr/>
        <w:t xml:space="preserve">1. 389 </w:t>
      </w:r>
    </w:p>
    <w:p>
      <w:pPr>
        <w:pStyle w:val="TextBody"/>
        <w:bidi w:val="0"/>
        <w:spacing w:before="0" w:after="283"/>
        <w:jc w:val="start"/>
        <w:rPr/>
      </w:pPr>
      <w:r>
        <w:rPr/>
        <w:t xml:space="preserve">1. 044 </w:t>
      </w:r>
    </w:p>
    <w:p>
      <w:pPr>
        <w:pStyle w:val="TextBody"/>
        <w:bidi w:val="0"/>
        <w:spacing w:before="0" w:after="283"/>
        <w:jc w:val="start"/>
        <w:rPr/>
      </w:pPr>
      <w:r>
        <w:rPr/>
        <w:t xml:space="preserve">. 409 </w:t>
      </w:r>
    </w:p>
    <w:p>
      <w:pPr>
        <w:pStyle w:val="TextBody"/>
        <w:bidi w:val="0"/>
        <w:spacing w:before="0" w:after="283"/>
        <w:jc w:val="start"/>
        <w:rPr/>
      </w:pPr>
      <w:r>
        <w:rPr/>
        <w:t xml:space="preserve">Within Groups </w:t>
      </w:r>
    </w:p>
    <w:p>
      <w:pPr>
        <w:pStyle w:val="TextBody"/>
        <w:bidi w:val="0"/>
        <w:spacing w:before="0" w:after="283"/>
        <w:jc w:val="start"/>
        <w:rPr/>
      </w:pPr>
      <w:r>
        <w:rPr/>
        <w:t xml:space="preserve">26. 603 </w:t>
      </w:r>
    </w:p>
    <w:p>
      <w:pPr>
        <w:pStyle w:val="TextBody"/>
        <w:bidi w:val="0"/>
        <w:spacing w:before="0" w:after="283"/>
        <w:jc w:val="start"/>
        <w:rPr/>
      </w:pPr>
      <w:r>
        <w:rPr/>
        <w:t xml:space="preserve">40 </w:t>
      </w:r>
    </w:p>
    <w:p>
      <w:pPr>
        <w:pStyle w:val="TextBody"/>
        <w:bidi w:val="0"/>
        <w:spacing w:before="0" w:after="283"/>
        <w:jc w:val="start"/>
        <w:rPr/>
      </w:pPr>
      <w:r>
        <w:rPr/>
        <w:t xml:space="preserve">1. 330 </w:t>
      </w:r>
    </w:p>
    <w:p>
      <w:pPr>
        <w:pStyle w:val="TextBody"/>
        <w:bidi w:val="0"/>
        <w:spacing w:before="0" w:after="283"/>
        <w:jc w:val="start"/>
        <w:rPr/>
      </w:pPr>
      <w:r>
        <w:rPr/>
        <w:t xml:space="preserve">Total </w:t>
      </w:r>
    </w:p>
    <w:p>
      <w:pPr>
        <w:pStyle w:val="TextBody"/>
        <w:bidi w:val="0"/>
        <w:spacing w:before="0" w:after="283"/>
        <w:jc w:val="start"/>
        <w:rPr/>
      </w:pPr>
      <w:r>
        <w:rPr/>
        <w:t xml:space="preserve">32. 160 </w:t>
      </w:r>
    </w:p>
    <w:p>
      <w:pPr>
        <w:pStyle w:val="TextBody"/>
        <w:bidi w:val="0"/>
        <w:spacing w:before="0" w:after="283"/>
        <w:jc w:val="start"/>
        <w:rPr/>
      </w:pPr>
      <w:r>
        <w:rPr/>
        <w:t xml:space="preserve">48 </w:t>
      </w:r>
    </w:p>
    <w:p>
      <w:pPr>
        <w:pStyle w:val="TextBody"/>
        <w:bidi w:val="0"/>
        <w:spacing w:before="0" w:after="283"/>
        <w:jc w:val="start"/>
        <w:rPr/>
      </w:pPr>
      <w:r>
        <w:rPr/>
        <w:t xml:space="preserve">Overall ambience </w:t>
      </w:r>
    </w:p>
    <w:p>
      <w:pPr>
        <w:pStyle w:val="TextBody"/>
        <w:bidi w:val="0"/>
        <w:spacing w:before="0" w:after="283"/>
        <w:jc w:val="start"/>
        <w:rPr/>
      </w:pPr>
      <w:r>
        <w:rPr/>
        <w:t xml:space="preserve">Between Groups </w:t>
      </w:r>
    </w:p>
    <w:p>
      <w:pPr>
        <w:pStyle w:val="TextBody"/>
        <w:bidi w:val="0"/>
        <w:spacing w:before="0" w:after="283"/>
        <w:jc w:val="start"/>
        <w:rPr/>
      </w:pPr>
      <w:r>
        <w:rPr/>
        <w:t xml:space="preserve">11. 289 </w:t>
      </w:r>
    </w:p>
    <w:p>
      <w:pPr>
        <w:pStyle w:val="TextBody"/>
        <w:bidi w:val="0"/>
        <w:spacing w:before="0" w:after="283"/>
        <w:jc w:val="start"/>
        <w:rPr/>
      </w:pPr>
      <w:r>
        <w:rPr/>
        <w:t xml:space="preserve">8 </w:t>
      </w:r>
    </w:p>
    <w:p>
      <w:pPr>
        <w:pStyle w:val="TextBody"/>
        <w:bidi w:val="0"/>
        <w:spacing w:before="0" w:after="283"/>
        <w:jc w:val="start"/>
        <w:rPr/>
      </w:pPr>
      <w:r>
        <w:rPr/>
        <w:t xml:space="preserve">2. 822 </w:t>
      </w:r>
    </w:p>
    <w:p>
      <w:pPr>
        <w:pStyle w:val="TextBody"/>
        <w:bidi w:val="0"/>
        <w:spacing w:before="0" w:after="283"/>
        <w:jc w:val="start"/>
        <w:rPr/>
      </w:pPr>
      <w:r>
        <w:rPr/>
        <w:t xml:space="preserve">1. 962 </w:t>
      </w:r>
    </w:p>
    <w:p>
      <w:pPr>
        <w:pStyle w:val="TextBody"/>
        <w:bidi w:val="0"/>
        <w:spacing w:before="0" w:after="283"/>
        <w:jc w:val="start"/>
        <w:rPr/>
      </w:pPr>
      <w:r>
        <w:rPr/>
        <w:t xml:space="preserve">. 142 </w:t>
      </w:r>
    </w:p>
    <w:p>
      <w:pPr>
        <w:pStyle w:val="TextBody"/>
        <w:bidi w:val="0"/>
        <w:spacing w:before="0" w:after="283"/>
        <w:jc w:val="start"/>
        <w:rPr/>
      </w:pPr>
      <w:r>
        <w:rPr/>
        <w:t xml:space="preserve">Within Groups </w:t>
      </w:r>
    </w:p>
    <w:p>
      <w:pPr>
        <w:pStyle w:val="TextBody"/>
        <w:bidi w:val="0"/>
        <w:spacing w:before="0" w:after="283"/>
        <w:jc w:val="start"/>
        <w:rPr/>
      </w:pPr>
      <w:r>
        <w:rPr/>
        <w:t xml:space="preserve">27. 336 </w:t>
      </w:r>
    </w:p>
    <w:p>
      <w:pPr>
        <w:pStyle w:val="TextBody"/>
        <w:bidi w:val="0"/>
        <w:spacing w:before="0" w:after="283"/>
        <w:jc w:val="start"/>
        <w:rPr/>
      </w:pPr>
      <w:r>
        <w:rPr/>
        <w:t xml:space="preserve">40 </w:t>
      </w:r>
    </w:p>
    <w:p>
      <w:pPr>
        <w:pStyle w:val="TextBody"/>
        <w:bidi w:val="0"/>
        <w:spacing w:before="0" w:after="283"/>
        <w:jc w:val="start"/>
        <w:rPr/>
      </w:pPr>
      <w:r>
        <w:rPr/>
        <w:t xml:space="preserve">1. 439 </w:t>
      </w:r>
    </w:p>
    <w:p>
      <w:pPr>
        <w:pStyle w:val="TextBody"/>
        <w:bidi w:val="0"/>
        <w:spacing w:before="0" w:after="283"/>
        <w:jc w:val="start"/>
        <w:rPr/>
      </w:pPr>
      <w:r>
        <w:rPr/>
        <w:t xml:space="preserve">Total </w:t>
      </w:r>
    </w:p>
    <w:p>
      <w:pPr>
        <w:pStyle w:val="TextBody"/>
        <w:bidi w:val="0"/>
        <w:spacing w:before="0" w:after="283"/>
        <w:jc w:val="start"/>
        <w:rPr/>
      </w:pPr>
      <w:r>
        <w:rPr/>
        <w:t xml:space="preserve">38. 625 </w:t>
      </w:r>
    </w:p>
    <w:p>
      <w:pPr>
        <w:pStyle w:val="TextBody"/>
        <w:bidi w:val="0"/>
        <w:spacing w:before="0" w:after="283"/>
        <w:jc w:val="start"/>
        <w:rPr/>
      </w:pPr>
      <w:r>
        <w:rPr/>
        <w:t xml:space="preserve">48 </w:t>
      </w:r>
    </w:p>
    <w:p>
      <w:pPr>
        <w:pStyle w:val="Heading2"/>
        <w:bidi w:val="0"/>
        <w:jc w:val="start"/>
        <w:rPr/>
      </w:pPr>
      <w:r>
        <w:rPr/>
        <w:t xml:space="preserve">TABLE VI CALCULATION OF TOTAL CUSTOMER SATISFACTION INDEX </w:t>
      </w:r>
    </w:p>
    <w:p>
      <w:pPr>
        <w:pStyle w:val="TextBody"/>
        <w:bidi w:val="0"/>
        <w:spacing w:before="0" w:after="283"/>
        <w:jc w:val="start"/>
        <w:rPr/>
      </w:pPr>
      <w:r>
        <w:rPr/>
        <w:t xml:space="preserve">PARAMETERS </w:t>
      </w:r>
    </w:p>
    <w:p>
      <w:pPr>
        <w:pStyle w:val="TextBody"/>
        <w:bidi w:val="0"/>
        <w:spacing w:before="0" w:after="283"/>
        <w:jc w:val="start"/>
        <w:rPr/>
      </w:pPr>
      <w:r>
        <w:rPr/>
        <w:t xml:space="preserve">SCORE (A) </w:t>
      </w:r>
    </w:p>
    <w:p>
      <w:pPr>
        <w:pStyle w:val="TextBody"/>
        <w:bidi w:val="0"/>
        <w:spacing w:before="0" w:after="283"/>
        <w:jc w:val="start"/>
        <w:rPr/>
      </w:pPr>
      <w:r>
        <w:rPr/>
        <w:t xml:space="preserve">SATISFACTION SCORE (B) </w:t>
      </w:r>
    </w:p>
    <w:p>
      <w:pPr>
        <w:pStyle w:val="TextBody"/>
        <w:bidi w:val="0"/>
        <w:spacing w:before="0" w:after="283"/>
        <w:jc w:val="start"/>
        <w:rPr/>
      </w:pPr>
      <w:r>
        <w:rPr/>
        <w:t xml:space="preserve">WEIGHTING FACTOR (c)=(a/T) </w:t>
      </w:r>
    </w:p>
    <w:p>
      <w:pPr>
        <w:pStyle w:val="TextBody"/>
        <w:bidi w:val="0"/>
        <w:spacing w:before="0" w:after="283"/>
        <w:jc w:val="start"/>
        <w:rPr/>
      </w:pPr>
      <w:r>
        <w:rPr/>
        <w:t xml:space="preserve">weighted score (d)=(b*c) </w:t>
      </w:r>
    </w:p>
    <w:p>
      <w:pPr>
        <w:pStyle w:val="TextBody"/>
        <w:bidi w:val="0"/>
        <w:spacing w:before="0" w:after="283"/>
        <w:jc w:val="start"/>
        <w:rPr/>
      </w:pPr>
      <w:r>
        <w:rPr/>
        <w:t xml:space="preserve">value for money </w:t>
      </w:r>
    </w:p>
    <w:p>
      <w:pPr>
        <w:pStyle w:val="TextBody"/>
        <w:bidi w:val="0"/>
        <w:spacing w:before="0" w:after="283"/>
        <w:jc w:val="start"/>
        <w:rPr/>
      </w:pPr>
      <w:r>
        <w:rPr/>
        <w:t xml:space="preserve">4. 44 </w:t>
      </w:r>
    </w:p>
    <w:p>
      <w:pPr>
        <w:pStyle w:val="TextBody"/>
        <w:bidi w:val="0"/>
        <w:spacing w:before="0" w:after="283"/>
        <w:jc w:val="start"/>
        <w:rPr/>
      </w:pPr>
      <w:r>
        <w:rPr/>
        <w:t xml:space="preserve">4. 075 </w:t>
      </w:r>
    </w:p>
    <w:p>
      <w:pPr>
        <w:pStyle w:val="TextBody"/>
        <w:bidi w:val="0"/>
        <w:spacing w:before="0" w:after="283"/>
        <w:jc w:val="start"/>
        <w:rPr/>
      </w:pPr>
      <w:r>
        <w:rPr/>
        <w:t xml:space="preserve">0. 032 </w:t>
      </w:r>
    </w:p>
    <w:p>
      <w:pPr>
        <w:pStyle w:val="TextBody"/>
        <w:bidi w:val="0"/>
        <w:spacing w:before="0" w:after="283"/>
        <w:jc w:val="start"/>
        <w:rPr/>
      </w:pPr>
      <w:r>
        <w:rPr/>
        <w:t xml:space="preserve">0. 1304 </w:t>
      </w:r>
    </w:p>
    <w:p>
      <w:pPr>
        <w:pStyle w:val="TextBody"/>
        <w:bidi w:val="0"/>
        <w:spacing w:before="0" w:after="283"/>
        <w:jc w:val="start"/>
        <w:rPr/>
      </w:pPr>
      <w:r>
        <w:rPr/>
        <w:t xml:space="preserve">quality of products </w:t>
      </w:r>
    </w:p>
    <w:p>
      <w:pPr>
        <w:pStyle w:val="TextBody"/>
        <w:bidi w:val="0"/>
        <w:spacing w:before="0" w:after="283"/>
        <w:jc w:val="start"/>
        <w:rPr/>
      </w:pPr>
      <w:r>
        <w:rPr/>
        <w:t xml:space="preserve">4. 72 </w:t>
      </w:r>
    </w:p>
    <w:p>
      <w:pPr>
        <w:pStyle w:val="TextBody"/>
        <w:bidi w:val="0"/>
        <w:spacing w:before="0" w:after="283"/>
        <w:jc w:val="start"/>
        <w:rPr/>
      </w:pPr>
      <w:r>
        <w:rPr/>
        <w:t xml:space="preserve">4. 067 </w:t>
      </w:r>
    </w:p>
    <w:p>
      <w:pPr>
        <w:pStyle w:val="TextBody"/>
        <w:bidi w:val="0"/>
        <w:spacing w:before="0" w:after="283"/>
        <w:jc w:val="start"/>
        <w:rPr/>
      </w:pPr>
      <w:r>
        <w:rPr/>
        <w:t xml:space="preserve">0. 034 </w:t>
      </w:r>
    </w:p>
    <w:p>
      <w:pPr>
        <w:pStyle w:val="TextBody"/>
        <w:bidi w:val="0"/>
        <w:spacing w:before="0" w:after="283"/>
        <w:jc w:val="start"/>
        <w:rPr/>
      </w:pPr>
      <w:r>
        <w:rPr/>
        <w:t xml:space="preserve">0. 138278 </w:t>
      </w:r>
    </w:p>
    <w:p>
      <w:pPr>
        <w:pStyle w:val="TextBody"/>
        <w:bidi w:val="0"/>
        <w:spacing w:before="0" w:after="283"/>
        <w:jc w:val="start"/>
        <w:rPr/>
      </w:pPr>
      <w:r>
        <w:rPr/>
        <w:t xml:space="preserve">ambience/ experience </w:t>
      </w:r>
    </w:p>
    <w:p>
      <w:pPr>
        <w:pStyle w:val="TextBody"/>
        <w:bidi w:val="0"/>
        <w:spacing w:before="0" w:after="283"/>
        <w:jc w:val="start"/>
        <w:rPr/>
      </w:pPr>
      <w:r>
        <w:rPr/>
        <w:t xml:space="preserve">4. 041 </w:t>
      </w:r>
    </w:p>
    <w:p>
      <w:pPr>
        <w:pStyle w:val="TextBody"/>
        <w:bidi w:val="0"/>
        <w:spacing w:before="0" w:after="283"/>
        <w:jc w:val="start"/>
        <w:rPr/>
      </w:pPr>
      <w:r>
        <w:rPr/>
        <w:t xml:space="preserve">4 </w:t>
      </w:r>
    </w:p>
    <w:p>
      <w:pPr>
        <w:pStyle w:val="TextBody"/>
        <w:bidi w:val="0"/>
        <w:spacing w:before="0" w:after="283"/>
        <w:jc w:val="start"/>
        <w:rPr/>
      </w:pPr>
      <w:r>
        <w:rPr/>
        <w:t xml:space="preserve">0. 029 </w:t>
      </w:r>
    </w:p>
    <w:p>
      <w:pPr>
        <w:pStyle w:val="TextBody"/>
        <w:bidi w:val="0"/>
        <w:spacing w:before="0" w:after="283"/>
        <w:jc w:val="start"/>
        <w:rPr/>
      </w:pPr>
      <w:r>
        <w:rPr/>
        <w:t xml:space="preserve">0. 116 </w:t>
      </w:r>
    </w:p>
    <w:p>
      <w:pPr>
        <w:pStyle w:val="TextBody"/>
        <w:bidi w:val="0"/>
        <w:spacing w:before="0" w:after="283"/>
        <w:jc w:val="start"/>
        <w:rPr/>
      </w:pPr>
      <w:r>
        <w:rPr/>
        <w:t xml:space="preserve">people and services </w:t>
      </w:r>
    </w:p>
    <w:p>
      <w:pPr>
        <w:pStyle w:val="TextBody"/>
        <w:bidi w:val="0"/>
        <w:spacing w:before="0" w:after="283"/>
        <w:jc w:val="start"/>
        <w:rPr/>
      </w:pPr>
      <w:r>
        <w:rPr/>
        <w:t xml:space="preserve">4. 167 </w:t>
      </w:r>
    </w:p>
    <w:p>
      <w:pPr>
        <w:pStyle w:val="TextBody"/>
        <w:bidi w:val="0"/>
        <w:spacing w:before="0" w:after="283"/>
        <w:jc w:val="start"/>
        <w:rPr/>
      </w:pPr>
      <w:r>
        <w:rPr/>
        <w:t xml:space="preserve">4. 087 </w:t>
      </w:r>
    </w:p>
    <w:p>
      <w:pPr>
        <w:pStyle w:val="TextBody"/>
        <w:bidi w:val="0"/>
        <w:spacing w:before="0" w:after="283"/>
        <w:jc w:val="start"/>
        <w:rPr/>
      </w:pPr>
      <w:r>
        <w:rPr/>
        <w:t xml:space="preserve">0. 03 </w:t>
      </w:r>
    </w:p>
    <w:p>
      <w:pPr>
        <w:pStyle w:val="TextBody"/>
        <w:bidi w:val="0"/>
        <w:spacing w:before="0" w:after="283"/>
        <w:jc w:val="start"/>
        <w:rPr/>
      </w:pPr>
      <w:r>
        <w:rPr/>
        <w:t xml:space="preserve">0. 12261 </w:t>
      </w:r>
    </w:p>
    <w:p>
      <w:pPr>
        <w:pStyle w:val="TextBody"/>
        <w:bidi w:val="0"/>
        <w:spacing w:before="0" w:after="283"/>
        <w:jc w:val="start"/>
        <w:rPr/>
      </w:pPr>
      <w:r>
        <w:rPr/>
        <w:t xml:space="preserve">fast checkout </w:t>
      </w:r>
    </w:p>
    <w:p>
      <w:pPr>
        <w:pStyle w:val="TextBody"/>
        <w:bidi w:val="0"/>
        <w:spacing w:before="0" w:after="283"/>
        <w:jc w:val="start"/>
        <w:rPr/>
      </w:pPr>
      <w:r>
        <w:rPr/>
        <w:t xml:space="preserve">4. 12 </w:t>
      </w:r>
    </w:p>
    <w:p>
      <w:pPr>
        <w:pStyle w:val="TextBody"/>
        <w:bidi w:val="0"/>
        <w:spacing w:before="0" w:after="283"/>
        <w:jc w:val="start"/>
        <w:rPr/>
      </w:pPr>
      <w:r>
        <w:rPr/>
        <w:t xml:space="preserve">3. 394 </w:t>
      </w:r>
    </w:p>
    <w:p>
      <w:pPr>
        <w:pStyle w:val="TextBody"/>
        <w:bidi w:val="0"/>
        <w:spacing w:before="0" w:after="283"/>
        <w:jc w:val="start"/>
        <w:rPr/>
      </w:pPr>
      <w:r>
        <w:rPr/>
        <w:t xml:space="preserve">0. 029 </w:t>
      </w:r>
    </w:p>
    <w:p>
      <w:pPr>
        <w:pStyle w:val="TextBody"/>
        <w:bidi w:val="0"/>
        <w:spacing w:before="0" w:after="283"/>
        <w:jc w:val="start"/>
        <w:rPr/>
      </w:pPr>
      <w:r>
        <w:rPr/>
        <w:t xml:space="preserve">0. 098426 </w:t>
      </w:r>
    </w:p>
    <w:p>
      <w:pPr>
        <w:pStyle w:val="TextBody"/>
        <w:bidi w:val="0"/>
        <w:spacing w:before="0" w:after="283"/>
        <w:jc w:val="start"/>
        <w:rPr/>
      </w:pPr>
      <w:r>
        <w:rPr/>
        <w:t xml:space="preserve">close to where you live </w:t>
      </w:r>
    </w:p>
    <w:p>
      <w:pPr>
        <w:pStyle w:val="TextBody"/>
        <w:bidi w:val="0"/>
        <w:spacing w:before="0" w:after="283"/>
        <w:jc w:val="start"/>
        <w:rPr/>
      </w:pPr>
      <w:r>
        <w:rPr/>
        <w:t xml:space="preserve">4. 56 </w:t>
      </w:r>
    </w:p>
    <w:p>
      <w:pPr>
        <w:pStyle w:val="TextBody"/>
        <w:bidi w:val="0"/>
        <w:spacing w:before="0" w:after="283"/>
        <w:jc w:val="start"/>
        <w:rPr/>
      </w:pPr>
      <w:r>
        <w:rPr/>
        <w:t xml:space="preserve">4. 234 </w:t>
      </w:r>
    </w:p>
    <w:p>
      <w:pPr>
        <w:pStyle w:val="TextBody"/>
        <w:bidi w:val="0"/>
        <w:spacing w:before="0" w:after="283"/>
        <w:jc w:val="start"/>
        <w:rPr/>
      </w:pPr>
      <w:r>
        <w:rPr/>
        <w:t xml:space="preserve">0. 033 </w:t>
      </w:r>
    </w:p>
    <w:p>
      <w:pPr>
        <w:pStyle w:val="TextBody"/>
        <w:bidi w:val="0"/>
        <w:spacing w:before="0" w:after="283"/>
        <w:jc w:val="start"/>
        <w:rPr/>
      </w:pPr>
      <w:r>
        <w:rPr/>
        <w:t xml:space="preserve">0. 139722 </w:t>
      </w:r>
    </w:p>
    <w:p>
      <w:pPr>
        <w:pStyle w:val="TextBody"/>
        <w:bidi w:val="0"/>
        <w:spacing w:before="0" w:after="283"/>
        <w:jc w:val="start"/>
        <w:rPr/>
      </w:pPr>
      <w:r>
        <w:rPr/>
        <w:t xml:space="preserve">courteous and friendly employee </w:t>
      </w:r>
    </w:p>
    <w:p>
      <w:pPr>
        <w:pStyle w:val="TextBody"/>
        <w:bidi w:val="0"/>
        <w:spacing w:before="0" w:after="283"/>
        <w:jc w:val="start"/>
        <w:rPr/>
      </w:pPr>
      <w:r>
        <w:rPr/>
        <w:t xml:space="preserve">4. 08 </w:t>
      </w:r>
    </w:p>
    <w:p>
      <w:pPr>
        <w:pStyle w:val="TextBody"/>
        <w:bidi w:val="0"/>
        <w:spacing w:before="0" w:after="283"/>
        <w:jc w:val="start"/>
        <w:rPr/>
      </w:pPr>
      <w:r>
        <w:rPr/>
        <w:t xml:space="preserve">4. 12 </w:t>
      </w:r>
    </w:p>
    <w:p>
      <w:pPr>
        <w:pStyle w:val="TextBody"/>
        <w:bidi w:val="0"/>
        <w:spacing w:before="0" w:after="283"/>
        <w:jc w:val="start"/>
        <w:rPr/>
      </w:pPr>
      <w:r>
        <w:rPr/>
        <w:t xml:space="preserve">0. 029 </w:t>
      </w:r>
    </w:p>
    <w:p>
      <w:pPr>
        <w:pStyle w:val="TextBody"/>
        <w:bidi w:val="0"/>
        <w:spacing w:before="0" w:after="283"/>
        <w:jc w:val="start"/>
        <w:rPr/>
      </w:pPr>
      <w:r>
        <w:rPr/>
        <w:t xml:space="preserve">0. 11948 </w:t>
      </w:r>
    </w:p>
    <w:p>
      <w:pPr>
        <w:pStyle w:val="TextBody"/>
        <w:bidi w:val="0"/>
        <w:spacing w:before="0" w:after="283"/>
        <w:jc w:val="start"/>
        <w:rPr/>
      </w:pPr>
      <w:r>
        <w:rPr/>
        <w:t xml:space="preserve">offer coupons in advertisment </w:t>
      </w:r>
    </w:p>
    <w:p>
      <w:pPr>
        <w:pStyle w:val="TextBody"/>
        <w:bidi w:val="0"/>
        <w:spacing w:before="0" w:after="283"/>
        <w:jc w:val="start"/>
        <w:rPr/>
      </w:pPr>
      <w:r>
        <w:rPr/>
        <w:t xml:space="preserve">3. 8 </w:t>
      </w:r>
    </w:p>
    <w:p>
      <w:pPr>
        <w:pStyle w:val="TextBody"/>
        <w:bidi w:val="0"/>
        <w:spacing w:before="0" w:after="283"/>
        <w:jc w:val="start"/>
        <w:rPr/>
      </w:pPr>
      <w:r>
        <w:rPr/>
        <w:t xml:space="preserve">3. 87 </w:t>
      </w:r>
    </w:p>
    <w:p>
      <w:pPr>
        <w:pStyle w:val="TextBody"/>
        <w:bidi w:val="0"/>
        <w:spacing w:before="0" w:after="283"/>
        <w:jc w:val="start"/>
        <w:rPr/>
      </w:pPr>
      <w:r>
        <w:rPr/>
        <w:t xml:space="preserve">0. 027 </w:t>
      </w:r>
    </w:p>
    <w:p>
      <w:pPr>
        <w:pStyle w:val="TextBody"/>
        <w:bidi w:val="0"/>
        <w:spacing w:before="0" w:after="283"/>
        <w:jc w:val="start"/>
        <w:rPr/>
      </w:pPr>
      <w:r>
        <w:rPr/>
        <w:t xml:space="preserve">0. 10449 </w:t>
      </w:r>
    </w:p>
    <w:p>
      <w:pPr>
        <w:pStyle w:val="TextBody"/>
        <w:bidi w:val="0"/>
        <w:spacing w:before="0" w:after="283"/>
        <w:jc w:val="start"/>
        <w:rPr/>
      </w:pPr>
      <w:r>
        <w:rPr/>
        <w:t xml:space="preserve">variety of products </w:t>
      </w:r>
    </w:p>
    <w:p>
      <w:pPr>
        <w:pStyle w:val="TextBody"/>
        <w:bidi w:val="0"/>
        <w:spacing w:before="0" w:after="283"/>
        <w:jc w:val="start"/>
        <w:rPr/>
      </w:pPr>
      <w:r>
        <w:rPr/>
        <w:t xml:space="preserve">4. 56 </w:t>
      </w:r>
    </w:p>
    <w:p>
      <w:pPr>
        <w:pStyle w:val="TextBody"/>
        <w:bidi w:val="0"/>
        <w:spacing w:before="0" w:after="283"/>
        <w:jc w:val="start"/>
        <w:rPr/>
      </w:pPr>
      <w:r>
        <w:rPr/>
        <w:t xml:space="preserve">3. 067 </w:t>
      </w:r>
    </w:p>
    <w:p>
      <w:pPr>
        <w:pStyle w:val="TextBody"/>
        <w:bidi w:val="0"/>
        <w:spacing w:before="0" w:after="283"/>
        <w:jc w:val="start"/>
        <w:rPr/>
      </w:pPr>
      <w:r>
        <w:rPr/>
        <w:t xml:space="preserve">0. 033 </w:t>
      </w:r>
    </w:p>
    <w:p>
      <w:pPr>
        <w:pStyle w:val="TextBody"/>
        <w:bidi w:val="0"/>
        <w:spacing w:before="0" w:after="283"/>
        <w:jc w:val="start"/>
        <w:rPr/>
      </w:pPr>
      <w:r>
        <w:rPr/>
        <w:t xml:space="preserve">0. 101211 </w:t>
      </w:r>
    </w:p>
    <w:p>
      <w:pPr>
        <w:pStyle w:val="TextBody"/>
        <w:bidi w:val="0"/>
        <w:spacing w:before="0" w:after="283"/>
        <w:jc w:val="start"/>
        <w:rPr/>
      </w:pPr>
      <w:r>
        <w:rPr/>
        <w:t xml:space="preserve">convenience of parking </w:t>
      </w:r>
    </w:p>
    <w:p>
      <w:pPr>
        <w:pStyle w:val="TextBody"/>
        <w:bidi w:val="0"/>
        <w:spacing w:before="0" w:after="283"/>
        <w:jc w:val="start"/>
        <w:rPr/>
      </w:pPr>
      <w:r>
        <w:rPr/>
        <w:t xml:space="preserve">4. 16 </w:t>
      </w:r>
    </w:p>
    <w:p>
      <w:pPr>
        <w:pStyle w:val="TextBody"/>
        <w:bidi w:val="0"/>
        <w:spacing w:before="0" w:after="283"/>
        <w:jc w:val="start"/>
        <w:rPr/>
      </w:pPr>
      <w:r>
        <w:rPr/>
        <w:t xml:space="preserve">4. 67 </w:t>
      </w:r>
    </w:p>
    <w:p>
      <w:pPr>
        <w:pStyle w:val="TextBody"/>
        <w:bidi w:val="0"/>
        <w:spacing w:before="0" w:after="283"/>
        <w:jc w:val="start"/>
        <w:rPr/>
      </w:pPr>
      <w:r>
        <w:rPr/>
        <w:t xml:space="preserve">0. 03 </w:t>
      </w:r>
    </w:p>
    <w:p>
      <w:pPr>
        <w:pStyle w:val="TextBody"/>
        <w:bidi w:val="0"/>
        <w:spacing w:before="0" w:after="283"/>
        <w:jc w:val="start"/>
        <w:rPr/>
      </w:pPr>
      <w:r>
        <w:rPr/>
        <w:t xml:space="preserve">0. 1401 </w:t>
      </w:r>
    </w:p>
    <w:p>
      <w:pPr>
        <w:pStyle w:val="TextBody"/>
        <w:bidi w:val="0"/>
        <w:spacing w:before="0" w:after="283"/>
        <w:jc w:val="start"/>
        <w:rPr/>
      </w:pPr>
      <w:r>
        <w:rPr/>
        <w:t xml:space="preserve">convenient stocking / display </w:t>
      </w:r>
    </w:p>
    <w:p>
      <w:pPr>
        <w:pStyle w:val="TextBody"/>
        <w:bidi w:val="0"/>
        <w:spacing w:before="0" w:after="283"/>
        <w:jc w:val="start"/>
        <w:rPr/>
      </w:pPr>
      <w:r>
        <w:rPr/>
        <w:t xml:space="preserve">4. 167 </w:t>
      </w:r>
    </w:p>
    <w:p>
      <w:pPr>
        <w:pStyle w:val="TextBody"/>
        <w:bidi w:val="0"/>
        <w:spacing w:before="0" w:after="283"/>
        <w:jc w:val="start"/>
        <w:rPr/>
      </w:pPr>
      <w:r>
        <w:rPr/>
        <w:t xml:space="preserve">4. 82 </w:t>
      </w:r>
    </w:p>
    <w:p>
      <w:pPr>
        <w:pStyle w:val="TextBody"/>
        <w:bidi w:val="0"/>
        <w:spacing w:before="0" w:after="283"/>
        <w:jc w:val="start"/>
        <w:rPr/>
      </w:pPr>
      <w:r>
        <w:rPr/>
        <w:t xml:space="preserve">0. 03 </w:t>
      </w:r>
    </w:p>
    <w:p>
      <w:pPr>
        <w:pStyle w:val="TextBody"/>
        <w:bidi w:val="0"/>
        <w:spacing w:before="0" w:after="283"/>
        <w:jc w:val="start"/>
        <w:rPr/>
      </w:pPr>
      <w:r>
        <w:rPr/>
        <w:t xml:space="preserve">0. 1446 </w:t>
      </w:r>
    </w:p>
    <w:p>
      <w:pPr>
        <w:pStyle w:val="TextBody"/>
        <w:bidi w:val="0"/>
        <w:spacing w:before="0" w:after="283"/>
        <w:jc w:val="start"/>
        <w:rPr/>
      </w:pPr>
      <w:r>
        <w:rPr/>
        <w:t xml:space="preserve">avaliability of open space </w:t>
      </w:r>
    </w:p>
    <w:p>
      <w:pPr>
        <w:pStyle w:val="TextBody"/>
        <w:bidi w:val="0"/>
        <w:spacing w:before="0" w:after="283"/>
        <w:jc w:val="start"/>
        <w:rPr/>
      </w:pPr>
      <w:r>
        <w:rPr/>
        <w:t xml:space="preserve">3. 96 </w:t>
      </w:r>
    </w:p>
    <w:p>
      <w:pPr>
        <w:pStyle w:val="TextBody"/>
        <w:bidi w:val="0"/>
        <w:spacing w:before="0" w:after="283"/>
        <w:jc w:val="start"/>
        <w:rPr/>
      </w:pPr>
      <w:r>
        <w:rPr/>
        <w:t xml:space="preserve">3. 967 </w:t>
      </w:r>
    </w:p>
    <w:p>
      <w:pPr>
        <w:pStyle w:val="TextBody"/>
        <w:bidi w:val="0"/>
        <w:spacing w:before="0" w:after="283"/>
        <w:jc w:val="start"/>
        <w:rPr/>
      </w:pPr>
      <w:r>
        <w:rPr/>
        <w:t xml:space="preserve">0. 028 </w:t>
      </w:r>
    </w:p>
    <w:p>
      <w:pPr>
        <w:pStyle w:val="TextBody"/>
        <w:bidi w:val="0"/>
        <w:spacing w:before="0" w:after="283"/>
        <w:jc w:val="start"/>
        <w:rPr/>
      </w:pPr>
      <w:r>
        <w:rPr/>
        <w:t xml:space="preserve">0. 111076 </w:t>
      </w:r>
    </w:p>
    <w:p>
      <w:pPr>
        <w:pStyle w:val="TextBody"/>
        <w:bidi w:val="0"/>
        <w:spacing w:before="0" w:after="283"/>
        <w:jc w:val="start"/>
        <w:rPr/>
      </w:pPr>
      <w:r>
        <w:rPr/>
        <w:t xml:space="preserve">furniture and décor </w:t>
      </w:r>
    </w:p>
    <w:p>
      <w:pPr>
        <w:pStyle w:val="TextBody"/>
        <w:bidi w:val="0"/>
        <w:spacing w:before="0" w:after="283"/>
        <w:jc w:val="start"/>
        <w:rPr/>
      </w:pPr>
      <w:r>
        <w:rPr/>
        <w:t xml:space="preserve">4 </w:t>
      </w:r>
    </w:p>
    <w:p>
      <w:pPr>
        <w:pStyle w:val="TextBody"/>
        <w:bidi w:val="0"/>
        <w:spacing w:before="0" w:after="283"/>
        <w:jc w:val="start"/>
        <w:rPr/>
      </w:pPr>
      <w:r>
        <w:rPr/>
        <w:t xml:space="preserve">3. 789 </w:t>
      </w:r>
    </w:p>
    <w:p>
      <w:pPr>
        <w:pStyle w:val="TextBody"/>
        <w:bidi w:val="0"/>
        <w:spacing w:before="0" w:after="283"/>
        <w:jc w:val="start"/>
        <w:rPr/>
      </w:pPr>
      <w:r>
        <w:rPr/>
        <w:t xml:space="preserve">0. 028 </w:t>
      </w:r>
    </w:p>
    <w:p>
      <w:pPr>
        <w:pStyle w:val="TextBody"/>
        <w:bidi w:val="0"/>
        <w:spacing w:before="0" w:after="283"/>
        <w:jc w:val="start"/>
        <w:rPr/>
      </w:pPr>
      <w:r>
        <w:rPr/>
        <w:t xml:space="preserve">0. 106092 </w:t>
      </w:r>
    </w:p>
    <w:p>
      <w:pPr>
        <w:pStyle w:val="TextBody"/>
        <w:bidi w:val="0"/>
        <w:spacing w:before="0" w:after="283"/>
        <w:jc w:val="start"/>
        <w:rPr/>
      </w:pPr>
      <w:r>
        <w:rPr/>
        <w:t xml:space="preserve">colours and lighting </w:t>
      </w:r>
    </w:p>
    <w:p>
      <w:pPr>
        <w:pStyle w:val="TextBody"/>
        <w:bidi w:val="0"/>
        <w:spacing w:before="0" w:after="283"/>
        <w:jc w:val="start"/>
        <w:rPr/>
      </w:pPr>
      <w:r>
        <w:rPr/>
        <w:t xml:space="preserve">4. 28 </w:t>
      </w:r>
    </w:p>
    <w:p>
      <w:pPr>
        <w:pStyle w:val="TextBody"/>
        <w:bidi w:val="0"/>
        <w:spacing w:before="0" w:after="283"/>
        <w:jc w:val="start"/>
        <w:rPr/>
      </w:pPr>
      <w:r>
        <w:rPr/>
        <w:t xml:space="preserve">4. 234 </w:t>
      </w:r>
    </w:p>
    <w:p>
      <w:pPr>
        <w:pStyle w:val="TextBody"/>
        <w:bidi w:val="0"/>
        <w:spacing w:before="0" w:after="283"/>
        <w:jc w:val="start"/>
        <w:rPr/>
      </w:pPr>
      <w:r>
        <w:rPr/>
        <w:t xml:space="preserve">0. 232 </w:t>
      </w:r>
    </w:p>
    <w:p>
      <w:pPr>
        <w:pStyle w:val="TextBody"/>
        <w:bidi w:val="0"/>
        <w:spacing w:before="0" w:after="283"/>
        <w:jc w:val="start"/>
        <w:rPr/>
      </w:pPr>
      <w:r>
        <w:rPr/>
        <w:t xml:space="preserve">0. 982288 </w:t>
      </w:r>
    </w:p>
    <w:p>
      <w:pPr>
        <w:pStyle w:val="TextBody"/>
        <w:bidi w:val="0"/>
        <w:spacing w:before="0" w:after="283"/>
        <w:jc w:val="start"/>
        <w:rPr/>
      </w:pPr>
      <w:r>
        <w:rPr/>
        <w:t xml:space="preserve">layout of place </w:t>
      </w:r>
    </w:p>
    <w:p>
      <w:pPr>
        <w:pStyle w:val="TextBody"/>
        <w:bidi w:val="0"/>
        <w:spacing w:before="0" w:after="283"/>
        <w:jc w:val="start"/>
        <w:rPr/>
      </w:pPr>
      <w:r>
        <w:rPr/>
        <w:t xml:space="preserve">3. 92 </w:t>
      </w:r>
    </w:p>
    <w:p>
      <w:pPr>
        <w:pStyle w:val="TextBody"/>
        <w:bidi w:val="0"/>
        <w:spacing w:before="0" w:after="283"/>
        <w:jc w:val="start"/>
        <w:rPr/>
      </w:pPr>
      <w:r>
        <w:rPr/>
        <w:t xml:space="preserve">4. 9 </w:t>
      </w:r>
    </w:p>
    <w:p>
      <w:pPr>
        <w:pStyle w:val="TextBody"/>
        <w:bidi w:val="0"/>
        <w:spacing w:before="0" w:after="283"/>
        <w:jc w:val="start"/>
        <w:rPr/>
      </w:pPr>
      <w:r>
        <w:rPr/>
        <w:t xml:space="preserve">0. 27 </w:t>
      </w:r>
    </w:p>
    <w:p>
      <w:pPr>
        <w:pStyle w:val="TextBody"/>
        <w:bidi w:val="0"/>
        <w:spacing w:before="0" w:after="283"/>
        <w:jc w:val="start"/>
        <w:rPr/>
      </w:pPr>
      <w:r>
        <w:rPr/>
        <w:t xml:space="preserve">1. 323 </w:t>
      </w:r>
    </w:p>
    <w:p>
      <w:pPr>
        <w:pStyle w:val="TextBody"/>
        <w:bidi w:val="0"/>
        <w:spacing w:before="0" w:after="283"/>
        <w:jc w:val="start"/>
        <w:rPr/>
      </w:pPr>
      <w:r>
        <w:rPr/>
        <w:t xml:space="preserve">comfort and feel </w:t>
      </w:r>
    </w:p>
    <w:p>
      <w:pPr>
        <w:pStyle w:val="TextBody"/>
        <w:bidi w:val="0"/>
        <w:spacing w:before="0" w:after="283"/>
        <w:jc w:val="start"/>
        <w:rPr/>
      </w:pPr>
      <w:r>
        <w:rPr/>
        <w:t xml:space="preserve">4. 04 </w:t>
      </w:r>
    </w:p>
    <w:p>
      <w:pPr>
        <w:pStyle w:val="TextBody"/>
        <w:bidi w:val="0"/>
        <w:spacing w:before="0" w:after="283"/>
        <w:jc w:val="start"/>
        <w:rPr/>
      </w:pPr>
      <w:r>
        <w:rPr/>
        <w:t xml:space="preserve">3. 69 </w:t>
      </w:r>
    </w:p>
    <w:p>
      <w:pPr>
        <w:pStyle w:val="TextBody"/>
        <w:bidi w:val="0"/>
        <w:spacing w:before="0" w:after="283"/>
        <w:jc w:val="start"/>
        <w:rPr/>
      </w:pPr>
      <w:r>
        <w:rPr/>
        <w:t xml:space="preserve">0. 029 </w:t>
      </w:r>
    </w:p>
    <w:p>
      <w:pPr>
        <w:pStyle w:val="TextBody"/>
        <w:bidi w:val="0"/>
        <w:spacing w:before="0" w:after="283"/>
        <w:jc w:val="start"/>
        <w:rPr/>
      </w:pPr>
      <w:r>
        <w:rPr/>
        <w:t xml:space="preserve">0. 10701 </w:t>
      </w:r>
    </w:p>
    <w:p>
      <w:pPr>
        <w:pStyle w:val="TextBody"/>
        <w:bidi w:val="0"/>
        <w:spacing w:before="0" w:after="283"/>
        <w:jc w:val="start"/>
        <w:rPr/>
      </w:pPr>
      <w:r>
        <w:rPr/>
        <w:t xml:space="preserve">sight seeing experience </w:t>
      </w:r>
    </w:p>
    <w:p>
      <w:pPr>
        <w:pStyle w:val="TextBody"/>
        <w:bidi w:val="0"/>
        <w:spacing w:before="0" w:after="283"/>
        <w:jc w:val="start"/>
        <w:rPr/>
      </w:pPr>
      <w:r>
        <w:rPr/>
        <w:t xml:space="preserve">3. 88 </w:t>
      </w:r>
    </w:p>
    <w:p>
      <w:pPr>
        <w:pStyle w:val="TextBody"/>
        <w:bidi w:val="0"/>
        <w:spacing w:before="0" w:after="283"/>
        <w:jc w:val="start"/>
        <w:rPr/>
      </w:pPr>
      <w:r>
        <w:rPr/>
        <w:t xml:space="preserve">4. 3 </w:t>
      </w:r>
    </w:p>
    <w:p>
      <w:pPr>
        <w:pStyle w:val="TextBody"/>
        <w:bidi w:val="0"/>
        <w:spacing w:before="0" w:after="283"/>
        <w:jc w:val="start"/>
        <w:rPr/>
      </w:pPr>
      <w:r>
        <w:rPr/>
        <w:t xml:space="preserve">0. 028 </w:t>
      </w:r>
    </w:p>
    <w:p>
      <w:pPr>
        <w:pStyle w:val="TextBody"/>
        <w:bidi w:val="0"/>
        <w:spacing w:before="0" w:after="283"/>
        <w:jc w:val="start"/>
        <w:rPr/>
      </w:pPr>
      <w:r>
        <w:rPr/>
        <w:t xml:space="preserve">0. 1204 </w:t>
      </w:r>
    </w:p>
    <w:p>
      <w:pPr>
        <w:pStyle w:val="TextBody"/>
        <w:bidi w:val="0"/>
        <w:spacing w:before="0" w:after="283"/>
        <w:jc w:val="start"/>
        <w:rPr/>
      </w:pPr>
      <w:r>
        <w:rPr/>
        <w:t xml:space="preserve">adequate signboards </w:t>
      </w:r>
    </w:p>
    <w:p>
      <w:pPr>
        <w:pStyle w:val="TextBody"/>
        <w:bidi w:val="0"/>
        <w:spacing w:before="0" w:after="283"/>
        <w:jc w:val="start"/>
        <w:rPr/>
      </w:pPr>
      <w:r>
        <w:rPr/>
        <w:t xml:space="preserve">4. 04 </w:t>
      </w:r>
    </w:p>
    <w:p>
      <w:pPr>
        <w:pStyle w:val="TextBody"/>
        <w:bidi w:val="0"/>
        <w:spacing w:before="0" w:after="283"/>
        <w:jc w:val="start"/>
        <w:rPr/>
      </w:pPr>
      <w:r>
        <w:rPr/>
        <w:t xml:space="preserve">4. 867 </w:t>
      </w:r>
    </w:p>
    <w:p>
      <w:pPr>
        <w:pStyle w:val="TextBody"/>
        <w:bidi w:val="0"/>
        <w:spacing w:before="0" w:after="283"/>
        <w:jc w:val="start"/>
        <w:rPr/>
      </w:pPr>
      <w:r>
        <w:rPr/>
        <w:t xml:space="preserve">0. 029 </w:t>
      </w:r>
    </w:p>
    <w:p>
      <w:pPr>
        <w:pStyle w:val="TextBody"/>
        <w:bidi w:val="0"/>
        <w:spacing w:before="0" w:after="283"/>
        <w:jc w:val="start"/>
        <w:rPr/>
      </w:pPr>
      <w:r>
        <w:rPr/>
        <w:t xml:space="preserve">0. 141143 </w:t>
      </w:r>
    </w:p>
    <w:p>
      <w:pPr>
        <w:pStyle w:val="TextBody"/>
        <w:bidi w:val="0"/>
        <w:spacing w:before="0" w:after="283"/>
        <w:jc w:val="start"/>
        <w:rPr/>
      </w:pPr>
      <w:r>
        <w:rPr/>
        <w:t xml:space="preserve">ease to search the products </w:t>
      </w:r>
    </w:p>
    <w:p>
      <w:pPr>
        <w:pStyle w:val="TextBody"/>
        <w:bidi w:val="0"/>
        <w:spacing w:before="0" w:after="283"/>
        <w:jc w:val="start"/>
        <w:rPr/>
      </w:pPr>
      <w:r>
        <w:rPr/>
        <w:t xml:space="preserve">4. 12 </w:t>
      </w:r>
    </w:p>
    <w:p>
      <w:pPr>
        <w:pStyle w:val="TextBody"/>
        <w:bidi w:val="0"/>
        <w:spacing w:before="0" w:after="283"/>
        <w:jc w:val="start"/>
        <w:rPr/>
      </w:pPr>
      <w:r>
        <w:rPr/>
        <w:t xml:space="preserve">3. 234 </w:t>
      </w:r>
    </w:p>
    <w:p>
      <w:pPr>
        <w:pStyle w:val="TextBody"/>
        <w:bidi w:val="0"/>
        <w:spacing w:before="0" w:after="283"/>
        <w:jc w:val="start"/>
        <w:rPr/>
      </w:pPr>
      <w:r>
        <w:rPr/>
        <w:t xml:space="preserve">0. 029 </w:t>
      </w:r>
    </w:p>
    <w:p>
      <w:pPr>
        <w:pStyle w:val="TextBody"/>
        <w:bidi w:val="0"/>
        <w:spacing w:before="0" w:after="283"/>
        <w:jc w:val="start"/>
        <w:rPr/>
      </w:pPr>
      <w:r>
        <w:rPr/>
        <w:t xml:space="preserve">0. 093786 </w:t>
      </w:r>
    </w:p>
    <w:p>
      <w:pPr>
        <w:pStyle w:val="TextBody"/>
        <w:bidi w:val="0"/>
        <w:spacing w:before="0" w:after="283"/>
        <w:jc w:val="start"/>
        <w:rPr/>
      </w:pPr>
      <w:r>
        <w:rPr/>
        <w:t xml:space="preserve">other entertainment </w:t>
      </w:r>
    </w:p>
    <w:p>
      <w:pPr>
        <w:pStyle w:val="TextBody"/>
        <w:bidi w:val="0"/>
        <w:spacing w:before="0" w:after="283"/>
        <w:jc w:val="start"/>
        <w:rPr/>
      </w:pPr>
      <w:r>
        <w:rPr/>
        <w:t xml:space="preserve">4. 24 </w:t>
      </w:r>
    </w:p>
    <w:p>
      <w:pPr>
        <w:pStyle w:val="TextBody"/>
        <w:bidi w:val="0"/>
        <w:spacing w:before="0" w:after="283"/>
        <w:jc w:val="start"/>
        <w:rPr/>
      </w:pPr>
      <w:r>
        <w:rPr/>
        <w:t xml:space="preserve">4. 45 </w:t>
      </w:r>
    </w:p>
    <w:p>
      <w:pPr>
        <w:pStyle w:val="TextBody"/>
        <w:bidi w:val="0"/>
        <w:spacing w:before="0" w:after="283"/>
        <w:jc w:val="start"/>
        <w:rPr/>
      </w:pPr>
      <w:r>
        <w:rPr/>
        <w:t xml:space="preserve">0. 03 </w:t>
      </w:r>
    </w:p>
    <w:p>
      <w:pPr>
        <w:pStyle w:val="TextBody"/>
        <w:bidi w:val="0"/>
        <w:spacing w:before="0" w:after="283"/>
        <w:jc w:val="start"/>
        <w:rPr/>
      </w:pPr>
      <w:r>
        <w:rPr/>
        <w:t xml:space="preserve">0. 1335 </w:t>
      </w:r>
    </w:p>
    <w:p>
      <w:pPr>
        <w:pStyle w:val="TextBody"/>
        <w:bidi w:val="0"/>
        <w:spacing w:before="0" w:after="283"/>
        <w:jc w:val="start"/>
        <w:rPr/>
      </w:pPr>
      <w:r>
        <w:rPr/>
        <w:t xml:space="preserve">overall ambience </w:t>
      </w:r>
    </w:p>
    <w:p>
      <w:pPr>
        <w:pStyle w:val="TextBody"/>
        <w:bidi w:val="0"/>
        <w:spacing w:before="0" w:after="283"/>
        <w:jc w:val="start"/>
        <w:rPr/>
      </w:pPr>
      <w:r>
        <w:rPr/>
        <w:t xml:space="preserve">4. 125 </w:t>
      </w:r>
    </w:p>
    <w:p>
      <w:pPr>
        <w:pStyle w:val="TextBody"/>
        <w:bidi w:val="0"/>
        <w:spacing w:before="0" w:after="283"/>
        <w:jc w:val="start"/>
        <w:rPr/>
      </w:pPr>
      <w:r>
        <w:rPr/>
        <w:t xml:space="preserve">3. 6 </w:t>
      </w:r>
    </w:p>
    <w:p>
      <w:pPr>
        <w:pStyle w:val="TextBody"/>
        <w:bidi w:val="0"/>
        <w:spacing w:before="0" w:after="283"/>
        <w:jc w:val="start"/>
        <w:rPr/>
      </w:pPr>
      <w:r>
        <w:rPr/>
        <w:t xml:space="preserve">0. 029 </w:t>
      </w:r>
    </w:p>
    <w:p>
      <w:pPr>
        <w:pStyle w:val="TextBody"/>
        <w:bidi w:val="0"/>
        <w:spacing w:before="0" w:after="283"/>
        <w:jc w:val="start"/>
        <w:rPr/>
      </w:pPr>
      <w:r>
        <w:rPr/>
        <w:t xml:space="preserve">0. 1044 </w:t>
      </w:r>
    </w:p>
    <w:p>
      <w:pPr>
        <w:pStyle w:val="TextBody"/>
        <w:bidi w:val="0"/>
        <w:spacing w:before="0" w:after="283"/>
        <w:jc w:val="start"/>
        <w:rPr/>
      </w:pPr>
      <w:r>
        <w:rPr/>
        <w:t xml:space="preserve">security and safety </w:t>
      </w:r>
    </w:p>
    <w:p>
      <w:pPr>
        <w:pStyle w:val="TextBody"/>
        <w:bidi w:val="0"/>
        <w:spacing w:before="0" w:after="283"/>
        <w:jc w:val="start"/>
        <w:rPr/>
      </w:pPr>
      <w:r>
        <w:rPr/>
        <w:t xml:space="preserve">3. 76 </w:t>
      </w:r>
    </w:p>
    <w:p>
      <w:pPr>
        <w:pStyle w:val="TextBody"/>
        <w:bidi w:val="0"/>
        <w:spacing w:before="0" w:after="283"/>
        <w:jc w:val="start"/>
        <w:rPr/>
      </w:pPr>
      <w:r>
        <w:rPr/>
        <w:t xml:space="preserve">4. 65 </w:t>
      </w:r>
    </w:p>
    <w:p>
      <w:pPr>
        <w:pStyle w:val="TextBody"/>
        <w:bidi w:val="0"/>
        <w:spacing w:before="0" w:after="283"/>
        <w:jc w:val="start"/>
        <w:rPr/>
      </w:pPr>
      <w:r>
        <w:rPr/>
        <w:t xml:space="preserve">0. 027 </w:t>
      </w:r>
    </w:p>
    <w:p>
      <w:pPr>
        <w:pStyle w:val="TextBody"/>
        <w:bidi w:val="0"/>
        <w:spacing w:before="0" w:after="283"/>
        <w:jc w:val="start"/>
        <w:rPr/>
      </w:pPr>
      <w:r>
        <w:rPr/>
        <w:t xml:space="preserve">0. 12555 </w:t>
      </w:r>
    </w:p>
    <w:p>
      <w:pPr>
        <w:pStyle w:val="TextBody"/>
        <w:bidi w:val="0"/>
        <w:spacing w:before="0" w:after="283"/>
        <w:jc w:val="start"/>
        <w:rPr/>
      </w:pPr>
      <w:r>
        <w:rPr/>
        <w:t xml:space="preserve">ease of movement of trolley and basket </w:t>
      </w:r>
    </w:p>
    <w:p>
      <w:pPr>
        <w:pStyle w:val="TextBody"/>
        <w:bidi w:val="0"/>
        <w:spacing w:before="0" w:after="283"/>
        <w:jc w:val="start"/>
        <w:rPr/>
      </w:pPr>
      <w:r>
        <w:rPr/>
        <w:t xml:space="preserve">3. 64 </w:t>
      </w:r>
    </w:p>
    <w:p>
      <w:pPr>
        <w:pStyle w:val="TextBody"/>
        <w:bidi w:val="0"/>
        <w:spacing w:before="0" w:after="283"/>
        <w:jc w:val="start"/>
        <w:rPr/>
      </w:pPr>
      <w:r>
        <w:rPr/>
        <w:t xml:space="preserve">4. 87 </w:t>
      </w:r>
    </w:p>
    <w:p>
      <w:pPr>
        <w:pStyle w:val="TextBody"/>
        <w:bidi w:val="0"/>
        <w:spacing w:before="0" w:after="283"/>
        <w:jc w:val="start"/>
        <w:rPr/>
      </w:pPr>
      <w:r>
        <w:rPr/>
        <w:t xml:space="preserve">0. 026 </w:t>
      </w:r>
    </w:p>
    <w:p>
      <w:pPr>
        <w:pStyle w:val="TextBody"/>
        <w:bidi w:val="0"/>
        <w:spacing w:before="0" w:after="283"/>
        <w:jc w:val="start"/>
        <w:rPr/>
      </w:pPr>
      <w:r>
        <w:rPr/>
        <w:t xml:space="preserve">0. 12662 </w:t>
      </w:r>
    </w:p>
    <w:p>
      <w:pPr>
        <w:pStyle w:val="TextBody"/>
        <w:bidi w:val="0"/>
        <w:spacing w:before="0" w:after="283"/>
        <w:jc w:val="start"/>
        <w:rPr/>
      </w:pPr>
      <w:r>
        <w:rPr/>
        <w:t xml:space="preserve">parking in and out </w:t>
      </w:r>
    </w:p>
    <w:p>
      <w:pPr>
        <w:pStyle w:val="TextBody"/>
        <w:bidi w:val="0"/>
        <w:spacing w:before="0" w:after="283"/>
        <w:jc w:val="start"/>
        <w:rPr/>
      </w:pPr>
      <w:r>
        <w:rPr/>
        <w:t xml:space="preserve">4. 16 </w:t>
      </w:r>
    </w:p>
    <w:p>
      <w:pPr>
        <w:pStyle w:val="TextBody"/>
        <w:bidi w:val="0"/>
        <w:spacing w:before="0" w:after="283"/>
        <w:jc w:val="start"/>
        <w:rPr/>
      </w:pPr>
      <w:r>
        <w:rPr/>
        <w:t xml:space="preserve">4. 12 </w:t>
      </w:r>
    </w:p>
    <w:p>
      <w:pPr>
        <w:pStyle w:val="TextBody"/>
        <w:bidi w:val="0"/>
        <w:spacing w:before="0" w:after="283"/>
        <w:jc w:val="start"/>
        <w:rPr/>
      </w:pPr>
      <w:r>
        <w:rPr/>
        <w:t xml:space="preserve">0. 029 </w:t>
      </w:r>
    </w:p>
    <w:p>
      <w:pPr>
        <w:pStyle w:val="TextBody"/>
        <w:bidi w:val="0"/>
        <w:spacing w:before="0" w:after="283"/>
        <w:jc w:val="start"/>
        <w:rPr/>
      </w:pPr>
      <w:r>
        <w:rPr/>
        <w:t xml:space="preserve">0. 11948 </w:t>
      </w:r>
    </w:p>
    <w:p>
      <w:pPr>
        <w:pStyle w:val="TextBody"/>
        <w:bidi w:val="0"/>
        <w:spacing w:before="0" w:after="283"/>
        <w:jc w:val="start"/>
        <w:rPr/>
      </w:pPr>
      <w:r>
        <w:rPr/>
        <w:t xml:space="preserve">after sales services </w:t>
      </w:r>
    </w:p>
    <w:p>
      <w:pPr>
        <w:pStyle w:val="TextBody"/>
        <w:bidi w:val="0"/>
        <w:spacing w:before="0" w:after="283"/>
        <w:jc w:val="start"/>
        <w:rPr/>
      </w:pPr>
      <w:r>
        <w:rPr/>
        <w:t xml:space="preserve">4. 28 </w:t>
      </w:r>
    </w:p>
    <w:p>
      <w:pPr>
        <w:pStyle w:val="TextBody"/>
        <w:bidi w:val="0"/>
        <w:spacing w:before="0" w:after="283"/>
        <w:jc w:val="start"/>
        <w:rPr/>
      </w:pPr>
      <w:r>
        <w:rPr/>
        <w:t xml:space="preserve">4. 65 </w:t>
      </w:r>
    </w:p>
    <w:p>
      <w:pPr>
        <w:pStyle w:val="TextBody"/>
        <w:bidi w:val="0"/>
        <w:spacing w:before="0" w:after="283"/>
        <w:jc w:val="start"/>
        <w:rPr/>
      </w:pPr>
      <w:r>
        <w:rPr/>
        <w:t xml:space="preserve">0. 03 </w:t>
      </w:r>
    </w:p>
    <w:p>
      <w:pPr>
        <w:pStyle w:val="TextBody"/>
        <w:bidi w:val="0"/>
        <w:spacing w:before="0" w:after="283"/>
        <w:jc w:val="start"/>
        <w:rPr/>
      </w:pPr>
      <w:r>
        <w:rPr/>
        <w:t xml:space="preserve">0. 1395 </w:t>
      </w:r>
    </w:p>
    <w:p>
      <w:pPr>
        <w:pStyle w:val="TextBody"/>
        <w:bidi w:val="0"/>
        <w:spacing w:before="0" w:after="283"/>
        <w:jc w:val="start"/>
        <w:rPr/>
      </w:pPr>
      <w:r>
        <w:rPr/>
        <w:t xml:space="preserve">plastic money service </w:t>
      </w:r>
    </w:p>
    <w:p>
      <w:pPr>
        <w:pStyle w:val="TextBody"/>
        <w:bidi w:val="0"/>
        <w:spacing w:before="0" w:after="283"/>
        <w:jc w:val="start"/>
        <w:rPr/>
      </w:pPr>
      <w:r>
        <w:rPr/>
        <w:t xml:space="preserve">4. 32 </w:t>
      </w:r>
    </w:p>
    <w:p>
      <w:pPr>
        <w:pStyle w:val="TextBody"/>
        <w:bidi w:val="0"/>
        <w:spacing w:before="0" w:after="283"/>
        <w:jc w:val="start"/>
        <w:rPr/>
      </w:pPr>
      <w:r>
        <w:rPr/>
        <w:t xml:space="preserve">4. 67 </w:t>
      </w:r>
    </w:p>
    <w:p>
      <w:pPr>
        <w:pStyle w:val="TextBody"/>
        <w:bidi w:val="0"/>
        <w:spacing w:before="0" w:after="283"/>
        <w:jc w:val="start"/>
        <w:rPr/>
      </w:pPr>
      <w:r>
        <w:rPr/>
        <w:t xml:space="preserve">0. 031 </w:t>
      </w:r>
    </w:p>
    <w:p>
      <w:pPr>
        <w:pStyle w:val="TextBody"/>
        <w:bidi w:val="0"/>
        <w:spacing w:before="0" w:after="283"/>
        <w:jc w:val="start"/>
        <w:rPr/>
      </w:pPr>
      <w:r>
        <w:rPr/>
        <w:t xml:space="preserve">0. 14477 </w:t>
      </w:r>
    </w:p>
    <w:p>
      <w:pPr>
        <w:pStyle w:val="TextBody"/>
        <w:bidi w:val="0"/>
        <w:spacing w:before="0" w:after="283"/>
        <w:jc w:val="start"/>
        <w:rPr/>
      </w:pPr>
      <w:r>
        <w:rPr/>
        <w:t xml:space="preserve">hygience and sanitation </w:t>
      </w:r>
    </w:p>
    <w:p>
      <w:pPr>
        <w:pStyle w:val="TextBody"/>
        <w:bidi w:val="0"/>
        <w:spacing w:before="0" w:after="283"/>
        <w:jc w:val="start"/>
        <w:rPr/>
      </w:pPr>
      <w:r>
        <w:rPr/>
        <w:t xml:space="preserve">4. 36 </w:t>
      </w:r>
    </w:p>
    <w:p>
      <w:pPr>
        <w:pStyle w:val="TextBody"/>
        <w:bidi w:val="0"/>
        <w:spacing w:before="0" w:after="283"/>
        <w:jc w:val="start"/>
        <w:rPr/>
      </w:pPr>
      <w:r>
        <w:rPr/>
        <w:t xml:space="preserve">4. 346 </w:t>
      </w:r>
    </w:p>
    <w:p>
      <w:pPr>
        <w:pStyle w:val="TextBody"/>
        <w:bidi w:val="0"/>
        <w:spacing w:before="0" w:after="283"/>
        <w:jc w:val="start"/>
        <w:rPr/>
      </w:pPr>
      <w:r>
        <w:rPr/>
        <w:t xml:space="preserve">0. 031 </w:t>
      </w:r>
    </w:p>
    <w:p>
      <w:pPr>
        <w:pStyle w:val="TextBody"/>
        <w:bidi w:val="0"/>
        <w:spacing w:before="0" w:after="283"/>
        <w:jc w:val="start"/>
        <w:rPr/>
      </w:pPr>
      <w:r>
        <w:rPr/>
        <w:t xml:space="preserve">0. 134726 </w:t>
      </w:r>
    </w:p>
    <w:p>
      <w:pPr>
        <w:pStyle w:val="TextBody"/>
        <w:bidi w:val="0"/>
        <w:spacing w:before="0" w:after="283"/>
        <w:jc w:val="start"/>
        <w:rPr/>
      </w:pPr>
      <w:r>
        <w:rPr/>
        <w:t xml:space="preserve">smoking zone </w:t>
      </w:r>
    </w:p>
    <w:p>
      <w:pPr>
        <w:pStyle w:val="TextBody"/>
        <w:bidi w:val="0"/>
        <w:spacing w:before="0" w:after="283"/>
        <w:jc w:val="start"/>
        <w:rPr/>
      </w:pPr>
      <w:r>
        <w:rPr/>
        <w:t xml:space="preserve">3. 4 </w:t>
      </w:r>
    </w:p>
    <w:p>
      <w:pPr>
        <w:pStyle w:val="TextBody"/>
        <w:bidi w:val="0"/>
        <w:spacing w:before="0" w:after="283"/>
        <w:jc w:val="start"/>
        <w:rPr/>
      </w:pPr>
      <w:r>
        <w:rPr/>
        <w:t xml:space="preserve">3. 534 </w:t>
      </w:r>
    </w:p>
    <w:p>
      <w:pPr>
        <w:pStyle w:val="TextBody"/>
        <w:bidi w:val="0"/>
        <w:spacing w:before="0" w:after="283"/>
        <w:jc w:val="start"/>
        <w:rPr/>
      </w:pPr>
      <w:r>
        <w:rPr/>
        <w:t xml:space="preserve">0. 024 </w:t>
      </w:r>
    </w:p>
    <w:p>
      <w:pPr>
        <w:pStyle w:val="TextBody"/>
        <w:bidi w:val="0"/>
        <w:spacing w:before="0" w:after="283"/>
        <w:jc w:val="start"/>
        <w:rPr/>
      </w:pPr>
      <w:r>
        <w:rPr/>
        <w:t xml:space="preserve">0. 084816 </w:t>
      </w:r>
    </w:p>
    <w:p>
      <w:pPr>
        <w:pStyle w:val="TextBody"/>
        <w:bidi w:val="0"/>
        <w:spacing w:before="0" w:after="283"/>
        <w:jc w:val="start"/>
        <w:rPr/>
      </w:pPr>
      <w:r>
        <w:rPr/>
        <w:t xml:space="preserve">home delivery services </w:t>
      </w:r>
    </w:p>
    <w:p>
      <w:pPr>
        <w:pStyle w:val="TextBody"/>
        <w:bidi w:val="0"/>
        <w:spacing w:before="0" w:after="283"/>
        <w:jc w:val="start"/>
        <w:rPr/>
      </w:pPr>
      <w:r>
        <w:rPr/>
        <w:t xml:space="preserve">3. 48 </w:t>
      </w:r>
    </w:p>
    <w:p>
      <w:pPr>
        <w:pStyle w:val="TextBody"/>
        <w:bidi w:val="0"/>
        <w:spacing w:before="0" w:after="283"/>
        <w:jc w:val="start"/>
        <w:rPr/>
      </w:pPr>
      <w:r>
        <w:rPr/>
        <w:t xml:space="preserve">3. 56 </w:t>
      </w:r>
    </w:p>
    <w:p>
      <w:pPr>
        <w:pStyle w:val="TextBody"/>
        <w:bidi w:val="0"/>
        <w:spacing w:before="0" w:after="283"/>
        <w:jc w:val="start"/>
        <w:rPr/>
      </w:pPr>
      <w:r>
        <w:rPr/>
        <w:t xml:space="preserve">0. 024 </w:t>
      </w:r>
    </w:p>
    <w:p>
      <w:pPr>
        <w:pStyle w:val="TextBody"/>
        <w:bidi w:val="0"/>
        <w:spacing w:before="0" w:after="283"/>
        <w:jc w:val="start"/>
        <w:rPr/>
      </w:pPr>
      <w:r>
        <w:rPr/>
        <w:t xml:space="preserve">0. 08544 </w:t>
      </w:r>
    </w:p>
    <w:p>
      <w:pPr>
        <w:pStyle w:val="TextBody"/>
        <w:bidi w:val="0"/>
        <w:spacing w:before="0" w:after="283"/>
        <w:jc w:val="start"/>
        <w:rPr/>
      </w:pPr>
      <w:r>
        <w:rPr/>
        <w:t xml:space="preserve">complaint cell </w:t>
      </w:r>
    </w:p>
    <w:p>
      <w:pPr>
        <w:pStyle w:val="TextBody"/>
        <w:bidi w:val="0"/>
        <w:spacing w:before="0" w:after="283"/>
        <w:jc w:val="start"/>
        <w:rPr/>
      </w:pPr>
      <w:r>
        <w:rPr/>
        <w:t xml:space="preserve">4. 12 </w:t>
      </w:r>
    </w:p>
    <w:p>
      <w:pPr>
        <w:pStyle w:val="TextBody"/>
        <w:bidi w:val="0"/>
        <w:spacing w:before="0" w:after="283"/>
        <w:jc w:val="start"/>
        <w:rPr/>
      </w:pPr>
      <w:r>
        <w:rPr/>
        <w:t xml:space="preserve">4 </w:t>
      </w:r>
    </w:p>
    <w:p>
      <w:pPr>
        <w:pStyle w:val="TextBody"/>
        <w:bidi w:val="0"/>
        <w:spacing w:before="0" w:after="283"/>
        <w:jc w:val="start"/>
        <w:rPr/>
      </w:pPr>
      <w:r>
        <w:rPr/>
        <w:t xml:space="preserve">0. 029 </w:t>
      </w:r>
    </w:p>
    <w:p>
      <w:pPr>
        <w:pStyle w:val="TextBody"/>
        <w:bidi w:val="0"/>
        <w:spacing w:before="0" w:after="283"/>
        <w:jc w:val="start"/>
        <w:rPr/>
      </w:pPr>
      <w:r>
        <w:rPr/>
        <w:t xml:space="preserve">0. 116 </w:t>
      </w:r>
    </w:p>
    <w:p>
      <w:pPr>
        <w:pStyle w:val="TextBody"/>
        <w:bidi w:val="0"/>
        <w:spacing w:before="0" w:after="283"/>
        <w:jc w:val="start"/>
        <w:rPr/>
      </w:pPr>
      <w:r>
        <w:rPr/>
        <w:t xml:space="preserve">first aid services </w:t>
      </w:r>
    </w:p>
    <w:p>
      <w:pPr>
        <w:pStyle w:val="TextBody"/>
        <w:bidi w:val="0"/>
        <w:spacing w:before="0" w:after="283"/>
        <w:jc w:val="start"/>
        <w:rPr/>
      </w:pPr>
      <w:r>
        <w:rPr/>
        <w:t xml:space="preserve">3. 84 </w:t>
      </w:r>
    </w:p>
    <w:p>
      <w:pPr>
        <w:pStyle w:val="TextBody"/>
        <w:bidi w:val="0"/>
        <w:spacing w:before="0" w:after="283"/>
        <w:jc w:val="start"/>
        <w:rPr/>
      </w:pPr>
      <w:r>
        <w:rPr/>
        <w:t xml:space="preserve">3. 96 </w:t>
      </w:r>
    </w:p>
    <w:p>
      <w:pPr>
        <w:pStyle w:val="TextBody"/>
        <w:bidi w:val="0"/>
        <w:spacing w:before="0" w:after="283"/>
        <w:jc w:val="start"/>
        <w:rPr/>
      </w:pPr>
      <w:r>
        <w:rPr/>
        <w:t xml:space="preserve">0. 0267 </w:t>
      </w:r>
    </w:p>
    <w:p>
      <w:pPr>
        <w:pStyle w:val="TextBody"/>
        <w:bidi w:val="0"/>
        <w:spacing w:before="0" w:after="283"/>
        <w:jc w:val="start"/>
        <w:rPr/>
      </w:pPr>
      <w:r>
        <w:rPr/>
        <w:t xml:space="preserve">0. 105732 </w:t>
      </w:r>
    </w:p>
    <w:p>
      <w:pPr>
        <w:pStyle w:val="TextBody"/>
        <w:bidi w:val="0"/>
        <w:spacing w:before="0" w:after="283"/>
        <w:jc w:val="start"/>
        <w:rPr/>
      </w:pPr>
      <w:r>
        <w:rPr/>
        <w:t xml:space="preserve">handicap parking space </w:t>
      </w:r>
    </w:p>
    <w:p>
      <w:pPr>
        <w:pStyle w:val="TextBody"/>
        <w:bidi w:val="0"/>
        <w:spacing w:before="0" w:after="283"/>
        <w:jc w:val="start"/>
        <w:rPr/>
      </w:pPr>
      <w:r>
        <w:rPr/>
        <w:t xml:space="preserve">3. 72 </w:t>
      </w:r>
    </w:p>
    <w:p>
      <w:pPr>
        <w:pStyle w:val="TextBody"/>
        <w:bidi w:val="0"/>
        <w:spacing w:before="0" w:after="283"/>
        <w:jc w:val="start"/>
        <w:rPr/>
      </w:pPr>
      <w:r>
        <w:rPr/>
        <w:t xml:space="preserve">4. 36 </w:t>
      </w:r>
    </w:p>
    <w:p>
      <w:pPr>
        <w:pStyle w:val="TextBody"/>
        <w:bidi w:val="0"/>
        <w:spacing w:before="0" w:after="283"/>
        <w:jc w:val="start"/>
        <w:rPr/>
      </w:pPr>
      <w:r>
        <w:rPr/>
        <w:t xml:space="preserve">0. 0267 </w:t>
      </w:r>
    </w:p>
    <w:p>
      <w:pPr>
        <w:pStyle w:val="TextBody"/>
        <w:bidi w:val="0"/>
        <w:spacing w:before="0" w:after="283"/>
        <w:jc w:val="start"/>
        <w:rPr/>
      </w:pPr>
      <w:r>
        <w:rPr/>
        <w:t xml:space="preserve">0. 116412 </w:t>
      </w:r>
    </w:p>
    <w:p>
      <w:pPr>
        <w:pStyle w:val="TextBody"/>
        <w:bidi w:val="0"/>
        <w:spacing w:before="0" w:after="283"/>
        <w:jc w:val="start"/>
        <w:rPr/>
      </w:pPr>
      <w:r>
        <w:rPr/>
        <w:t xml:space="preserve">pavement surface at the entry and exit </w:t>
      </w:r>
    </w:p>
    <w:p>
      <w:pPr>
        <w:pStyle w:val="TextBody"/>
        <w:bidi w:val="0"/>
        <w:spacing w:before="0" w:after="283"/>
        <w:jc w:val="start"/>
        <w:rPr/>
      </w:pPr>
      <w:r>
        <w:rPr/>
        <w:t xml:space="preserve">3. 8 </w:t>
      </w:r>
    </w:p>
    <w:p>
      <w:pPr>
        <w:pStyle w:val="TextBody"/>
        <w:bidi w:val="0"/>
        <w:spacing w:before="0" w:after="283"/>
        <w:jc w:val="start"/>
        <w:rPr/>
      </w:pPr>
      <w:r>
        <w:rPr/>
        <w:t xml:space="preserve">4. 34 </w:t>
      </w:r>
    </w:p>
    <w:p>
      <w:pPr>
        <w:pStyle w:val="TextBody"/>
        <w:bidi w:val="0"/>
        <w:spacing w:before="0" w:after="283"/>
        <w:jc w:val="start"/>
        <w:rPr/>
      </w:pPr>
      <w:r>
        <w:rPr/>
        <w:t xml:space="preserve">0. 027 </w:t>
      </w:r>
    </w:p>
    <w:p>
      <w:pPr>
        <w:pStyle w:val="TextBody"/>
        <w:bidi w:val="0"/>
        <w:spacing w:before="0" w:after="283"/>
        <w:jc w:val="start"/>
        <w:rPr/>
      </w:pPr>
      <w:r>
        <w:rPr/>
        <w:t xml:space="preserve">0. 11718 </w:t>
      </w:r>
    </w:p>
    <w:p>
      <w:pPr>
        <w:pStyle w:val="TextBody"/>
        <w:bidi w:val="0"/>
        <w:spacing w:before="0" w:after="283"/>
        <w:jc w:val="start"/>
        <w:rPr/>
      </w:pPr>
      <w:r>
        <w:rPr/>
        <w:t xml:space="preserve">personal assistance </w:t>
      </w:r>
    </w:p>
    <w:p>
      <w:pPr>
        <w:pStyle w:val="TextBody"/>
        <w:bidi w:val="0"/>
        <w:spacing w:before="0" w:after="283"/>
        <w:jc w:val="start"/>
        <w:rPr/>
      </w:pPr>
      <w:r>
        <w:rPr/>
        <w:t xml:space="preserve">4 </w:t>
      </w:r>
    </w:p>
    <w:p>
      <w:pPr>
        <w:pStyle w:val="TextBody"/>
        <w:bidi w:val="0"/>
        <w:spacing w:before="0" w:after="283"/>
        <w:jc w:val="start"/>
        <w:rPr/>
      </w:pPr>
      <w:r>
        <w:rPr/>
        <w:t xml:space="preserve">3. 89 </w:t>
      </w:r>
    </w:p>
    <w:p>
      <w:pPr>
        <w:pStyle w:val="TextBody"/>
        <w:bidi w:val="0"/>
        <w:spacing w:before="0" w:after="283"/>
        <w:jc w:val="start"/>
        <w:rPr/>
      </w:pPr>
      <w:r>
        <w:rPr/>
        <w:t xml:space="preserve">0. 029 </w:t>
      </w:r>
    </w:p>
    <w:p>
      <w:pPr>
        <w:pStyle w:val="TextBody"/>
        <w:bidi w:val="0"/>
        <w:spacing w:before="0" w:after="283"/>
        <w:jc w:val="start"/>
        <w:rPr/>
      </w:pPr>
      <w:r>
        <w:rPr/>
        <w:t xml:space="preserve">0. 11281 </w:t>
      </w:r>
    </w:p>
    <w:p>
      <w:pPr>
        <w:pStyle w:val="TextBody"/>
        <w:bidi w:val="0"/>
        <w:jc w:val="start"/>
        <w:rPr/>
      </w:pPr>
      <w:r>
        <w:rPr/>
        <w:t xml:space="preserve">138. 3 </w:t>
      </w:r>
    </w:p>
    <w:p>
      <w:pPr>
        <w:pStyle w:val="TextBody"/>
        <w:bidi w:val="0"/>
        <w:spacing w:before="0" w:after="283"/>
        <w:jc w:val="start"/>
        <w:rPr/>
      </w:pPr>
      <w:r>
        <w:rPr/>
        <w:t xml:space="preserve">6. 107048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https://assignbuster.com/study-of-the-departmental-stores-in-mumbai-marketing-essay/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the departmental stores in mumb...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the-departmental-stores-in-mumbai-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the departmental stores in mumbai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departmental stores in mumbai marketing essay</dc:title>
  <dc:subject>Others;</dc:subject>
  <dc:creator>AssignBuster</dc:creator>
  <cp:keywords/>
  <dc:description>Customer satisfaction is the key factor in knowing the success of any departmental stores or business therefore it is very important to measure it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