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"https://assignbuster.com/corrigendum-cross-bioaugmentation-among-four-remote-soil-samples-contaminated-with-oil-exerted-just-inconsistent-effects-on-oil-bioremediation/"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cross-bioaugmentation among four remote soil samples contaminated wi...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Cross-Bioaugmentation Among Four Remote Soil Samples Contaminated With Oil Exerted Just Inconsistent Effects on Oil-Bioremediation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Al-Mailem, D. M., Kansour, M. K., and Radwan, S. S. (2019). Front. Microbiol. 10: 2827. doi: </w:t>
      </w:r>
      <w:hyperlink r:id="rId15">
        <w:r>
          <w:rPr>
            <w:rStyle w:val="a8"/>
            <w:i/>
          </w:rPr>
          <w:t xml:space="preserve">10. 3389/fmicb. 2019. 02827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 reference for “ Di Gregorio et al., 2014” was incorrectly written as “ DiGregorio, S., Castglione, M. R., Gentini, A., and Lorenzi, R. (2015). Biostimulation of the autochthonous bacterial community and bioaugmentation of selected bacterial strains for the depletion of polycyclic aromatic hydrocarbons in a historically contaminated soil. </w:t>
      </w:r>
      <w:r>
        <w:rPr>
          <w:i/>
        </w:rPr>
        <w:t xml:space="preserve">Geophys. Res. Abstr </w:t>
      </w:r>
      <w:r>
        <w:rPr/>
        <w:t xml:space="preserve">. 17: 14690.” It should be “ Di Gregorio, S., Gentini, A., Siracusa, G., Becarelli, S., Azaizeh, H., and Lorenzi, R. (2014). Phytomediated biostimulation of the autochthonous bacterial community for the acceleration of the depletion of polycyclic aromatic hydrocarbons in contaminated sediments. </w:t>
      </w:r>
      <w:r>
        <w:rPr>
          <w:i/>
        </w:rPr>
        <w:t xml:space="preserve">Biomed. Res. Int </w:t>
      </w:r>
      <w:r>
        <w:rPr/>
        <w:t xml:space="preserve">. 2014: 891630. doi: </w:t>
      </w:r>
      <w:hyperlink r:id="rId16">
        <w:r>
          <w:rPr>
            <w:rStyle w:val="a8"/>
          </w:rPr>
          <w:t xml:space="preserve">10. 1155/2014/891630 </w:t>
        </w:r>
      </w:hyperlink>
      <w:r>
        <w:rPr/>
        <w:t xml:space="preserve">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https://assignbuster.com/corrigendum-cross-bioaugmentation-among-four-remote-soil-samples-contaminated-with-oil-exerted-just-inconsistent-effects-on-oil-bioremediation/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cross-bioaugmentation among...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9.02827" TargetMode="External"/><Relationship Id="rId16" Type="http://schemas.openxmlformats.org/officeDocument/2006/relationships/hyperlink" Target="https://doi.org/10.1155/2014/891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cross-bioaugmentation among four remote soil samples contaminated wi...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cross-bioaugmentation among four remote soil samples contaminated wi...</dc:title>
  <dc:subject>Health &amp; Medicine;</dc:subject>
  <dc:creator>AssignBuster</dc:creator>
  <cp:keywords/>
  <dc:description>Biostimulation of the autochthonous bacterial community and bioaugmentation of selected bacterial strains for the depletion of polycyclic aromatic hyd...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