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day the balloon popped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them, this situation didn't have a remote effect on their life, but to me, this caused my whole life to change. Even to this day, every time I am punished, I recall this soul destroying incident. But fortunately I have changed.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Sorry for not introducing myself, my name is Joe Levi, I am the eldest out of three children. I am fifteen years old, very tall and sturdy like my father. I am looked up to by all my siblings and in a way, l lead them through their lives. My role model is definitely my father, part of the reason being that I am known as a miniature him. I have a big sense ofresponsibilityin thefamilyas I am always the first child to do or try out something new. Like every other child, I have my fears but I am much too proud to admit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Exactly seven years ago, I experienced a day that had great significance to the rest of my life. This is an account on what happened.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coming up to the big day. This was going to be the first time I had ever slept away from my parents. I was going to be sleeping at my Grandma's flat in the West End. To me, this was much more exciting than even a holiday. My parents had finally felt that I was responsible enough to stay away from them and be in charge of myself. I was buzzing with excitement. The closer it got, the bigger I felt. I was a balloon being blown up. I felt that I was supreme. Nothing could stand in my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this incidence, I had been a plant, continuously growing upwards towards the sky. My parent's were always proud of me, academically but more importantly, they loved all my character-traits. My Grandma would be taking me into Central London, and as it was around Christmas time, it would be livelier than ever. I would be going to the Theatre late at night and afterwards, I would be going to a famous Creperie. Nothing could be more exciting. I had thoughts and feelings rushing through my body. The balloon was expanding, getting bigger and bigger.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three days before the occasion and l had one of my closest friends over at my house. Surprisingly, the Sun was shining and it was a very warm day. So, we decided to have some fun with the sun. We got a big antique magnifine-glass out from the dining room cupboard, then stealing a piece of paper from the printer, we went out into the garden. Using the magnifine-glass, we focused the sun's rays onto the corner of the piece of paper. Suddenly, the edge of the paper started glowing red. It was fascinating.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continued to glow, but soon became a stronger colour and started spreading exuberantly. Suddenly, the first flame appeared. Wow! It was amazing what the Sun could do to a piece of paper, so far away. I found my dark hazel eyes fixed into the fire and didn't notice the whole paper bursting into flames. I screamed, my friend screamed. We poured a bucket of water over the piece of paper and put it in the bin. Before we could even open our mouths to let out a sigh or relief, the whole bin set alight.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mum came rushing down the stairs and It was as if the whole situation had combusted. I was terrified. I was frightened. I didn't know what to say. I didn't know what to do. I stared at the roaring flames, taking over my life. My mum, who was only ever seen calm, went from blue to red to orange. She went into an explosive mood.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she put out the conflagration and my friend was sent home, I sat next to my inflaming mother. When I heard the punishment that I had been given, I couldn't believe my ears. The plant stopped growing, the balloon popped. I felt as if I had disintegrated into a pile of ashes. I was as hot as the sun. I still couldn't believe the cruel, deflating punishment that had been chosen. I thought to myself, what was so bad about what I did? All my friends did it. It was unfeasible to think that something I viewed as so minor, was actually so dangerous and life-threatening.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parents knew how much I was looking forward to staying at my Grandma's. Tears started pouring down my red eyes and onto my rose cheeks. I felt put down. I felt embarrassed. What would happen when my siblings found out? I thought that they may no longer look up to me. My brain was sizzling, my head was frying. I started bellowing at my evil mother but she didn't even look at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lay in my room, staring outside into the garden, watching all my siblings making snowmen with their friends and having funsnowfights. I started imagining what I could of be doing if I wasn't punished. I felt completely terrible. I felt as lowly as a worm. I pictured my grandma taking someone else to the theatre, having fun with another person. Anger started building up inside of me. I could feel it spreading throughout my body. It is amazing that, something which has had such a huge long-term impact on me, had been forgotten about an hour after the incident by my parents. I was as hot as hell; however they were as cool as a cucumber.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them, this situation didn't have a remote effect on their life, but to me, this caused my whole life to progress. Even to this day, every time I am punished, I recall this soul destroying incident. But fortunately I have changed. I now deflate less and less; I stay strong and carry on growing upwards towards the sky.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https://assignbuster.com/the-day-the-balloon-popped/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day the balloon popped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ay-the-balloon-popp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day the balloon popped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 the balloon popped</dc:title>
  <dc:subject>Others;</dc:subject>
  <dc:creator>AssignBuster</dc:creator>
  <cp:keywords/>
  <dc:description>I felt that I was supreme.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