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Mythology1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origin of the universe can be explained by modern astronomers and </w:t>
        <w:br/>
        <w:t xml:space="preserve">astrophysicists, while archaeologists and historians try to clarify the origin of human </w:t>
        <w:br/>
        <w:t xml:space="preserve">societies. In the distant past, however, before any sciences existed, the beginnings of the </w:t>
        <w:br/>
        <w:t xml:space="preserve">world and of society were explained by MYTHOLOGY.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dictionary defines mythology as the myths dealing with the gods, demigods, </w:t>
        <w:br/>
        <w:t xml:space="preserve">and legendary heroes of a particular people. </w:t>
        <w:br/>
        <w:t xml:space="preserve">The word myth is often mistakenly understood to mean fiction-something that </w:t>
        <w:br/>
        <w:t xml:space="preserve">never happened, a made-up story or fanciful tale. Myth is really a way of thinking out the </w:t>
        <w:br/>
        <w:t xml:space="preserve">past. Myths do not correctly explain what literally happen but suggest that behind the </w:t>
        <w:br/>
        <w:t xml:space="preserve">explanation there is a reality that cannot be seen and examined. </w:t>
        <w:br/>
        <w:t xml:space="preserve">One of the best-known mythological books is Homer’s ‘ Iliad’, which tells of the </w:t>
        <w:br/>
        <w:t xml:space="preserve">Trojan War. No one reading the book today believes Homer’s story as a historically </w:t>
        <w:br/>
        <w:t xml:space="preserve">factual account. However it is believed that at some time, many centuries before Homer </w:t>
        <w:br/>
        <w:t xml:space="preserve">lived-there really was a war between the Greek city-states and the residents of </w:t>
        <w:br/>
        <w:t xml:space="preserve">Myths try to answer several questions. Where did the world come from? What </w:t>
        <w:br/>
        <w:t xml:space="preserve">are the gods like, and where did they come from? How did humanity originate? Why is </w:t>
        <w:br/>
        <w:t xml:space="preserve">there evil in the world? What happens to people after they die? Myths also try to account </w:t>
        <w:br/>
        <w:t xml:space="preserve">for a society’s customs and rituals. Myths are used to justify the way a society lives. </w:t>
        <w:br/>
        <w:t xml:space="preserve">Ruling families in several ancient civilizations found justification for their power in myths </w:t>
        <w:br/>
        <w:t xml:space="preserve">that described their origin in the world of the gods or in heaven. </w:t>
        <w:br/>
        <w:t xml:space="preserve">Myths did not originate in written form. They developed slowly as an oral </w:t>
        <w:br/>
        <w:t xml:space="preserve">tradition that was handed down form generation to generation among people who were </w:t>
        <w:br/>
        <w:t xml:space="preserve">trying to make sense of the world around them. They tried to imagine how it could have </w:t>
        <w:br/>
        <w:t xml:space="preserve">come into being in the first place. In the Greek city-states cults centering around the </w:t>
        <w:br/>
        <w:t xml:space="preserve">worship of a particular god developed very early.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legends of ancient Greece are more familiar because they have become so </w:t>
        <w:br/>
        <w:t xml:space="preserve">permanently set in literary traditions of western civilization. Greek mythology followed </w:t>
        <w:br/>
        <w:t xml:space="preserve">the pattern other mythologies: the forces of nature were given personalities and were </w:t>
        <w:br/>
        <w:t xml:space="preserve">worshipped. There was no worship of animals or of gods in animal form. Greek gods and </w:t>
        <w:br/>
        <w:t xml:space="preserve">goddesses were pictured as being much like men and women. The gods were conceived </w:t>
        <w:br/>
        <w:t xml:space="preserve">as more heroic in stature, more outstanding in beauty and proportion, and more powerful </w:t>
        <w:br/>
        <w:t xml:space="preserve">than humans. They did have many human weaknesses. They could be jealous, envious, </w:t>
        <w:br/>
        <w:t xml:space="preserve">spiteful, and petty. Among them only Zeus was known as the Just.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earliest record of Greek mythology comes form clay tablets dating back to the </w:t>
        <w:br/>
        <w:t xml:space="preserve">Mycenaean civilization, which reached its peak between 1450 and 1200 B. C.. This </w:t>
        <w:br/>
        <w:t xml:space="preserve">civilization consisted of several city -states in Greece, including Mycenae. The basic </w:t>
        <w:br/>
        <w:t xml:space="preserve">sources for classical Greek mythology are Hesiod’s ‘’Theogony’ and Homer’s ‘ Iliad’ and </w:t>
        <w:br/>
        <w:t xml:space="preserve">‘ Odyssey’, which date from about the 700’s B. C.. Hesiod and Homer rank among the </w:t>
        <w:br/>
        <w:t xml:space="preserve">greatest poets of ancient Greece. The books contain most of the basic characters and </w:t>
        <w:br/>
        <w:t xml:space="preserve">Greek divinities can be divided into several groups. The earliest group was the </w:t>
        <w:br/>
        <w:t xml:space="preserve">Titans, led by Cronus. The most power group were the Olympians. The Greeks believed </w:t>
        <w:br/>
        <w:t xml:space="preserve">that the Olympians lived on Mount Olympus. They lived together in a community of light </w:t>
        <w:br/>
        <w:t xml:space="preserve">and pleasantness, and from this height they mingled with (and often interfered with) the </w:t>
        <w:br/>
        <w:t xml:space="preserve">The Titans were the children of Earth(Gaea) and the heavens(Uranus). </w:t>
        <w:br/>
        <w:t xml:space="preserve">Supposedly there were 12 Titans: the brothers Oceanus, Coeus, Crius, Huperion, Iapetus, </w:t>
        <w:br/>
        <w:t xml:space="preserve">and Cronus and the sisters Thea, Rhea, Themis, Mnemosyne, Phoebe, and Tethys. At their </w:t>
        <w:br/>
        <w:t xml:space="preserve">mother’s prompting they rebelled against their father, who had shut them off in the </w:t>
        <w:br/>
        <w:t xml:space="preserve">underworld of Tartarus. Under the leadership of Cronus they deposed Uranus and made </w:t>
        <w:br/>
        <w:t xml:space="preserve">Zeus was the youngest son of the Titans Cronus and Rhea and the brother of </w:t>
        <w:br/>
        <w:t xml:space="preserve">Poseidon, Hades, Hestia, Semeter, and Hera. According to myth at the birth of Zeus, </w:t>
        <w:br/>
        <w:t xml:space="preserve">Cronus, fearing that he might be dethroned by one of his children, swallowed them as they </w:t>
        <w:br/>
        <w:t xml:space="preserve">were born. Upon the birth of Zeus, Rhea his mother wrapped a stone in swaddling clothes </w:t>
        <w:br/>
        <w:t xml:space="preserve">for Cronus to swallow and concealed Zeus in Crete. When Zeus grew up, he forced </w:t>
        <w:br/>
        <w:t xml:space="preserve">Cronus to vomit up his brothers and sisters. The other children were adults now and eager </w:t>
        <w:br/>
        <w:t xml:space="preserve">to get vengeance on their father. The Titans fought on the side of Cronus, but Zeus and </w:t>
        <w:br/>
        <w:t xml:space="preserve">the other gods won, and the Titans were taken in chains to the underworld of Tartarus. </w:t>
        <w:br/>
        <w:t xml:space="preserve">Zeus became ruler over the sky, and his brothers Poseidon and Hades were given power </w:t>
        <w:br/>
        <w:t xml:space="preserve">over the sea and the underworld. The earth was to be ruled by all three brothers.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Zeus, according to Homer, was the father of the gods and of mortals. He was the </w:t>
        <w:br/>
        <w:t xml:space="preserve">protector and ruler both of the Olympian family and of the human race. He was lord of </w:t>
        <w:br/>
        <w:t xml:space="preserve">the sky, the rain god, and the cloud gatherer, who wielded the thunderbolt. His </w:t>
        <w:br/>
        <w:t xml:space="preserve">breastplate was the aegis, his bird the eagle, his tree the oak. Zeus’s shrines were at </w:t>
        <w:br/>
        <w:t xml:space="preserve">Dodona, in Epirus, the land of the oak trees and the most ancient shrine, famous for its </w:t>
        <w:br/>
        <w:t xml:space="preserve">oracle, and at olympia, where the Olympian Games were celebrated in his honor every </w:t>
        <w:br/>
        <w:t xml:space="preserve">four years. The Nemean games, held at Nemean, northwest of Argos, were also dedicated </w:t>
        <w:br/>
        <w:t xml:space="preserve">From the Greek poet Homer’s writings, Zeus is pictured in two very different </w:t>
        <w:br/>
        <w:t xml:space="preserve">ways. He is represented as the god of justice and mercy, the protector of the weak, the </w:t>
        <w:br/>
        <w:t xml:space="preserve">punisher of the wicked and rewarded of the good. The goddess Hera became Zeus’s wife, </w:t>
        <w:br/>
        <w:t xml:space="preserve">and queen of the gods. They had two children, the gods Ares and Hephaestus. Zeus had </w:t>
        <w:br/>
        <w:t xml:space="preserve">many love affairs and goddesses and mortal women. His children by them included the </w:t>
        <w:br/>
        <w:t xml:space="preserve">gods Apollo, Dionysus, and Hermes; and the heroes Heracles(Hercules in Latin) and </w:t>
        <w:br/>
        <w:t xml:space="preserve">Perseus. Also Zeus gave birth to the goddess Athena, who sprang full-grown from his </w:t>
        <w:br/>
        <w:t xml:space="preserve">head. Zeus and Mnemosyne were the parents of the Muses, and nine goddesses of the arts </w:t>
        <w:br/>
        <w:t xml:space="preserve">and sciences. Some of the myth’s say that Zeus and the goddess Themis were the parents </w:t>
        <w:br/>
        <w:t xml:space="preserve">of the Fates, three goddesses who controlled men’s destiny. </w:t>
        <w:br/>
        <w:t xml:space="preserve">Poseidon, in Greek mythology is the god of the sea. He was also the god of </w:t>
        <w:br/>
        <w:t xml:space="preserve">horses, earthquakes, and storms at sea. Poseidon was the son of Cronus and Rhea, and </w:t>
        <w:br/>
        <w:t xml:space="preserve">the younger brother of Zeus, the king of the gods. His wife was Amphitrite, a sea </w:t>
        <w:br/>
        <w:t xml:space="preserve">goddess. Poeidon had many children famed for their wildness and cruelty, among them </w:t>
        <w:br/>
        <w:t xml:space="preserve">the giant Orion and the Cyclops Polyphemus. Poseidon and the Gorgon Medusa were the </w:t>
        <w:br/>
        <w:t xml:space="preserve">parents of Pegasus, the famous winged horse. </w:t>
        <w:br/>
        <w:t xml:space="preserve">Poseidon fought unsuccessfully with Athena, goddess of wisdom, for the control </w:t>
        <w:br/>
        <w:t xml:space="preserve">of Athens. When he and Apollo, god of the sun, were cheated of their promised wages </w:t>
        <w:br/>
        <w:t xml:space="preserve">after having helped Laomendon, king of Troy, build the walls of that city, Poseidon’s </w:t>
        <w:br/>
        <w:t xml:space="preserve">revenge against Troy was terrible. He sent a sea monster to ravage the land, and during </w:t>
        <w:br/>
        <w:t xml:space="preserve">the Trojan War he helped the Greeks. </w:t>
        <w:br/>
        <w:t xml:space="preserve">In art, Poseidon is represented as a bearded and majestic figure, holding a trident, a </w:t>
        <w:br/>
        <w:t xml:space="preserve">three pronged spear, riding in a chariot drawn by horses and often seen with a dolphin. </w:t>
        <w:br/>
        <w:t xml:space="preserve">Every two years the Isthmian Games, featuring horse and chariot racers, were held in his </w:t>
        <w:br/>
        <w:t xml:space="preserve">Hades, was the god of the dead in Greek mythology. He ruled the kingdom of the </w:t>
        <w:br/>
        <w:t xml:space="preserve">dead. He was the son of the Titans Cronus and Rhea and the older brother of Zeus and </w:t>
        <w:br/>
        <w:t xml:space="preserve">Poseidon. Hades from the underworld abducted his queen, Persephone, whom he had </w:t>
        <w:br/>
        <w:t xml:space="preserve">abducted from the world above, ruled the kingdom of the dead. He was a grim and </w:t>
        <w:br/>
        <w:t xml:space="preserve">pitiless god, unappeased by either prayer or sacrifice, but he was not evil. He was known </w:t>
        <w:br/>
        <w:t xml:space="preserve">also as the lord of riches, because both food crops and precious metal were believed to </w:t>
        <w:br/>
        <w:t xml:space="preserve">come form his kingdom below ground. </w:t>
        <w:br/>
        <w:t xml:space="preserve">The underworld itself was often called Hades. It was divided into two regions: </w:t>
        <w:br/>
        <w:t xml:space="preserve">Erebus, where the dead pass as soon as they die, and Tartarus, the deeper region, where </w:t>
        <w:br/>
        <w:t xml:space="preserve">the Titans had been imprisoned. Tartarus was a dim and unhappy place, inhabited by </w:t>
        <w:br/>
        <w:t xml:space="preserve">vague forms and shadows and guarded by Cerberus, the three-headed, dragon-tailed dog. </w:t>
        <w:br/>
        <w:t xml:space="preserve">Sinister rivers separated the underworld from the world above, and the aged boatman </w:t>
        <w:br/>
        <w:t xml:space="preserve">Charon ferried the souls of the dead across these waters. Somewhere in the darkness of </w:t>
        <w:br/>
        <w:t xml:space="preserve">the underworld Hades’ palace was located. It was represented as a many-gated, dark and </w:t>
        <w:br/>
        <w:t xml:space="preserve">gloomy place, thronged with guests, and set in the midst of shadowy fields and an </w:t>
        <w:br/>
        <w:t xml:space="preserve">apparition-haunted landscape. In later legends of the underworld is described as the place </w:t>
        <w:br/>
        <w:t xml:space="preserve">where the good are rewarded and the wicked punished. </w:t>
        <w:br/>
        <w:t xml:space="preserve">Hera, in Greek mythology, queen of the gods, the daughter of the Titans Cronus </w:t>
        <w:br/>
        <w:t xml:space="preserve">and Rhea, and the sister and wife of Zeus. Hera was the goddess of marriage and the </w:t>
        <w:br/>
        <w:t xml:space="preserve">protector of married women. She was the mother of Ares, god of war; Hephaestus, god </w:t>
        <w:br/>
        <w:t xml:space="preserve">of fire; Hebe, goddess of youth; and Eileithyia, goddess of childbirth. Hera was a jealous </w:t>
        <w:br/>
        <w:t xml:space="preserve">wife, who often persecuted Zeus’s mistresses and children. She apparently never forgot </w:t>
        <w:br/>
        <w:t xml:space="preserve">an injury and was known for her vindictive nature. Angry with the Trojan Prince Paris for </w:t>
        <w:br/>
        <w:t xml:space="preserve">preferring Aphrodite, goddess of love, to herself, Hera aided the Greeks in the Trojan War </w:t>
        <w:br/>
        <w:t xml:space="preserve">and was not happy until Troy was finally destroyed. Zeus changed one of his mistresses, </w:t>
        <w:br/>
        <w:t xml:space="preserve">the beautiful princess Io, into a cow to hide her from Hera. But Hera found Io and sent </w:t>
        <w:br/>
        <w:t xml:space="preserve">the monster Argus, who had 100 eyes, to guard her. On Zeus’s orders, the god Hermes </w:t>
        <w:br/>
        <w:t xml:space="preserve">beheaded Argus. Hera honored Argues by putting his eyes on the tail of the peacock, her </w:t>
        <w:br/>
        <w:t xml:space="preserve">favorite bird. Hera also tormented Io by sending a gadfly to sting her. The Greek artists </w:t>
        <w:br/>
        <w:t xml:space="preserve">portrayed Hera as beautiful, dignified, and matronly. </w:t>
        <w:br/>
        <w:t xml:space="preserve">Apollo was a major god in Greek mythology. He was the son of Zeus and the </w:t>
        <w:br/>
        <w:t xml:space="preserve">goddess Leto. The goddess Artemis was his twin. Apollo was the god of light, purity, </w:t>
        <w:br/>
        <w:t xml:space="preserve">and the sun. Apollo played the lyre and wrote poetry, and he became a patron of </w:t>
        <w:br/>
        <w:t xml:space="preserve">musicians and poets. He also had healing powers. </w:t>
        <w:br/>
        <w:t xml:space="preserve">According to myth, Apollo killed a dragon named Python at Delphi. The town </w:t>
        <w:br/>
        <w:t xml:space="preserve">became the major center of Apollo’s worship in Greece. As the god of phophecy, Apollo </w:t>
        <w:br/>
        <w:t xml:space="preserve">foretold the future through his oracle at Delphi. The Greeks regarded Apollo as the ideal </w:t>
        <w:br/>
        <w:t xml:space="preserve">young man-handsome, honest, intelligent, and strong. But Apollo could also be cruel. He </w:t>
        <w:br/>
        <w:t xml:space="preserve">killed the children of Niobe, queen of Thebes, who had boasted that she was superior to </w:t>
        <w:br/>
        <w:t xml:space="preserve">Leto. He accidently killed a young boy with a discus. But he was still a much beloved </w:t>
        <w:br/>
        <w:t xml:space="preserve">Athena was the goddess of warfare and wisdom in Greek mythology. At birth, </w:t>
        <w:br/>
        <w:t xml:space="preserve">according to myth, she sprang, full grown and dressed in armor, from the forehead of </w:t>
        <w:br/>
        <w:t xml:space="preserve">Zeus. Athena represented the intellectual aspect of war. The Greeks also worshipped her </w:t>
        <w:br/>
        <w:t xml:space="preserve">as the patroness of arts and crafts. Athena was particularly skilled at spinning and </w:t>
        <w:br/>
        <w:t xml:space="preserve">weaving. One myth states that a mortal woman challenged Athena to a weaving contest </w:t>
        <w:br/>
        <w:t xml:space="preserve">and afterward Athena changed her into a spider so that she could spend the rest of her life </w:t>
        <w:br/>
        <w:t xml:space="preserve">spinning. Athena never married. Athena’s most famous temple, on the Acropolis in </w:t>
        <w:br/>
        <w:t xml:space="preserve">Athens, is called the Parthenon. The Greeks in the territory of Attica wanted to mane </w:t>
        <w:br/>
        <w:t xml:space="preserve">their principle city for either Poseidon, the sea god, or Athena, whoever gave them the </w:t>
        <w:br/>
        <w:t xml:space="preserve">more useful gift. One myth says Poseidon created the horse. Another myth says he </w:t>
        <w:br/>
        <w:t xml:space="preserve">created a spring. Athena created the olive tree. The gods judged Athena’s gift more </w:t>
        <w:br/>
        <w:t xml:space="preserve">useful, and so the city was named Athens, with Athena its patroness. </w:t>
        <w:br/>
        <w:t xml:space="preserve">Ancient artists usually showed Athena wearing a helmet and a magic shield called </w:t>
        <w:br/>
        <w:t xml:space="preserve">the aegis. Athena’s chief symbol was the owl.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Hercules was one of the most famous heroes of Greek legend. His father was </w:t>
        <w:br/>
        <w:t xml:space="preserve">Zeus, and his mother was a princess, Alcmene. Hera, wife of Zeus, was jealous of </w:t>
        <w:br/>
        <w:t xml:space="preserve">Alcmene and hated Hercules. When Hercules married Megara, a Theban princess, Hera </w:t>
        <w:br/>
        <w:t xml:space="preserve">made him become insane and he burned his house, killing his wife and children. Hercules </w:t>
        <w:br/>
        <w:t xml:space="preserve">recovered his sanity and sought help from the oracle at Delphi. The oracle told him he </w:t>
        <w:br/>
        <w:t xml:space="preserve">must serve his cousin Eurystheus, King of Argos, for twelve years. </w:t>
        <w:br/>
        <w:t xml:space="preserve">Hercules performed twelve great labors for Eurystheus. First, he killed the </w:t>
        <w:br/>
        <w:t xml:space="preserve">Nemean Lion. Second was to kill the Hydra, a serpent with many venomous heards. The </w:t>
        <w:br/>
        <w:t xml:space="preserve">third and fourth labors, Hercules captured a wild boar and a stag in the Arcadian </w:t>
        <w:br/>
        <w:t xml:space="preserve">mountains and showed them to Eurystheus. The fifth labor, Hercules drove away a great </w:t>
        <w:br/>
        <w:t xml:space="preserve">flock of destructive birds. The sixth labor was to clean the stables of King Augeas of Elis </w:t>
        <w:br/>
        <w:t xml:space="preserve">in one day. For the seventh labor, Hercules went to Crete and caught the savage bull of </w:t>
        <w:br/>
        <w:t xml:space="preserve">Minos, the Cretan King. the eighth labor was to capture the man-eating mares of King </w:t>
        <w:br/>
        <w:t xml:space="preserve">Diomedes of Thrace. The ninth labor was to obtain the girdle of the Amazon queen </w:t>
        <w:br/>
        <w:t xml:space="preserve">Hippolyta. The tenth labor took Hercules far to the west, pat the Pillars of Hercules(Strait </w:t>
        <w:br/>
        <w:t xml:space="preserve">of Gibraltar) to get the cattle of the monster Geryon. The eleventh labor was to carry the </w:t>
        <w:br/>
        <w:t xml:space="preserve">Apples of the Hesperides to Eurystheus. For his twelfth labor, Hercules had to show </w:t>
        <w:br/>
        <w:t xml:space="preserve">Cerberus, the watchdog of the Lower World, to Eurystheus. The last three labors were </w:t>
        <w:br/>
        <w:t xml:space="preserve">ways of winning immortality, because Geryon and Cerberus represent Death, and the </w:t>
        <w:br/>
        <w:t xml:space="preserve">At the end of his life, Hercules won immortality. When Hercules died his friends </w:t>
        <w:br/>
        <w:t xml:space="preserve">placed him on a funeral pyre and lit it. After his body had been burned up, he was taken </w:t>
        <w:br/>
        <w:t xml:space="preserve">up into Olympus and welcomed as one of the gods. </w:t>
        <w:br/>
        <w:t xml:space="preserve">There are many more gods, goddesses, legends and heroes in Greek Mythology, </w:t>
        <w:br/>
        <w:t xml:space="preserve">they are two numerous to go into detail on. When we read stories today about the Greek </w:t>
        <w:br/>
        <w:t xml:space="preserve">gods and goddesses we all remember them and can tell someone else the stories we have </w:t>
        <w:br/>
        <w:t xml:space="preserve">read. We all have enjoyed many of the Greek myths and will continue far into the future.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Bibliography: </w:t>
        <w:br/>
        <w:t xml:space="preserve">encarta encyclopedia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https://assignbuster.com/mythology1/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Mythology1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ythology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Mythology1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Mythology1</dc:title>
  <dc:subject>Others;</dc:subject>
  <dc:creator>AssignBuster</dc:creator>
  <cp:keywords/>
  <dc:description>He is represented as the god of justice and mercy, the protector of the weak, the punisher of the wicked and rewarded of the good.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