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"https://assignbuster.com/data-mining-8519/"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Data mining 8519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today’s business world, information about the customer is a necessity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trying to maximize its profits. A new, and important, tool in gaining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knowledge is Data Mining. Data Mining is a set of automated procedures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previously unknown patterns and relationships in data. These patterns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relationships, once extracted, can be used to make valid predictions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behavior of the customer. Data Mining is generally used for four main tasks: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to improve the process of making new customers and retaining customers; (2)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reduce fraud; (3) to identify internal wastefulness and deal with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wastefulness in operations, and (4) to chart unexplored areas of the internet (Cavoukian).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fulfillment of these tasks can be enhanced if appropriate data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collected and if that data is stored in a data warehouse. This makes it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easier and more efficient to run queries over data that originally came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sources." When data about an organization’s practices is easier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access, it becomes more economical to mine. “ Without the pool of validated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scrubbed data that a data warehouse provides, the data mining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requires considerable additional effort to pre-process the data” (SAS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Institute). There are several different types of models and algorithms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mine” the data. These include, but are not limited to, neural networks,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 trees, rule induction, boosting, and genetic algorithms. Data Mining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largely, if not entirely used for business purposes. The highest users of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mining include banking, financial, and telecommunications industries (Two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Crows). Data mining will have a different effect on different industries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world. The key to succeeding in this rapidly changing industry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the customer, or the market that the customer represents.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mining, companies can know what their customers have done in the past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they will do in the future. With this information, the companies will be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 positions to make business decisions based on the information they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gained from the data mining process.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https://assignbuster.com/data-mining-8519/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Data mining 8519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 mining 8519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mining 8519</dc:title>
  <dc:subject>Engineering;</dc:subject>
  <dc:creator>AssignBuster</dc:creator>
  <cp:keywords/>
  <dc:description>When data about an organization's practices is easier to access, it becomes more economical to mine." Without the pool of validated and scrubbed data...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