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Ch.6 – college essay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ARPANETcreated in 1969 to help scientists communicate and share computer resources. UCLA, Stanford, u of utah, and u of cal santa barbara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NSF networkcreated in 1985 to create a larger network. Connected multiple LANS, not just mainframes. Created an internet (different than the Internet)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primitive command-line user interfacessend e-mail, transfer files, run scientific calculations on Internet supercomputers, difficult to use with limited access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user friendly internet toolsintroduced in 1990s, internet accounts became available, monthly subscription fee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Internetnot owned or operated by any single corporation or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backbonea network of high capacity communications links. Provides the main routes for data traffic across the Internet. Backbone links and routers- maintained by Network Service Providers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NAPs (Network access points)link and connect NSP equipment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ISP (Internet service provider)a company that offers Internet access to individuals, businesses, and smaller ISPs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modemhow you communicate with an ISP. communications device such as a modem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static IP addresspermanently assigned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dynamic IP addresstemporarily assigned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domain namea key component of web page addresses and email addresses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latencyelapsed time for data to make a round trip from point A to point B and back to point A. Ping and traceroute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asymmetric internet connectionwhen upstream speeds differ from downstream speeds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symmetric internet connectionwhen upstream and downstream speeds are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connection optionsfixed, portable, and mobile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dial up connectionfixed internet connection, uses a voiceband modem and telephone lines to transport data between your computer and your ISP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Voiceband modemconverts computer signals into audible analog signals that can travel over telephone lines. Speed is measured in bits per second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DSL connectionhigh speed, digital, always on connection, runs over standard phone lines. Speed varies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 connectionhigh speed, always on connection, uses the same infrastructure as the cable television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 modemconvert computer signals into those that can travel over the CATV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DOCSIS compliant cable modemssecures your computer from your neighbors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satellite internet servicehigh speed, always on, asymmetric, broadcasts signals to and from a personal satellite dish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satellite modemmodulates computer data signals into a frequency band to carry to the satellite dish. Satellite dish converts signals to another frequency, amplifies, and transmits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fixed wireless internet servicebroadcasts signals to offer internet access to large areas, always on, high speed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WiMAXmost well known fixed wireless standard. Transmits data to and from WiMAX antennas mounted on towers. Transmit data at 70 mbps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portable internet accessthe ability to easily move your internet service from one location to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mobile internet accessoffers a continuous internet connection as you are walking or riding in a bus, car, train, or plane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wifi hotspotan area in which the public can access a wifi network that offers internet service. does not typically provide acceptable mobile internet access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portable WiMAXinternet acess is available to subscribers anywhere within a tower’s coverage. you use the same ISP whether you are at home or on the road. limited coverage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mobile WiMAXup and coming standard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WAP (wireless application protocol)provides internet access from handheld devices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wireless modemsprovides broadband data access by cellular service providers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cloud computingapps and data are available anytime, anywhere, on any device. Depends on a grid of servers, storage devices and protocols. SaaS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VoIP (voice over internet protocol)communication technology, a broadband internet connection is used to place telephone calls instead of the regular phone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asynchronous types of communicationinternet forum, wiki, blog, tweet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grid computing systema network of computers harnessed together to perform processing tasks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distributed gridspecial type of grid where users voluntarily donate processing power to the grid. [email protected] project.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FTPfile transfer protocol. Rules to transfer files from one computer to another over any TCP/IP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 sharingaka P2P file sharing, allows users to obtain files from other users located anywhere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BitTorrentfile sharing protocol. Distributes the role of file server across a collection of dispersed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intrusionany access to data or programs by hackers, criminals, or other unauthorized persons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communications portdoorway that allows a computer to exchange data with other devices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 probeuses automated software to locate computers that have open ports and are vulnerable to unauthorized access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firewallsoftware or hardware designed to filter out suspicious packets attempting to enter or leave a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 (Network address translation)process router uses to keep track of packets and their corresponding private or public IP addresses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VPNhow you can create a secure connection for remote users. Employees who need access are given instructions, addresses, and passwords to make connections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https://assignbuster.com/ch6-college-essay-essay/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Ch.6 – college essay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6-college-essay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Ch.6 – college essay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Ch.6 – college essay essay</dc:title>
  <dc:subject>Others;</dc:subject>
  <dc:creator>AssignBuster</dc:creator>
  <cp:keywords/>
  <dc:description>Speed varies cable connectionhigh speed, always on connection, uses the same infrastructure as the cable television service cable modemconvert compute...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