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Hittite warrior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UriahUriah is a Hittite who has had his family slain by sea people. He is loyal, brave, and daring. This matters because his father??™s dying promise is the one that will take him on his adventures.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keeps every promise he makes. Uriah is brave to fight in battle and face the priests of Moloch. JothamJotham is a Hebrew with a Hittite mother. His uncle stole him of his birthrights. This matters because him being a Hebrew inspires him to take Jabin to the Hebrew tribes. He also is inspired to fight in battle against the armies of Harosheth. He is a brother in law to Uriah. SiseraSisera is the great one in Harosheth.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has a Hittite mother. Uriah??™s dad saved his life, once. This means that Sisera didn??™t want to kill Uriah. He prayed with him to the Hittite gods. The wife of a merchant assassinated Sisera. HannibaalHannibaal is the son of Ethbaal. He fed and clothed Uriah after Uriah saved his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later fights in battle and dies. His dying wish is for Uriah to take care of his sister, Mehitabel. Without Hannibaal, Uriah would??™ve starved on the street.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BarakBarak is a great war hero. He is also Hebrew. Uriah meets him when he stays in the dwelling of a Hebrew family overnight. Uriah also meets him when they fight in a battle against each other. Barak commanded the Hebrews in their victory against the chariots of Harosheth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https://assignbuster.com/hittite-warrior/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Hittite warrior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ttite-warri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Hittite warrior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Hittite warrior</dc:title>
  <dc:subject>Others;</dc:subject>
  <dc:creator>AssignBuster</dc:creator>
  <cp:keywords/>
  <dc:description>He is a brother in law to Uriah.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