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Silver oxide ag2o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Ag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231. 736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0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 (Decomposes)Alfa Aesar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 (Decomposes)Alfa Aesar42577, 43268, 11407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0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2 g/mLAlfa Aesar42577, 43268, 11407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483 g/lFluorochem044724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0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17-26-39-57-60Alfa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1Alfa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9-41-50/53Alfa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OXIDIZER, CORROSIVE, burns skin and eyesAlfa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H271-H318-H400-H410Alfa Aesar11407, 42577, 43268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P221-P283-P210-P305+P351+P338-P306+P360-P501aAlfa Aesar11407, 42577, 43268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07"/>
        <w:gridCol w:w="192"/>
      </w:tblGrid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2"/>
        <w:gridCol w:w="217"/>
      </w:tblGrid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https://assignbuster.com/silver-oxide-ag2o-structure/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Silver oxide ag2o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lver-oxide-ag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Silver oxide ag2o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oxide ag2o structure</dc:title>
  <dc:subject>Others;</dc:subject>
  <dc:creator>AssignBuster</dc:creator>
  <cp:keywords/>
  <dc:description>Contents Safety: Molecular Formula Ag 2 O Average mass 231.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