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"https://assignbuster.com/corrigendum-decreased-modulation-by-the-risk-level-on-the-brain-activation-during-decision-making-in-adolescents-with-internet-gaming-disorder/"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decreased modulation by the risk level on the brain activation durin...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Decreased modulation by the risk level on the brain activation during decision making in adolescents with internet gaming disorder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Qi, X., Du, X., Yang, Y., Du, G., Gao, P., Zhang, Y., et al. (2015). Front. Behav. Neurosci. 9: 296. doi: </w:t>
      </w:r>
      <w:hyperlink r:id="rId15">
        <w:r>
          <w:rPr>
            <w:rStyle w:val="a8"/>
            <w:i/>
          </w:rPr>
          <w:t xml:space="preserve">10. 3389/fnbeh. 2015. 00296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statement of written informed consent procedures was incorrect because of inappropriate wording.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theMaterials and Methods, subsectionParticipant Selection, paragraph two: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study was approved by the Ethical Committee of Tianjin Medical University General Hospital and written informed consent was obtained from all participants or their guardians.”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https://assignbuster.com/corrigendum-decreased-modulation-by-the-risk-level-on-the-brain-activation-during-decision-making-in-adolescents-with-internet-gaming-disorder/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decreased modulation by the...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beh.2015.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decreased modulation by the risk level on the brain activation durin...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decreased modulation by the risk level on the brain activation durin...</dc:title>
  <dc:subject>Health &amp; Medicine;</dc:subject>
  <dc:creator>AssignBuster</dc:creator>
  <cp:keywords/>
  <dc:description>00296 In the original article, there was an error.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