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 for users of financial statements accounting essay</w:t>
        </w:r>
      </w:hyperlink>
      <w:bookmarkEnd w:id="0"/>
    </w:p>
    <w:p>
      <w:r>
        <w:br w:type="page"/>
      </w:r>
    </w:p>
    <w:p>
      <w:pPr>
        <w:pStyle w:val="TextBody"/>
        <w:bidi w:val="0"/>
        <w:jc w:val="start"/>
        <w:rPr/>
      </w:pPr>
      <w:r>
        <w:rPr/>
        <w:t xml:space="preserve">Financial statements should be well understood by those who read it especially those individuals who have considerable knowledge of business and economic world and those ones willing to learn the information carefully. There are various users of financial statements. These users are classified into two broad categories. These users have different purposes for using these statements. The first category of these users is the internal users. The internal users refer to those individuals who have direct interest to the activities of the organization. They include: 1) Managers and owners need financial statements so as to make business decisions. They analyze the information provided by financial statements so as to obtain a clear position of the organization. Variable elements of financial reports such as the ratio of current debt to equity ratio is vital in making a decision on the amount of long run capital that needs to be available; 2)employees form the second group of internal users of financial statements. Employees require this information especially when making joint collective bargains (Dyson, 1996). Such statements are of significant importance when discussing issues concerning promotion, salary increase and rankings. External users include: 1) institutional investors who use the financial reports to evaluate the financial capability of the business so as to make reasonable investment decisions; 2) Various financial institutions like banks and other loan bodies need to evaluate financial reports of businesses before lending them money; 3) the government also analyzes financial statement of different companies so as to prove if they paying taxes accurately ; 4) the general public as well as the mass media may be interested in analyzing the statements of certain businesses. </w:t>
      </w:r>
    </w:p>
    <w:p>
      <w:pPr>
        <w:pStyle w:val="Heading2"/>
        <w:bidi w:val="0"/>
        <w:jc w:val="start"/>
        <w:rPr/>
      </w:pPr>
      <w:r>
        <w:rPr/>
        <w:t xml:space="preserve">1. 2-What are the different aspects of legal and regulatory framework that relates to financial statements? </w:t>
      </w:r>
    </w:p>
    <w:p>
      <w:pPr>
        <w:pStyle w:val="TextBody"/>
        <w:bidi w:val="0"/>
        <w:spacing w:before="0" w:after="283"/>
        <w:jc w:val="start"/>
        <w:rPr/>
      </w:pPr>
      <w:r>
        <w:rPr/>
        <w:t xml:space="preserve">There are different methods which can be followed when presenting financial statements. Rules-based accounting is made up of precise rules that must be observed during preparation of financial statements. Many accountants prefer the use of this method so that they reduce their liability in the event misjudgments. In situation whereby the management decides not to use rule-base accounting, it can choose to employ other accounting policies in preparing their financial statement (Guilding, 2002). However, this can be challenging because there are some policies which do conflict. Companies which need to included in stock exchange in more than a single country need to prepare their statements in accordance with GAAP. There are several reasons why it is necessary to have regulatory framework guiding financial reporting within countries and on international level. One of the reasons regard to irregular information (Moncarz and Portocarrero, 1986). Assume a scenario whereby the manager of the company is the one responsible for preparation of financial reports. This responsibility gives the manager the opportunity to access financial information which other members of the organization do not. Managers can take advantage of this privilege to exploit the statements so as to favor their own personal interest. Therefore, there must be regulation on reporting to stop insiders from exploiting financial statements. Another important factor to be considered is reliability and relevance of financial statements. </w:t>
      </w:r>
    </w:p>
    <w:p>
      <w:pPr>
        <w:pStyle w:val="Heading2"/>
        <w:bidi w:val="0"/>
        <w:jc w:val="start"/>
        <w:rPr/>
      </w:pPr>
      <w:r>
        <w:rPr/>
        <w:t xml:space="preserve">Access the implication for users of financial statements? </w:t>
      </w:r>
    </w:p>
    <w:p>
      <w:pPr>
        <w:pStyle w:val="TextBody"/>
        <w:bidi w:val="0"/>
        <w:spacing w:before="0" w:after="283"/>
        <w:jc w:val="start"/>
        <w:rPr/>
      </w:pPr>
      <w:r>
        <w:rPr/>
        <w:t xml:space="preserve">The different aspects of legal and regulatory framework have significant implication for users of financial statements. Some of the users of financial statements have complained that some of the regulations add unimportant complexities. The basis behind their argument is that there are some rules which are extremely detailed, with standards extending to more than hundred pages. Others have argued that these rules provide loopholes for financial engineering and fail to provide a ‘ true and fair’ image of the business. It has also been noted that sometimes these rules fail to capture the details of targeted cases. Another negative phase of these rules is that they fail to provide solutions in the event of ‘ gaps’ (Kotas, 1999). Management can also choose to observe all those accounting treatments that favor their interests and avoid those that will define real position of the business. However, it is worth to acknowledge the fact that these rules play a major role in ensuring a fair competition of international businesses which operate in more than one national market. However, it is fairer to say that observance of these legal and regulatory frameworks significantly contribute to preparation of statements which portray a company’s real performance. The different legal and regulatory frameworks should be flexible enough to accommodate new situations in the business. A relevant and reliable makes it easier for users of financial information to analyze those statements. </w:t>
      </w:r>
    </w:p>
    <w:p>
      <w:pPr>
        <w:pStyle w:val="Heading2"/>
        <w:bidi w:val="0"/>
        <w:jc w:val="start"/>
        <w:rPr/>
      </w:pPr>
      <w:r>
        <w:rPr/>
        <w:t xml:space="preserve">Describe how different laws and regulations relate with accounting and reporting standards? (Pass P4) Provide the regulatory framework of any country other than UK and compare it with UK regulatory framework (Distinction 1) </w:t>
      </w:r>
    </w:p>
    <w:p>
      <w:pPr>
        <w:pStyle w:val="TextBody"/>
        <w:bidi w:val="0"/>
        <w:spacing w:before="0" w:after="283"/>
        <w:jc w:val="start"/>
        <w:rPr/>
      </w:pPr>
      <w:r>
        <w:rPr/>
        <w:t xml:space="preserve">There are several accounting bodies which guide the accounting environment and significantly determine the success of a business. Security and exchange commission aimed at eliminating abusive stock market collision that had accumulated and resulted to instability in stock markets. Security and exchange commission ensures that publicly reporting business adhere with the generally agreed accounting principles. Financial accounting standards board (FASB) provides a plane set of standards to be observed when presenting financial statements to the public (Atkinson et al, 1995). It aims at shielding the investors from fraud of business owners. Internal accounting standards board was founded to come up with comprehensible financial accounting reports (Messenger and Shaw, 1993). There is also the government accounting standards board (GASB) which aimed at establishing standards of helpful information that will aid users of reports to understand the reports in a much better way. On the second part of this question, the country of my choice is Kenya. In 1998, the council of Institute of Certified Public Accountants of Kenya set IFRS (International financial reporting standards) as the accounting standard in Kenya. From then henceforth, all the companies were requested to prepare their financial statements in accordance with IFRS. However, in Kenya there is a significant gap that has been observed between applicable accounting standards and the real practice by companies. In 1969, the UK ICAEW issued the statement of intent on accounting standard. This statement made it clear that standards will be generated in future with four main goals. The first goal was to reduce the dissimilarities and diversity in accounting principles. Second, was to disclose the accounting foundations. Third, disclose the diversion from established standards and eventually explain the broad exposure for main new accounting proposals. There have been a number of committees which have been formed since then all with the aim of improving accounting disclosure. </w:t>
      </w:r>
    </w:p>
    <w:p>
      <w:pPr>
        <w:pStyle w:val="Heading2"/>
        <w:bidi w:val="0"/>
        <w:jc w:val="start"/>
        <w:rPr/>
      </w:pPr>
      <w:r>
        <w:rPr/>
        <w:t xml:space="preserve">Requirement 2. 1 </w:t>
      </w:r>
    </w:p>
    <w:p>
      <w:pPr>
        <w:pStyle w:val="TextBody"/>
        <w:bidi w:val="0"/>
        <w:spacing w:before="0" w:after="283"/>
        <w:jc w:val="start"/>
        <w:rPr/>
      </w:pPr>
      <w:r>
        <w:rPr/>
        <w:t xml:space="preserve">The following is a trial balance from auto electrical ltd as at 31 March 2005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Ordinary shares of 50 p each </w:t>
      </w:r>
    </w:p>
    <w:p>
      <w:pPr>
        <w:pStyle w:val="TextBody"/>
        <w:bidi w:val="0"/>
        <w:spacing w:before="0" w:after="283"/>
        <w:jc w:val="start"/>
        <w:rPr/>
      </w:pPr>
      <w:r>
        <w:rPr/>
        <w:t xml:space="preserve">400, 000 </w:t>
      </w:r>
    </w:p>
    <w:p>
      <w:pPr>
        <w:pStyle w:val="TextBody"/>
        <w:bidi w:val="0"/>
        <w:spacing w:before="0" w:after="283"/>
        <w:jc w:val="start"/>
        <w:rPr/>
      </w:pPr>
      <w:r>
        <w:rPr/>
        <w:t xml:space="preserve">10% Redeemable Preference shares of £1 each </w:t>
      </w:r>
    </w:p>
    <w:p>
      <w:pPr>
        <w:pStyle w:val="TextBody"/>
        <w:bidi w:val="0"/>
        <w:spacing w:before="0" w:after="283"/>
        <w:jc w:val="start"/>
        <w:rPr/>
      </w:pPr>
      <w:r>
        <w:rPr/>
        <w:t xml:space="preserve">200, 000 </w:t>
      </w:r>
    </w:p>
    <w:p>
      <w:pPr>
        <w:pStyle w:val="TextBody"/>
        <w:bidi w:val="0"/>
        <w:spacing w:before="0" w:after="283"/>
        <w:jc w:val="start"/>
        <w:rPr/>
      </w:pPr>
      <w:r>
        <w:rPr/>
        <w:t xml:space="preserve">Retained profits as at 1 April 2004 </w:t>
      </w:r>
    </w:p>
    <w:p>
      <w:pPr>
        <w:pStyle w:val="TextBody"/>
        <w:bidi w:val="0"/>
        <w:spacing w:before="0" w:after="283"/>
        <w:jc w:val="start"/>
        <w:rPr/>
      </w:pPr>
      <w:r>
        <w:rPr/>
        <w:t xml:space="preserve">42, 475 </w:t>
      </w:r>
    </w:p>
    <w:p>
      <w:pPr>
        <w:pStyle w:val="TextBody"/>
        <w:bidi w:val="0"/>
        <w:spacing w:before="0" w:after="283"/>
        <w:jc w:val="start"/>
        <w:rPr/>
      </w:pPr>
      <w:r>
        <w:rPr/>
        <w:t xml:space="preserve">Office block (Land £40, 000) </w:t>
      </w:r>
    </w:p>
    <w:p>
      <w:pPr>
        <w:pStyle w:val="TextBody"/>
        <w:bidi w:val="0"/>
        <w:spacing w:before="0" w:after="283"/>
        <w:jc w:val="start"/>
        <w:rPr/>
      </w:pPr>
      <w:r>
        <w:rPr/>
        <w:t xml:space="preserve">170, 000 </w:t>
      </w:r>
    </w:p>
    <w:p>
      <w:pPr>
        <w:pStyle w:val="TextBody"/>
        <w:bidi w:val="0"/>
        <w:spacing w:before="0" w:after="283"/>
        <w:jc w:val="start"/>
        <w:rPr/>
      </w:pPr>
      <w:r>
        <w:rPr/>
        <w:t xml:space="preserve">Plant and machinery </w:t>
      </w:r>
    </w:p>
    <w:p>
      <w:pPr>
        <w:pStyle w:val="TextBody"/>
        <w:bidi w:val="0"/>
        <w:spacing w:before="0" w:after="283"/>
        <w:jc w:val="start"/>
        <w:rPr/>
      </w:pPr>
      <w:r>
        <w:rPr/>
        <w:t xml:space="preserve">730, 000 </w:t>
      </w:r>
    </w:p>
    <w:p>
      <w:pPr>
        <w:pStyle w:val="TextBody"/>
        <w:bidi w:val="0"/>
        <w:spacing w:before="0" w:after="283"/>
        <w:jc w:val="start"/>
        <w:rPr/>
      </w:pPr>
      <w:r>
        <w:rPr/>
        <w:t xml:space="preserve">Office equipment </w:t>
      </w:r>
    </w:p>
    <w:p>
      <w:pPr>
        <w:pStyle w:val="TextBody"/>
        <w:bidi w:val="0"/>
        <w:spacing w:before="0" w:after="283"/>
        <w:jc w:val="start"/>
        <w:rPr/>
      </w:pPr>
      <w:r>
        <w:rPr/>
        <w:t xml:space="preserve">110, 000 </w:t>
      </w:r>
    </w:p>
    <w:p>
      <w:pPr>
        <w:pStyle w:val="TextBody"/>
        <w:bidi w:val="0"/>
        <w:spacing w:before="0" w:after="283"/>
        <w:jc w:val="start"/>
        <w:rPr/>
      </w:pPr>
      <w:r>
        <w:rPr/>
        <w:t xml:space="preserve">Motor vehicles </w:t>
      </w:r>
    </w:p>
    <w:p>
      <w:pPr>
        <w:pStyle w:val="TextBody"/>
        <w:bidi w:val="0"/>
        <w:spacing w:before="0" w:after="283"/>
        <w:jc w:val="start"/>
        <w:rPr/>
      </w:pPr>
      <w:r>
        <w:rPr/>
        <w:t xml:space="preserve">200, 000 </w:t>
      </w:r>
    </w:p>
    <w:p>
      <w:pPr>
        <w:pStyle w:val="TextBody"/>
        <w:bidi w:val="0"/>
        <w:spacing w:before="0" w:after="283"/>
        <w:jc w:val="start"/>
        <w:rPr/>
      </w:pPr>
      <w:r>
        <w:rPr/>
        <w:t xml:space="preserve">Provision for depreciation – Plant and Machinery </w:t>
      </w:r>
    </w:p>
    <w:p>
      <w:pPr>
        <w:pStyle w:val="TextBody"/>
        <w:bidi w:val="0"/>
        <w:spacing w:before="0" w:after="283"/>
        <w:jc w:val="start"/>
        <w:rPr/>
      </w:pPr>
      <w:r>
        <w:rPr/>
        <w:t xml:space="preserve">224, 500 </w:t>
      </w:r>
    </w:p>
    <w:p>
      <w:pPr>
        <w:pStyle w:val="TextBody"/>
        <w:bidi w:val="0"/>
        <w:spacing w:before="0" w:after="283"/>
        <w:jc w:val="start"/>
        <w:rPr/>
      </w:pPr>
      <w:r>
        <w:rPr/>
        <w:t xml:space="preserve">– </w:t>
      </w:r>
      <w:r>
        <w:rPr/>
        <w:t xml:space="preserve">Office equipment </w:t>
      </w:r>
    </w:p>
    <w:p>
      <w:pPr>
        <w:pStyle w:val="TextBody"/>
        <w:bidi w:val="0"/>
        <w:spacing w:before="0" w:after="283"/>
        <w:jc w:val="start"/>
        <w:rPr/>
      </w:pPr>
      <w:r>
        <w:rPr/>
        <w:t xml:space="preserve">24, 500 </w:t>
      </w:r>
    </w:p>
    <w:p>
      <w:pPr>
        <w:pStyle w:val="TextBody"/>
        <w:bidi w:val="0"/>
        <w:spacing w:before="0" w:after="283"/>
        <w:jc w:val="start"/>
        <w:rPr/>
      </w:pPr>
      <w:r>
        <w:rPr/>
        <w:t xml:space="preserve">– </w:t>
      </w:r>
      <w:r>
        <w:rPr/>
        <w:t xml:space="preserve">Motor vehicles </w:t>
      </w:r>
    </w:p>
    <w:p>
      <w:pPr>
        <w:pStyle w:val="TextBody"/>
        <w:bidi w:val="0"/>
        <w:spacing w:before="0" w:after="283"/>
        <w:jc w:val="start"/>
        <w:rPr/>
      </w:pPr>
      <w:r>
        <w:rPr/>
        <w:t xml:space="preserve">80, 000 </w:t>
      </w:r>
    </w:p>
    <w:p>
      <w:pPr>
        <w:pStyle w:val="TextBody"/>
        <w:bidi w:val="0"/>
        <w:spacing w:before="0" w:after="283"/>
        <w:jc w:val="start"/>
        <w:rPr/>
      </w:pPr>
      <w:r>
        <w:rPr/>
        <w:t xml:space="preserve">Accounts receivables/Payables </w:t>
      </w:r>
    </w:p>
    <w:p>
      <w:pPr>
        <w:pStyle w:val="TextBody"/>
        <w:bidi w:val="0"/>
        <w:spacing w:before="0" w:after="283"/>
        <w:jc w:val="start"/>
        <w:rPr/>
      </w:pPr>
      <w:r>
        <w:rPr/>
        <w:t xml:space="preserve">500, 000 </w:t>
      </w:r>
    </w:p>
    <w:p>
      <w:pPr>
        <w:pStyle w:val="TextBody"/>
        <w:bidi w:val="0"/>
        <w:spacing w:before="0" w:after="283"/>
        <w:jc w:val="start"/>
        <w:rPr/>
      </w:pPr>
      <w:r>
        <w:rPr/>
        <w:t xml:space="preserve">356, 226 </w:t>
      </w:r>
    </w:p>
    <w:p>
      <w:pPr>
        <w:pStyle w:val="TextBody"/>
        <w:bidi w:val="0"/>
        <w:spacing w:before="0" w:after="283"/>
        <w:jc w:val="start"/>
        <w:rPr/>
      </w:pPr>
      <w:r>
        <w:rPr/>
        <w:t xml:space="preserve">Provision for doubtful debts </w:t>
      </w:r>
    </w:p>
    <w:p>
      <w:pPr>
        <w:pStyle w:val="TextBody"/>
        <w:bidi w:val="0"/>
        <w:spacing w:before="0" w:after="283"/>
        <w:jc w:val="start"/>
        <w:rPr/>
      </w:pPr>
      <w:r>
        <w:rPr/>
        <w:t xml:space="preserve">1, 000 </w:t>
      </w:r>
    </w:p>
    <w:p>
      <w:pPr>
        <w:pStyle w:val="TextBody"/>
        <w:bidi w:val="0"/>
        <w:spacing w:before="0" w:after="283"/>
        <w:jc w:val="start"/>
        <w:rPr/>
      </w:pPr>
      <w:r>
        <w:rPr/>
        <w:t xml:space="preserve">Manufacturing wages </w:t>
      </w:r>
    </w:p>
    <w:p>
      <w:pPr>
        <w:pStyle w:val="TextBody"/>
        <w:bidi w:val="0"/>
        <w:spacing w:before="0" w:after="283"/>
        <w:jc w:val="start"/>
        <w:rPr/>
      </w:pPr>
      <w:r>
        <w:rPr/>
        <w:t xml:space="preserve">501, 400 </w:t>
      </w:r>
    </w:p>
    <w:p>
      <w:pPr>
        <w:pStyle w:val="TextBody"/>
        <w:bidi w:val="0"/>
        <w:spacing w:before="0" w:after="283"/>
        <w:jc w:val="start"/>
        <w:rPr/>
      </w:pPr>
      <w:r>
        <w:rPr/>
        <w:t xml:space="preserve">Inventory as at 1 April 2004 – raw materials </w:t>
      </w:r>
    </w:p>
    <w:p>
      <w:pPr>
        <w:pStyle w:val="TextBody"/>
        <w:bidi w:val="0"/>
        <w:spacing w:before="0" w:after="283"/>
        <w:jc w:val="start"/>
        <w:rPr/>
      </w:pPr>
      <w:r>
        <w:rPr/>
        <w:t xml:space="preserve">70, 000 </w:t>
      </w:r>
    </w:p>
    <w:p>
      <w:pPr>
        <w:pStyle w:val="TextBody"/>
        <w:bidi w:val="0"/>
        <w:spacing w:before="0" w:after="283"/>
        <w:jc w:val="start"/>
        <w:rPr/>
      </w:pPr>
      <w:r>
        <w:rPr/>
        <w:t xml:space="preserve">– </w:t>
      </w:r>
      <w:r>
        <w:rPr/>
        <w:t xml:space="preserve">Work in progress </w:t>
      </w:r>
    </w:p>
    <w:p>
      <w:pPr>
        <w:pStyle w:val="TextBody"/>
        <w:bidi w:val="0"/>
        <w:spacing w:before="0" w:after="283"/>
        <w:jc w:val="start"/>
        <w:rPr/>
      </w:pPr>
      <w:r>
        <w:rPr/>
        <w:t xml:space="preserve">126, 000 </w:t>
      </w:r>
    </w:p>
    <w:p>
      <w:pPr>
        <w:pStyle w:val="TextBody"/>
        <w:bidi w:val="0"/>
        <w:spacing w:before="0" w:after="283"/>
        <w:jc w:val="start"/>
        <w:rPr/>
      </w:pPr>
      <w:r>
        <w:rPr/>
        <w:t xml:space="preserve">– </w:t>
      </w:r>
      <w:r>
        <w:rPr/>
        <w:t xml:space="preserve">Finished goods </w:t>
      </w:r>
    </w:p>
    <w:p>
      <w:pPr>
        <w:pStyle w:val="TextBody"/>
        <w:bidi w:val="0"/>
        <w:spacing w:before="0" w:after="283"/>
        <w:jc w:val="start"/>
        <w:rPr/>
      </w:pPr>
      <w:r>
        <w:rPr/>
        <w:t xml:space="preserve">250, 000 </w:t>
      </w:r>
    </w:p>
    <w:p>
      <w:pPr>
        <w:pStyle w:val="TextBody"/>
        <w:bidi w:val="0"/>
        <w:spacing w:before="0" w:after="283"/>
        <w:jc w:val="start"/>
        <w:rPr/>
      </w:pPr>
      <w:r>
        <w:rPr/>
        <w:t xml:space="preserve">Transport expenses </w:t>
      </w:r>
    </w:p>
    <w:p>
      <w:pPr>
        <w:pStyle w:val="TextBody"/>
        <w:bidi w:val="0"/>
        <w:spacing w:before="0" w:after="283"/>
        <w:jc w:val="start"/>
        <w:rPr/>
      </w:pPr>
      <w:r>
        <w:rPr/>
        <w:t xml:space="preserve">85, 013 </w:t>
      </w:r>
    </w:p>
    <w:p>
      <w:pPr>
        <w:pStyle w:val="TextBody"/>
        <w:bidi w:val="0"/>
        <w:spacing w:before="0" w:after="283"/>
        <w:jc w:val="start"/>
        <w:rPr/>
      </w:pPr>
      <w:r>
        <w:rPr/>
        <w:t xml:space="preserve">Returns inwards </w:t>
      </w:r>
    </w:p>
    <w:p>
      <w:pPr>
        <w:pStyle w:val="TextBody"/>
        <w:bidi w:val="0"/>
        <w:spacing w:before="0" w:after="283"/>
        <w:jc w:val="start"/>
        <w:rPr/>
      </w:pPr>
      <w:r>
        <w:rPr/>
        <w:t xml:space="preserve">15, 106 </w:t>
      </w:r>
    </w:p>
    <w:p>
      <w:pPr>
        <w:pStyle w:val="TextBody"/>
        <w:bidi w:val="0"/>
        <w:spacing w:before="0" w:after="283"/>
        <w:jc w:val="start"/>
        <w:rPr/>
      </w:pPr>
      <w:r>
        <w:rPr/>
        <w:t xml:space="preserve">Purchases of raw materials </w:t>
      </w:r>
    </w:p>
    <w:p>
      <w:pPr>
        <w:pStyle w:val="TextBody"/>
        <w:bidi w:val="0"/>
        <w:spacing w:before="0" w:after="283"/>
        <w:jc w:val="start"/>
        <w:rPr/>
      </w:pPr>
      <w:r>
        <w:rPr/>
        <w:t xml:space="preserve">518, 600 </w:t>
      </w:r>
    </w:p>
    <w:p>
      <w:pPr>
        <w:pStyle w:val="TextBody"/>
        <w:bidi w:val="0"/>
        <w:spacing w:before="0" w:after="283"/>
        <w:jc w:val="start"/>
        <w:rPr/>
      </w:pPr>
      <w:r>
        <w:rPr/>
        <w:t xml:space="preserve">Sales </w:t>
      </w:r>
    </w:p>
    <w:p>
      <w:pPr>
        <w:pStyle w:val="TextBody"/>
        <w:bidi w:val="0"/>
        <w:spacing w:before="0" w:after="283"/>
        <w:jc w:val="start"/>
        <w:rPr/>
      </w:pPr>
      <w:r>
        <w:rPr/>
        <w:t xml:space="preserve">2, 600, 147 </w:t>
      </w:r>
    </w:p>
    <w:p>
      <w:pPr>
        <w:pStyle w:val="TextBody"/>
        <w:bidi w:val="0"/>
        <w:spacing w:before="0" w:after="283"/>
        <w:jc w:val="start"/>
        <w:rPr/>
      </w:pPr>
      <w:r>
        <w:rPr/>
        <w:t xml:space="preserve">Bank balance </w:t>
      </w:r>
    </w:p>
    <w:p>
      <w:pPr>
        <w:pStyle w:val="TextBody"/>
        <w:bidi w:val="0"/>
        <w:spacing w:before="0" w:after="283"/>
        <w:jc w:val="start"/>
        <w:rPr/>
      </w:pPr>
      <w:r>
        <w:rPr/>
        <w:t xml:space="preserve">60, 020 </w:t>
      </w:r>
    </w:p>
    <w:p>
      <w:pPr>
        <w:pStyle w:val="TextBody"/>
        <w:bidi w:val="0"/>
        <w:spacing w:before="0" w:after="283"/>
        <w:jc w:val="start"/>
        <w:rPr/>
      </w:pPr>
      <w:r>
        <w:rPr/>
        <w:t xml:space="preserve">Directors salaries </w:t>
      </w:r>
    </w:p>
    <w:p>
      <w:pPr>
        <w:pStyle w:val="TextBody"/>
        <w:bidi w:val="0"/>
        <w:spacing w:before="0" w:after="283"/>
        <w:jc w:val="start"/>
        <w:rPr/>
      </w:pPr>
      <w:r>
        <w:rPr/>
        <w:t xml:space="preserve">60, 114 </w:t>
      </w:r>
    </w:p>
    <w:p>
      <w:pPr>
        <w:pStyle w:val="TextBody"/>
        <w:bidi w:val="0"/>
        <w:spacing w:before="0" w:after="283"/>
        <w:jc w:val="start"/>
        <w:rPr/>
      </w:pPr>
      <w:r>
        <w:rPr/>
        <w:t xml:space="preserve">Maintenance of plan t </w:t>
      </w:r>
    </w:p>
    <w:p>
      <w:pPr>
        <w:pStyle w:val="TextBody"/>
        <w:bidi w:val="0"/>
        <w:spacing w:before="0" w:after="283"/>
        <w:jc w:val="start"/>
        <w:rPr/>
      </w:pPr>
      <w:r>
        <w:rPr/>
        <w:t xml:space="preserve">30, 102 </w:t>
      </w:r>
    </w:p>
    <w:p>
      <w:pPr>
        <w:pStyle w:val="TextBody"/>
        <w:bidi w:val="0"/>
        <w:spacing w:before="0" w:after="283"/>
        <w:jc w:val="start"/>
        <w:rPr/>
      </w:pPr>
      <w:r>
        <w:rPr/>
        <w:t xml:space="preserve">Rent </w:t>
      </w:r>
    </w:p>
    <w:p>
      <w:pPr>
        <w:pStyle w:val="TextBody"/>
        <w:bidi w:val="0"/>
        <w:spacing w:before="0" w:after="283"/>
        <w:jc w:val="start"/>
        <w:rPr/>
      </w:pPr>
      <w:r>
        <w:rPr/>
        <w:t xml:space="preserve">40, 063 </w:t>
      </w:r>
    </w:p>
    <w:p>
      <w:pPr>
        <w:pStyle w:val="TextBody"/>
        <w:bidi w:val="0"/>
        <w:spacing w:before="0" w:after="283"/>
        <w:jc w:val="start"/>
        <w:rPr/>
      </w:pPr>
      <w:r>
        <w:rPr/>
        <w:t xml:space="preserve">Advertising </w:t>
      </w:r>
    </w:p>
    <w:p>
      <w:pPr>
        <w:pStyle w:val="TextBody"/>
        <w:bidi w:val="0"/>
        <w:spacing w:before="0" w:after="283"/>
        <w:jc w:val="start"/>
        <w:rPr/>
      </w:pPr>
      <w:r>
        <w:rPr/>
        <w:t xml:space="preserve">190, 048 </w:t>
      </w:r>
    </w:p>
    <w:p>
      <w:pPr>
        <w:pStyle w:val="TextBody"/>
        <w:bidi w:val="0"/>
        <w:spacing w:before="0" w:after="283"/>
        <w:jc w:val="start"/>
        <w:rPr/>
      </w:pPr>
      <w:r>
        <w:rPr/>
        <w:t xml:space="preserve">Rates </w:t>
      </w:r>
    </w:p>
    <w:p>
      <w:pPr>
        <w:pStyle w:val="TextBody"/>
        <w:bidi w:val="0"/>
        <w:spacing w:before="0" w:after="283"/>
        <w:jc w:val="start"/>
        <w:rPr/>
      </w:pPr>
      <w:r>
        <w:rPr/>
        <w:t xml:space="preserve">50, 171 </w:t>
      </w:r>
    </w:p>
    <w:p>
      <w:pPr>
        <w:pStyle w:val="TextBody"/>
        <w:bidi w:val="0"/>
        <w:spacing w:before="0" w:after="283"/>
        <w:jc w:val="start"/>
        <w:rPr/>
      </w:pPr>
      <w:r>
        <w:rPr/>
        <w:t xml:space="preserve">Insurance </w:t>
      </w:r>
    </w:p>
    <w:p>
      <w:pPr>
        <w:pStyle w:val="TextBody"/>
        <w:bidi w:val="0"/>
        <w:spacing w:before="0" w:after="283"/>
        <w:jc w:val="start"/>
        <w:rPr/>
      </w:pPr>
      <w:r>
        <w:rPr/>
        <w:t xml:space="preserve">20, 116 </w:t>
      </w:r>
    </w:p>
    <w:p>
      <w:pPr>
        <w:pStyle w:val="TextBody"/>
        <w:bidi w:val="0"/>
        <w:spacing w:before="0" w:after="283"/>
        <w:jc w:val="start"/>
        <w:rPr/>
      </w:pPr>
      <w:r>
        <w:rPr/>
        <w:t xml:space="preserve">Office salaries </w:t>
      </w:r>
    </w:p>
    <w:p>
      <w:pPr>
        <w:pStyle w:val="TextBody"/>
        <w:bidi w:val="0"/>
        <w:spacing w:before="0" w:after="283"/>
        <w:jc w:val="start"/>
        <w:rPr/>
      </w:pPr>
      <w:r>
        <w:rPr/>
        <w:t xml:space="preserve">166, 013 </w:t>
      </w:r>
    </w:p>
    <w:p>
      <w:pPr>
        <w:pStyle w:val="TextBody"/>
        <w:bidi w:val="0"/>
        <w:spacing w:before="0" w:after="283"/>
        <w:jc w:val="start"/>
        <w:rPr/>
      </w:pPr>
      <w:r>
        <w:rPr/>
        <w:t xml:space="preserve">Light and heat </w:t>
      </w:r>
    </w:p>
    <w:p>
      <w:pPr>
        <w:pStyle w:val="TextBody"/>
        <w:bidi w:val="0"/>
        <w:spacing w:before="0" w:after="283"/>
        <w:jc w:val="start"/>
        <w:rPr/>
      </w:pPr>
      <w:r>
        <w:rPr/>
        <w:t xml:space="preserve">46, 027 </w:t>
      </w:r>
    </w:p>
    <w:p>
      <w:pPr>
        <w:pStyle w:val="TextBody"/>
        <w:bidi w:val="0"/>
        <w:spacing w:before="0" w:after="283"/>
        <w:jc w:val="start"/>
        <w:rPr/>
      </w:pPr>
      <w:r>
        <w:rPr/>
        <w:t xml:space="preserve">Factory power </w:t>
      </w:r>
    </w:p>
    <w:p>
      <w:pPr>
        <w:pStyle w:val="TextBody"/>
        <w:bidi w:val="0"/>
        <w:spacing w:before="0" w:after="283"/>
        <w:jc w:val="start"/>
        <w:rPr/>
      </w:pPr>
      <w:r>
        <w:rPr/>
        <w:t xml:space="preserve">30, 014 </w:t>
      </w:r>
    </w:p>
    <w:p>
      <w:pPr>
        <w:pStyle w:val="TextBody"/>
        <w:bidi w:val="0"/>
        <w:spacing w:before="0" w:after="283"/>
        <w:jc w:val="start"/>
        <w:rPr/>
      </w:pPr>
      <w:r>
        <w:rPr/>
        <w:t xml:space="preserve">Bank interest </w:t>
      </w:r>
    </w:p>
    <w:p>
      <w:pPr>
        <w:pStyle w:val="TextBody"/>
        <w:bidi w:val="0"/>
        <w:spacing w:before="0" w:after="283"/>
        <w:jc w:val="start"/>
        <w:rPr/>
      </w:pPr>
      <w:r>
        <w:rPr/>
        <w:t xml:space="preserve">7, 070 </w:t>
      </w:r>
    </w:p>
    <w:p>
      <w:pPr>
        <w:pStyle w:val="TextBody"/>
        <w:bidi w:val="0"/>
        <w:spacing w:before="0" w:after="283"/>
        <w:jc w:val="start"/>
        <w:rPr/>
      </w:pPr>
      <w:r>
        <w:rPr/>
        <w:t xml:space="preserve">Interim dividends on preference shares </w:t>
      </w:r>
    </w:p>
    <w:p>
      <w:pPr>
        <w:pStyle w:val="TextBody"/>
        <w:bidi w:val="0"/>
        <w:spacing w:before="0" w:after="283"/>
        <w:jc w:val="start"/>
        <w:rPr/>
      </w:pPr>
      <w:r>
        <w:rPr/>
        <w:t xml:space="preserve">10, 000 </w:t>
      </w:r>
    </w:p>
    <w:p>
      <w:pPr>
        <w:pStyle w:val="TextBody"/>
        <w:bidi w:val="0"/>
        <w:spacing w:before="0" w:after="283"/>
        <w:jc w:val="start"/>
        <w:rPr/>
      </w:pPr>
      <w:r>
        <w:rPr/>
        <w:t xml:space="preserve">General administration expenses </w:t>
      </w:r>
    </w:p>
    <w:p>
      <w:pPr>
        <w:pStyle w:val="TextBody"/>
        <w:bidi w:val="0"/>
        <w:spacing w:before="0" w:after="283"/>
        <w:jc w:val="start"/>
        <w:rPr/>
      </w:pPr>
      <w:r>
        <w:rPr/>
        <w:t xml:space="preserve">63, 011 </w:t>
      </w:r>
    </w:p>
    <w:p>
      <w:pPr>
        <w:pStyle w:val="Heading2"/>
        <w:bidi w:val="0"/>
        <w:jc w:val="start"/>
        <w:rPr/>
      </w:pPr>
      <w:r>
        <w:rPr/>
        <w:t xml:space="preserve">_________ </w:t>
      </w:r>
    </w:p>
    <w:p>
      <w:pPr>
        <w:pStyle w:val="TextBody"/>
        <w:bidi w:val="0"/>
        <w:spacing w:before="0" w:after="283"/>
        <w:jc w:val="start"/>
        <w:rPr/>
      </w:pPr>
      <w:r>
        <w:rPr/>
        <w:t xml:space="preserve">3, 988, 868 </w:t>
      </w:r>
    </w:p>
    <w:p>
      <w:pPr>
        <w:pStyle w:val="TextBody"/>
        <w:bidi w:val="0"/>
        <w:spacing w:before="0" w:after="283"/>
        <w:jc w:val="start"/>
        <w:rPr/>
      </w:pPr>
      <w:r>
        <w:rPr/>
        <w:t xml:space="preserve">3, 988, 868 </w:t>
      </w:r>
    </w:p>
    <w:p>
      <w:pPr>
        <w:pStyle w:val="TextBody"/>
        <w:bidi w:val="0"/>
        <w:spacing w:before="0" w:after="283"/>
        <w:jc w:val="start"/>
        <w:rPr/>
      </w:pPr>
      <w:r>
        <w:rPr/>
        <w:t xml:space="preserve">Further information is as follows: </w:t>
      </w:r>
    </w:p>
    <w:p>
      <w:pPr>
        <w:pStyle w:val="TextBody"/>
        <w:bidi w:val="0"/>
        <w:spacing w:before="0" w:after="283"/>
        <w:jc w:val="start"/>
        <w:rPr/>
      </w:pPr>
      <w:r>
        <w:rPr/>
        <w:t xml:space="preserve">Depreciation is to be provided as follows: </w:t>
      </w:r>
    </w:p>
    <w:p>
      <w:pPr>
        <w:pStyle w:val="TextBody"/>
        <w:bidi w:val="0"/>
        <w:spacing w:before="0" w:after="283"/>
        <w:jc w:val="start"/>
        <w:rPr/>
      </w:pPr>
      <w:r>
        <w:rPr/>
        <w:t xml:space="preserve">Plant and machinery 15% on cost. (Production expense) </w:t>
      </w:r>
    </w:p>
    <w:p>
      <w:pPr>
        <w:pStyle w:val="TextBody"/>
        <w:bidi w:val="0"/>
        <w:spacing w:before="0" w:after="283"/>
        <w:jc w:val="start"/>
        <w:rPr/>
      </w:pPr>
      <w:r>
        <w:rPr/>
        <w:t xml:space="preserve">Office equipment 10% on cost (administration expense) </w:t>
      </w:r>
    </w:p>
    <w:p>
      <w:pPr>
        <w:pStyle w:val="TextBody"/>
        <w:bidi w:val="0"/>
        <w:spacing w:before="0" w:after="283"/>
        <w:jc w:val="start"/>
        <w:rPr/>
      </w:pPr>
      <w:r>
        <w:rPr/>
        <w:t xml:space="preserve">Motor vehicles 25% on WDV (distribution cost) </w:t>
      </w:r>
    </w:p>
    <w:p>
      <w:pPr>
        <w:pStyle w:val="TextBody"/>
        <w:bidi w:val="0"/>
        <w:spacing w:before="0" w:after="283"/>
        <w:jc w:val="start"/>
        <w:rPr/>
      </w:pPr>
      <w:r>
        <w:rPr/>
        <w:t xml:space="preserve">New office blocks 2% on cost (Administration expense). </w:t>
      </w:r>
    </w:p>
    <w:p>
      <w:pPr>
        <w:pStyle w:val="TextBody"/>
        <w:bidi w:val="0"/>
        <w:spacing w:before="0" w:after="283"/>
        <w:jc w:val="start"/>
        <w:rPr/>
      </w:pPr>
      <w:r>
        <w:rPr/>
        <w:t xml:space="preserve">As at 31 March 2005 rates were prepaid by £3, 140 . </w:t>
      </w:r>
    </w:p>
    <w:p>
      <w:pPr>
        <w:pStyle w:val="TextBody"/>
        <w:bidi w:val="0"/>
        <w:spacing w:before="0" w:after="283"/>
        <w:jc w:val="start"/>
        <w:rPr/>
      </w:pPr>
      <w:r>
        <w:rPr/>
        <w:t xml:space="preserve">Outstanding light and heat as at 31 march 05 is £1, 214 and rent is £2, 321 </w:t>
      </w:r>
    </w:p>
    <w:p>
      <w:pPr>
        <w:pStyle w:val="TextBody"/>
        <w:bidi w:val="0"/>
        <w:spacing w:before="0" w:after="283"/>
        <w:jc w:val="start"/>
        <w:rPr/>
      </w:pPr>
      <w:r>
        <w:rPr/>
        <w:t xml:space="preserve">Rent, rates, light and heat and insurance are to be apportioned in the ratio of 5: 1 in relation to factory and office expenses. </w:t>
      </w:r>
    </w:p>
    <w:p>
      <w:pPr>
        <w:pStyle w:val="TextBody"/>
        <w:bidi w:val="0"/>
        <w:spacing w:before="0" w:after="283"/>
        <w:jc w:val="start"/>
        <w:rPr/>
      </w:pPr>
      <w:r>
        <w:rPr/>
        <w:t xml:space="preserve">The company makes a provision of 1% for doubtful debts on all accounts receivables. </w:t>
      </w:r>
    </w:p>
    <w:p>
      <w:pPr>
        <w:pStyle w:val="TextBody"/>
        <w:bidi w:val="0"/>
        <w:spacing w:before="0" w:after="283"/>
        <w:jc w:val="start"/>
        <w:rPr/>
      </w:pPr>
      <w:r>
        <w:rPr/>
        <w:t xml:space="preserve">The production director is paid £20, 000. £64, 237 is included Office salaries </w:t>
      </w:r>
    </w:p>
    <w:p>
      <w:pPr>
        <w:pStyle w:val="TextBody"/>
        <w:bidi w:val="0"/>
        <w:spacing w:before="0" w:after="283"/>
        <w:jc w:val="start"/>
        <w:rPr/>
      </w:pPr>
      <w:r>
        <w:rPr/>
        <w:t xml:space="preserve">£100, 000 is to be provided for corporation tax </w:t>
      </w:r>
    </w:p>
    <w:p>
      <w:pPr>
        <w:pStyle w:val="TextBody"/>
        <w:bidi w:val="0"/>
        <w:spacing w:before="0" w:after="283"/>
        <w:jc w:val="start"/>
        <w:rPr/>
      </w:pPr>
      <w:r>
        <w:rPr/>
        <w:t xml:space="preserve">During the year 1, 500 electrical equipments were transferred from the factory to the warehouse. Only 100 equipments were in hand at the end of the year. </w:t>
      </w:r>
    </w:p>
    <w:p>
      <w:pPr>
        <w:pStyle w:val="TextBody"/>
        <w:bidi w:val="0"/>
        <w:spacing w:before="0" w:after="283"/>
        <w:jc w:val="start"/>
        <w:rPr/>
      </w:pPr>
      <w:r>
        <w:rPr/>
        <w:t xml:space="preserve">At 31 March 2005 Inventory was: </w:t>
      </w:r>
    </w:p>
    <w:p>
      <w:pPr>
        <w:pStyle w:val="TextBody"/>
        <w:bidi w:val="0"/>
        <w:spacing w:before="0" w:after="283"/>
        <w:jc w:val="start"/>
        <w:rPr/>
      </w:pPr>
      <w:r>
        <w:rPr/>
        <w:t xml:space="preserve">Raw materials </w:t>
      </w:r>
    </w:p>
    <w:p>
      <w:pPr>
        <w:pStyle w:val="TextBody"/>
        <w:bidi w:val="0"/>
        <w:spacing w:before="0" w:after="283"/>
        <w:jc w:val="start"/>
        <w:rPr/>
      </w:pPr>
      <w:r>
        <w:rPr/>
        <w:t xml:space="preserve">£56, 200. </w:t>
      </w:r>
    </w:p>
    <w:p>
      <w:pPr>
        <w:pStyle w:val="TextBody"/>
        <w:bidi w:val="0"/>
        <w:spacing w:before="0" w:after="283"/>
        <w:jc w:val="start"/>
        <w:rPr/>
      </w:pPr>
      <w:r>
        <w:rPr/>
        <w:t xml:space="preserve">Work in progress </w:t>
      </w:r>
    </w:p>
    <w:p>
      <w:pPr>
        <w:pStyle w:val="TextBody"/>
        <w:bidi w:val="0"/>
        <w:spacing w:before="0" w:after="283"/>
        <w:jc w:val="start"/>
        <w:rPr/>
      </w:pPr>
      <w:r>
        <w:rPr/>
        <w:t xml:space="preserve">£47, 190. </w:t>
      </w:r>
    </w:p>
    <w:p>
      <w:pPr>
        <w:pStyle w:val="TextBody"/>
        <w:bidi w:val="0"/>
        <w:spacing w:before="0" w:after="283"/>
        <w:jc w:val="start"/>
        <w:rPr/>
      </w:pPr>
      <w:r>
        <w:rPr/>
        <w:t xml:space="preserve">Finished goods </w:t>
      </w:r>
    </w:p>
    <w:p>
      <w:pPr>
        <w:pStyle w:val="Heading2"/>
        <w:bidi w:val="0"/>
        <w:jc w:val="start"/>
        <w:rPr/>
      </w:pPr>
      <w:r>
        <w:rPr/>
        <w:t xml:space="preserve">? </w:t>
      </w:r>
    </w:p>
    <w:p>
      <w:pPr>
        <w:pStyle w:val="TextBody"/>
        <w:bidi w:val="0"/>
        <w:spacing w:before="0" w:after="283"/>
        <w:jc w:val="start"/>
        <w:rPr/>
      </w:pPr>
      <w:r>
        <w:rPr/>
        <w:t xml:space="preserve">Classifying expenses by function </w:t>
      </w:r>
    </w:p>
    <w:p>
      <w:pPr>
        <w:pStyle w:val="Heading2"/>
        <w:bidi w:val="0"/>
        <w:jc w:val="start"/>
        <w:rPr/>
      </w:pPr>
      <w:r>
        <w:rPr/>
        <w:t xml:space="preserve">Auto transmission </w:t>
      </w:r>
    </w:p>
    <w:p>
      <w:pPr>
        <w:pStyle w:val="TextBody"/>
        <w:bidi w:val="0"/>
        <w:spacing w:before="0" w:after="283"/>
        <w:jc w:val="start"/>
        <w:rPr/>
      </w:pPr>
      <w:r>
        <w:rPr/>
        <w:t xml:space="preserve">Income Statement for the year ended 31/03/2005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Revenue </w:t>
      </w:r>
    </w:p>
    <w:p>
      <w:pPr>
        <w:pStyle w:val="TextBody"/>
        <w:bidi w:val="0"/>
        <w:spacing w:before="0" w:after="283"/>
        <w:jc w:val="start"/>
        <w:rPr/>
      </w:pPr>
      <w:r>
        <w:rPr/>
        <w:t xml:space="preserve">2, 585, 041 </w:t>
      </w:r>
    </w:p>
    <w:p>
      <w:pPr>
        <w:pStyle w:val="TextBody"/>
        <w:bidi w:val="0"/>
        <w:spacing w:before="0" w:after="283"/>
        <w:jc w:val="start"/>
        <w:rPr/>
      </w:pPr>
      <w:r>
        <w:rPr/>
        <w:t xml:space="preserve">Cost of sales </w:t>
      </w:r>
    </w:p>
    <w:p>
      <w:pPr>
        <w:pStyle w:val="TextBody"/>
        <w:bidi w:val="0"/>
        <w:spacing w:before="0" w:after="283"/>
        <w:jc w:val="start"/>
        <w:rPr/>
      </w:pPr>
      <w:r>
        <w:rPr/>
        <w:t xml:space="preserve">(1, 586, 692) </w:t>
      </w:r>
    </w:p>
    <w:p>
      <w:pPr>
        <w:pStyle w:val="TextBody"/>
        <w:bidi w:val="0"/>
        <w:spacing w:before="0" w:after="283"/>
        <w:jc w:val="start"/>
        <w:rPr/>
      </w:pPr>
      <w:r>
        <w:rPr/>
        <w:t xml:space="preserve">Gross profit </w:t>
      </w:r>
    </w:p>
    <w:p>
      <w:pPr>
        <w:pStyle w:val="TextBody"/>
        <w:bidi w:val="0"/>
        <w:spacing w:before="0" w:after="283"/>
        <w:jc w:val="start"/>
        <w:rPr/>
      </w:pPr>
      <w:r>
        <w:rPr/>
        <w:t xml:space="preserve">998, 349 </w:t>
      </w:r>
    </w:p>
    <w:p>
      <w:pPr>
        <w:pStyle w:val="Heading2"/>
        <w:bidi w:val="0"/>
        <w:jc w:val="start"/>
        <w:rPr/>
      </w:pPr>
      <w:r>
        <w:rPr/>
        <w:t xml:space="preserve">Expenses </w:t>
      </w:r>
    </w:p>
    <w:p>
      <w:pPr>
        <w:pStyle w:val="TextBody"/>
        <w:bidi w:val="0"/>
        <w:spacing w:before="0" w:after="283"/>
        <w:jc w:val="start"/>
        <w:rPr/>
      </w:pPr>
      <w:r>
        <w:rPr/>
        <w:t xml:space="preserve">Distribution expenses </w:t>
      </w:r>
    </w:p>
    <w:p>
      <w:pPr>
        <w:pStyle w:val="TextBody"/>
        <w:bidi w:val="0"/>
        <w:spacing w:before="0" w:after="283"/>
        <w:jc w:val="start"/>
        <w:rPr/>
      </w:pPr>
      <w:r>
        <w:rPr/>
        <w:t xml:space="preserve">373, 298 </w:t>
      </w:r>
    </w:p>
    <w:p>
      <w:pPr>
        <w:pStyle w:val="TextBody"/>
        <w:bidi w:val="0"/>
        <w:spacing w:before="0" w:after="283"/>
        <w:jc w:val="start"/>
        <w:rPr/>
      </w:pPr>
      <w:r>
        <w:rPr/>
        <w:t xml:space="preserve">Administration expenses </w:t>
      </w:r>
    </w:p>
    <w:p>
      <w:pPr>
        <w:pStyle w:val="TextBody"/>
        <w:bidi w:val="0"/>
        <w:spacing w:before="0" w:after="283"/>
        <w:jc w:val="start"/>
        <w:rPr/>
      </w:pPr>
      <w:r>
        <w:rPr/>
        <w:t xml:space="preserve">244, 489 </w:t>
      </w:r>
    </w:p>
    <w:p>
      <w:pPr>
        <w:pStyle w:val="TextBody"/>
        <w:bidi w:val="0"/>
        <w:spacing w:before="0" w:after="283"/>
        <w:jc w:val="start"/>
        <w:rPr/>
      </w:pPr>
      <w:r>
        <w:rPr/>
        <w:t xml:space="preserve">Finance costs </w:t>
      </w:r>
    </w:p>
    <w:p>
      <w:pPr>
        <w:pStyle w:val="TextBody"/>
        <w:bidi w:val="0"/>
        <w:spacing w:before="0" w:after="283"/>
        <w:jc w:val="start"/>
        <w:rPr/>
      </w:pPr>
      <w:r>
        <w:rPr/>
        <w:t xml:space="preserve">27, 070 </w:t>
      </w:r>
    </w:p>
    <w:p>
      <w:pPr>
        <w:pStyle w:val="TextBody"/>
        <w:bidi w:val="0"/>
        <w:spacing w:before="0" w:after="283"/>
        <w:jc w:val="start"/>
        <w:rPr/>
      </w:pPr>
      <w:r>
        <w:rPr/>
        <w:t xml:space="preserve">(644, 857) </w:t>
      </w:r>
    </w:p>
    <w:p>
      <w:pPr>
        <w:pStyle w:val="TextBody"/>
        <w:bidi w:val="0"/>
        <w:spacing w:before="0" w:after="283"/>
        <w:jc w:val="start"/>
        <w:rPr/>
      </w:pPr>
      <w:r>
        <w:rPr/>
        <w:t xml:space="preserve">Profit before tax </w:t>
      </w:r>
    </w:p>
    <w:p>
      <w:pPr>
        <w:pStyle w:val="TextBody"/>
        <w:bidi w:val="0"/>
        <w:spacing w:before="0" w:after="283"/>
        <w:jc w:val="start"/>
        <w:rPr/>
      </w:pPr>
      <w:r>
        <w:rPr/>
        <w:t xml:space="preserve">353, 492 </w:t>
      </w:r>
    </w:p>
    <w:p>
      <w:pPr>
        <w:pStyle w:val="TextBody"/>
        <w:bidi w:val="0"/>
        <w:spacing w:before="0" w:after="283"/>
        <w:jc w:val="start"/>
        <w:rPr/>
      </w:pPr>
      <w:r>
        <w:rPr/>
        <w:t xml:space="preserve">Income tax expense </w:t>
      </w:r>
    </w:p>
    <w:p>
      <w:pPr>
        <w:pStyle w:val="TextBody"/>
        <w:bidi w:val="0"/>
        <w:spacing w:before="0" w:after="283"/>
        <w:jc w:val="start"/>
        <w:rPr/>
      </w:pPr>
      <w:r>
        <w:rPr/>
        <w:t xml:space="preserve">(100, 000) </w:t>
      </w:r>
    </w:p>
    <w:p>
      <w:pPr>
        <w:pStyle w:val="TextBody"/>
        <w:bidi w:val="0"/>
        <w:spacing w:before="0" w:after="283"/>
        <w:jc w:val="start"/>
        <w:rPr/>
      </w:pPr>
      <w:r>
        <w:rPr/>
        <w:t xml:space="preserve">Profit for the period </w:t>
      </w:r>
    </w:p>
    <w:p>
      <w:pPr>
        <w:pStyle w:val="TextBody"/>
        <w:bidi w:val="0"/>
        <w:spacing w:before="0" w:after="283"/>
        <w:jc w:val="start"/>
        <w:rPr/>
      </w:pPr>
      <w:r>
        <w:rPr/>
        <w:t xml:space="preserve">253, 492 </w:t>
      </w:r>
    </w:p>
    <w:p>
      <w:pPr>
        <w:pStyle w:val="TextBody"/>
        <w:bidi w:val="0"/>
        <w:spacing w:before="0" w:after="283"/>
        <w:jc w:val="start"/>
        <w:rPr/>
      </w:pPr>
      <w:r>
        <w:rPr/>
        <w:t xml:space="preserve">Classifying expenses by nature </w:t>
      </w:r>
    </w:p>
    <w:p>
      <w:pPr>
        <w:pStyle w:val="TextBody"/>
        <w:bidi w:val="0"/>
        <w:spacing w:before="0" w:after="283"/>
        <w:jc w:val="start"/>
        <w:rPr/>
      </w:pPr>
      <w:r>
        <w:rPr/>
        <w:t xml:space="preserve">Auto Transmission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Revenue </w:t>
      </w:r>
    </w:p>
    <w:p>
      <w:pPr>
        <w:pStyle w:val="TextBody"/>
        <w:bidi w:val="0"/>
        <w:spacing w:before="0" w:after="283"/>
        <w:jc w:val="start"/>
        <w:rPr/>
      </w:pPr>
      <w:r>
        <w:rPr/>
        <w:t xml:space="preserve">2, 585, 041 </w:t>
      </w:r>
    </w:p>
    <w:p>
      <w:pPr>
        <w:pStyle w:val="Heading2"/>
        <w:bidi w:val="0"/>
        <w:jc w:val="start"/>
        <w:rPr/>
      </w:pPr>
      <w:r>
        <w:rPr/>
        <w:t xml:space="preserve">Expenses </w:t>
      </w:r>
    </w:p>
    <w:p>
      <w:pPr>
        <w:pStyle w:val="TextBody"/>
        <w:bidi w:val="0"/>
        <w:spacing w:before="0" w:after="283"/>
        <w:jc w:val="start"/>
        <w:rPr/>
      </w:pPr>
      <w:r>
        <w:rPr/>
        <w:t xml:space="preserve">Raw materials consumed </w:t>
      </w:r>
    </w:p>
    <w:p>
      <w:pPr>
        <w:pStyle w:val="TextBody"/>
        <w:bidi w:val="0"/>
        <w:spacing w:before="0" w:after="283"/>
        <w:jc w:val="start"/>
        <w:rPr/>
      </w:pPr>
      <w:r>
        <w:rPr/>
        <w:t xml:space="preserve">532, 40 </w:t>
      </w:r>
    </w:p>
    <w:p>
      <w:pPr>
        <w:pStyle w:val="TextBody"/>
        <w:bidi w:val="0"/>
        <w:spacing w:before="0" w:after="283"/>
        <w:jc w:val="start"/>
        <w:rPr/>
      </w:pPr>
      <w:r>
        <w:rPr/>
        <w:t xml:space="preserve">Changes in finished goods and work in progress </w:t>
      </w:r>
    </w:p>
    <w:p>
      <w:pPr>
        <w:pStyle w:val="TextBody"/>
        <w:bidi w:val="0"/>
        <w:spacing w:before="0" w:after="283"/>
        <w:jc w:val="start"/>
        <w:rPr/>
      </w:pPr>
      <w:r>
        <w:rPr/>
        <w:t xml:space="preserve">233, 332 </w:t>
      </w:r>
    </w:p>
    <w:p>
      <w:pPr>
        <w:pStyle w:val="TextBody"/>
        <w:bidi w:val="0"/>
        <w:spacing w:before="0" w:after="283"/>
        <w:jc w:val="start"/>
        <w:rPr/>
      </w:pPr>
      <w:r>
        <w:rPr/>
        <w:t xml:space="preserve">Depreciation </w:t>
      </w:r>
    </w:p>
    <w:p>
      <w:pPr>
        <w:pStyle w:val="TextBody"/>
        <w:bidi w:val="0"/>
        <w:spacing w:before="0" w:after="283"/>
        <w:jc w:val="start"/>
        <w:rPr/>
      </w:pPr>
      <w:r>
        <w:rPr/>
        <w:t xml:space="preserve">153, 100 </w:t>
      </w:r>
    </w:p>
    <w:p>
      <w:pPr>
        <w:pStyle w:val="TextBody"/>
        <w:bidi w:val="0"/>
        <w:spacing w:before="0" w:after="283"/>
        <w:jc w:val="start"/>
        <w:rPr/>
      </w:pPr>
      <w:r>
        <w:rPr/>
        <w:t xml:space="preserve">Employee benefits </w:t>
      </w:r>
    </w:p>
    <w:p>
      <w:pPr>
        <w:pStyle w:val="TextBody"/>
        <w:bidi w:val="0"/>
        <w:spacing w:before="0" w:after="283"/>
        <w:jc w:val="start"/>
        <w:rPr/>
      </w:pPr>
      <w:r>
        <w:rPr/>
        <w:t xml:space="preserve">727, 527 </w:t>
      </w:r>
    </w:p>
    <w:p>
      <w:pPr>
        <w:pStyle w:val="TextBody"/>
        <w:bidi w:val="0"/>
        <w:spacing w:before="0" w:after="283"/>
        <w:jc w:val="start"/>
        <w:rPr/>
      </w:pPr>
      <w:r>
        <w:rPr/>
        <w:t xml:space="preserve">Other expenses </w:t>
      </w:r>
    </w:p>
    <w:p>
      <w:pPr>
        <w:pStyle w:val="TextBody"/>
        <w:bidi w:val="0"/>
        <w:spacing w:before="0" w:after="283"/>
        <w:jc w:val="start"/>
        <w:rPr/>
      </w:pPr>
      <w:r>
        <w:rPr/>
        <w:t xml:space="preserve">558, 120 </w:t>
      </w:r>
    </w:p>
    <w:p>
      <w:pPr>
        <w:pStyle w:val="TextBody"/>
        <w:bidi w:val="0"/>
        <w:spacing w:before="0" w:after="283"/>
        <w:jc w:val="start"/>
        <w:rPr/>
      </w:pPr>
      <w:r>
        <w:rPr/>
        <w:t xml:space="preserve">Finance costs </w:t>
      </w:r>
    </w:p>
    <w:p>
      <w:pPr>
        <w:pStyle w:val="TextBody"/>
        <w:bidi w:val="0"/>
        <w:spacing w:before="0" w:after="283"/>
        <w:jc w:val="start"/>
        <w:rPr/>
      </w:pPr>
      <w:r>
        <w:rPr/>
        <w:t xml:space="preserve">27, 070 </w:t>
      </w:r>
    </w:p>
    <w:p>
      <w:pPr>
        <w:pStyle w:val="TextBody"/>
        <w:bidi w:val="0"/>
        <w:spacing w:before="0" w:after="283"/>
        <w:jc w:val="start"/>
        <w:rPr/>
      </w:pPr>
      <w:r>
        <w:rPr/>
        <w:t xml:space="preserve">2, 231, 549 </w:t>
      </w:r>
    </w:p>
    <w:p>
      <w:pPr>
        <w:pStyle w:val="TextBody"/>
        <w:bidi w:val="0"/>
        <w:spacing w:before="0" w:after="283"/>
        <w:jc w:val="start"/>
        <w:rPr/>
      </w:pPr>
      <w:r>
        <w:rPr/>
        <w:t xml:space="preserve">Profit before tax </w:t>
      </w:r>
    </w:p>
    <w:p>
      <w:pPr>
        <w:pStyle w:val="TextBody"/>
        <w:bidi w:val="0"/>
        <w:spacing w:before="0" w:after="283"/>
        <w:jc w:val="start"/>
        <w:rPr/>
      </w:pPr>
      <w:r>
        <w:rPr/>
        <w:t xml:space="preserve">353, 492 </w:t>
      </w:r>
    </w:p>
    <w:p>
      <w:pPr>
        <w:pStyle w:val="TextBody"/>
        <w:bidi w:val="0"/>
        <w:spacing w:before="0" w:after="283"/>
        <w:jc w:val="start"/>
        <w:rPr/>
      </w:pPr>
      <w:r>
        <w:rPr/>
        <w:t xml:space="preserve">Income tax expense </w:t>
      </w:r>
    </w:p>
    <w:p>
      <w:pPr>
        <w:pStyle w:val="TextBody"/>
        <w:bidi w:val="0"/>
        <w:spacing w:before="0" w:after="283"/>
        <w:jc w:val="start"/>
        <w:rPr/>
      </w:pPr>
      <w:r>
        <w:rPr/>
        <w:t xml:space="preserve">(100, 000) </w:t>
      </w:r>
    </w:p>
    <w:p>
      <w:pPr>
        <w:pStyle w:val="TextBody"/>
        <w:bidi w:val="0"/>
        <w:spacing w:before="0" w:after="283"/>
        <w:jc w:val="start"/>
        <w:rPr/>
      </w:pPr>
      <w:r>
        <w:rPr/>
        <w:t xml:space="preserve">Profit for the period </w:t>
      </w:r>
    </w:p>
    <w:p>
      <w:pPr>
        <w:pStyle w:val="TextBody"/>
        <w:bidi w:val="0"/>
        <w:spacing w:before="0" w:after="283"/>
        <w:jc w:val="start"/>
        <w:rPr/>
      </w:pPr>
      <w:r>
        <w:rPr/>
        <w:t xml:space="preserve">253, 492 </w:t>
      </w:r>
    </w:p>
    <w:p>
      <w:pPr>
        <w:pStyle w:val="TextBody"/>
        <w:bidi w:val="0"/>
        <w:spacing w:before="0" w:after="283"/>
        <w:jc w:val="start"/>
        <w:rPr/>
      </w:pPr>
      <w:r>
        <w:rPr/>
        <w:t xml:space="preserve">Auto Transmission </w:t>
      </w:r>
    </w:p>
    <w:p>
      <w:pPr>
        <w:pStyle w:val="TextBody"/>
        <w:bidi w:val="0"/>
        <w:spacing w:before="0" w:after="283"/>
        <w:jc w:val="start"/>
        <w:rPr/>
      </w:pPr>
      <w:r>
        <w:rPr/>
        <w:t xml:space="preserve">Balance sheet as at 31/03/2005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NON-CURRENT ASSETS </w:t>
      </w:r>
    </w:p>
    <w:p>
      <w:pPr>
        <w:pStyle w:val="TextBody"/>
        <w:bidi w:val="0"/>
        <w:spacing w:before="0" w:after="283"/>
        <w:jc w:val="start"/>
        <w:rPr/>
      </w:pPr>
      <w:r>
        <w:rPr/>
        <w:t xml:space="preserve">Property, Plant and Equipment </w:t>
      </w:r>
    </w:p>
    <w:p>
      <w:pPr>
        <w:pStyle w:val="TextBody"/>
        <w:bidi w:val="0"/>
        <w:spacing w:before="0" w:after="283"/>
        <w:jc w:val="start"/>
        <w:rPr/>
      </w:pPr>
      <w:r>
        <w:rPr/>
        <w:t xml:space="preserve">727, 900 </w:t>
      </w:r>
    </w:p>
    <w:p>
      <w:pPr>
        <w:pStyle w:val="Heading2"/>
        <w:bidi w:val="0"/>
        <w:jc w:val="start"/>
        <w:rPr/>
      </w:pPr>
      <w:r>
        <w:rPr/>
        <w:t xml:space="preserve">CURRENT ASSETS </w:t>
      </w:r>
    </w:p>
    <w:p>
      <w:pPr>
        <w:pStyle w:val="TextBody"/>
        <w:bidi w:val="0"/>
        <w:spacing w:before="0" w:after="283"/>
        <w:jc w:val="start"/>
        <w:rPr/>
      </w:pPr>
      <w:r>
        <w:rPr/>
        <w:t xml:space="preserve">Inventory </w:t>
      </w:r>
    </w:p>
    <w:p>
      <w:pPr>
        <w:pStyle w:val="TextBody"/>
        <w:bidi w:val="0"/>
        <w:spacing w:before="0" w:after="283"/>
        <w:jc w:val="start"/>
        <w:rPr/>
      </w:pPr>
      <w:r>
        <w:rPr/>
        <w:t xml:space="preserve">198, 868 </w:t>
      </w:r>
    </w:p>
    <w:p>
      <w:pPr>
        <w:pStyle w:val="TextBody"/>
        <w:bidi w:val="0"/>
        <w:spacing w:before="0" w:after="283"/>
        <w:jc w:val="start"/>
        <w:rPr/>
      </w:pPr>
      <w:r>
        <w:rPr/>
        <w:t xml:space="preserve">Accounts receivables </w:t>
      </w:r>
    </w:p>
    <w:p>
      <w:pPr>
        <w:pStyle w:val="TextBody"/>
        <w:bidi w:val="0"/>
        <w:spacing w:before="0" w:after="283"/>
        <w:jc w:val="start"/>
        <w:rPr/>
      </w:pPr>
      <w:r>
        <w:rPr/>
        <w:t xml:space="preserve">495, 000 </w:t>
      </w:r>
    </w:p>
    <w:p>
      <w:pPr>
        <w:pStyle w:val="TextBody"/>
        <w:bidi w:val="0"/>
        <w:spacing w:before="0" w:after="283"/>
        <w:jc w:val="start"/>
        <w:rPr/>
      </w:pPr>
      <w:r>
        <w:rPr/>
        <w:t xml:space="preserve">Prepayments </w:t>
      </w:r>
    </w:p>
    <w:p>
      <w:pPr>
        <w:pStyle w:val="TextBody"/>
        <w:bidi w:val="0"/>
        <w:spacing w:before="0" w:after="283"/>
        <w:jc w:val="start"/>
        <w:rPr/>
      </w:pPr>
      <w:r>
        <w:rPr/>
        <w:t xml:space="preserve">3, 980 </w:t>
      </w:r>
    </w:p>
    <w:p>
      <w:pPr>
        <w:pStyle w:val="TextBody"/>
        <w:bidi w:val="0"/>
        <w:spacing w:before="0" w:after="283"/>
        <w:jc w:val="start"/>
        <w:rPr/>
      </w:pPr>
      <w:r>
        <w:rPr/>
        <w:t xml:space="preserve">697, 848 </w:t>
      </w:r>
    </w:p>
    <w:p>
      <w:pPr>
        <w:pStyle w:val="TextBody"/>
        <w:bidi w:val="0"/>
        <w:spacing w:before="0" w:after="283"/>
        <w:jc w:val="start"/>
        <w:rPr/>
      </w:pPr>
      <w:r>
        <w:rPr/>
        <w:t xml:space="preserve">TOTAL ASSETS </w:t>
      </w:r>
    </w:p>
    <w:p>
      <w:pPr>
        <w:pStyle w:val="TextBody"/>
        <w:bidi w:val="0"/>
        <w:spacing w:before="0" w:after="283"/>
        <w:jc w:val="start"/>
        <w:rPr/>
      </w:pPr>
      <w:r>
        <w:rPr/>
        <w:t xml:space="preserve">1, 425, 748 </w:t>
      </w:r>
    </w:p>
    <w:p>
      <w:pPr>
        <w:pStyle w:val="Heading2"/>
        <w:bidi w:val="0"/>
        <w:jc w:val="start"/>
        <w:rPr/>
      </w:pPr>
      <w:r>
        <w:rPr/>
        <w:t xml:space="preserve">EQUITY AND LIABILITIES </w:t>
      </w:r>
    </w:p>
    <w:p>
      <w:pPr>
        <w:pStyle w:val="TextBody"/>
        <w:bidi w:val="0"/>
        <w:spacing w:before="0" w:after="283"/>
        <w:jc w:val="start"/>
        <w:rPr/>
      </w:pPr>
      <w:r>
        <w:rPr/>
        <w:t xml:space="preserve">Ordinary share capital </w:t>
      </w:r>
    </w:p>
    <w:p>
      <w:pPr>
        <w:pStyle w:val="TextBody"/>
        <w:bidi w:val="0"/>
        <w:spacing w:before="0" w:after="283"/>
        <w:jc w:val="start"/>
        <w:rPr/>
      </w:pPr>
      <w:r>
        <w:rPr/>
        <w:t xml:space="preserve">400, 000 </w:t>
      </w:r>
    </w:p>
    <w:p>
      <w:pPr>
        <w:pStyle w:val="Heading2"/>
        <w:bidi w:val="0"/>
        <w:jc w:val="start"/>
        <w:rPr/>
      </w:pPr>
      <w:r>
        <w:rPr/>
        <w:t xml:space="preserve">RESERVES </w:t>
      </w:r>
    </w:p>
    <w:p>
      <w:pPr>
        <w:pStyle w:val="TextBody"/>
        <w:bidi w:val="0"/>
        <w:spacing w:before="0" w:after="283"/>
        <w:jc w:val="start"/>
        <w:rPr/>
      </w:pPr>
      <w:r>
        <w:rPr/>
        <w:t xml:space="preserve">Retained profits </w:t>
      </w:r>
    </w:p>
    <w:p>
      <w:pPr>
        <w:pStyle w:val="TextBody"/>
        <w:bidi w:val="0"/>
        <w:spacing w:before="0" w:after="283"/>
        <w:jc w:val="start"/>
        <w:rPr/>
      </w:pPr>
      <w:r>
        <w:rPr/>
        <w:t xml:space="preserve">295, 967 </w:t>
      </w:r>
    </w:p>
    <w:p>
      <w:pPr>
        <w:pStyle w:val="TextBody"/>
        <w:bidi w:val="0"/>
        <w:spacing w:before="0" w:after="283"/>
        <w:jc w:val="start"/>
        <w:rPr/>
      </w:pPr>
      <w:r>
        <w:rPr/>
        <w:t xml:space="preserve">Shareholders’ funds </w:t>
      </w:r>
    </w:p>
    <w:p>
      <w:pPr>
        <w:pStyle w:val="TextBody"/>
        <w:bidi w:val="0"/>
        <w:spacing w:before="0" w:after="283"/>
        <w:jc w:val="start"/>
        <w:rPr/>
      </w:pPr>
      <w:r>
        <w:rPr/>
        <w:t xml:space="preserve">695, 967 </w:t>
      </w:r>
    </w:p>
    <w:p>
      <w:pPr>
        <w:pStyle w:val="Heading2"/>
        <w:bidi w:val="0"/>
        <w:jc w:val="start"/>
        <w:rPr/>
      </w:pPr>
      <w:r>
        <w:rPr/>
        <w:t xml:space="preserve">NON-CURRENT LIABILITIES </w:t>
      </w:r>
    </w:p>
    <w:p>
      <w:pPr>
        <w:pStyle w:val="TextBody"/>
        <w:bidi w:val="0"/>
        <w:spacing w:before="0" w:after="283"/>
        <w:jc w:val="start"/>
        <w:rPr/>
      </w:pPr>
      <w:r>
        <w:rPr/>
        <w:t xml:space="preserve">10% Redeemable preference shares </w:t>
      </w:r>
    </w:p>
    <w:p>
      <w:pPr>
        <w:pStyle w:val="TextBody"/>
        <w:bidi w:val="0"/>
        <w:spacing w:before="0" w:after="283"/>
        <w:jc w:val="start"/>
        <w:rPr/>
      </w:pPr>
      <w:r>
        <w:rPr/>
        <w:t xml:space="preserve">200, 000 </w:t>
      </w:r>
    </w:p>
    <w:p>
      <w:pPr>
        <w:pStyle w:val="Heading2"/>
        <w:bidi w:val="0"/>
        <w:jc w:val="start"/>
        <w:rPr/>
      </w:pPr>
      <w:r>
        <w:rPr/>
        <w:t xml:space="preserve">CURRENT LIABILITIES </w:t>
      </w:r>
    </w:p>
    <w:p>
      <w:pPr>
        <w:pStyle w:val="TextBody"/>
        <w:bidi w:val="0"/>
        <w:spacing w:before="0" w:after="283"/>
        <w:jc w:val="start"/>
        <w:rPr/>
      </w:pPr>
      <w:r>
        <w:rPr/>
        <w:t xml:space="preserve">Bank overdraft </w:t>
      </w:r>
    </w:p>
    <w:p>
      <w:pPr>
        <w:pStyle w:val="TextBody"/>
        <w:bidi w:val="0"/>
        <w:spacing w:before="0" w:after="283"/>
        <w:jc w:val="start"/>
        <w:rPr/>
      </w:pPr>
      <w:r>
        <w:rPr/>
        <w:t xml:space="preserve">60, 020 </w:t>
      </w:r>
    </w:p>
    <w:p>
      <w:pPr>
        <w:pStyle w:val="TextBody"/>
        <w:bidi w:val="0"/>
        <w:spacing w:before="0" w:after="283"/>
        <w:jc w:val="start"/>
        <w:rPr/>
      </w:pPr>
      <w:r>
        <w:rPr/>
        <w:t xml:space="preserve">Trade payables </w:t>
      </w:r>
    </w:p>
    <w:p>
      <w:pPr>
        <w:pStyle w:val="TextBody"/>
        <w:bidi w:val="0"/>
        <w:spacing w:before="0" w:after="283"/>
        <w:jc w:val="start"/>
        <w:rPr/>
      </w:pPr>
      <w:r>
        <w:rPr/>
        <w:t xml:space="preserve">356, 226 </w:t>
      </w:r>
    </w:p>
    <w:p>
      <w:pPr>
        <w:pStyle w:val="TextBody"/>
        <w:bidi w:val="0"/>
        <w:spacing w:before="0" w:after="283"/>
        <w:jc w:val="start"/>
        <w:rPr/>
      </w:pPr>
      <w:r>
        <w:rPr/>
        <w:t xml:space="preserve">Accruals </w:t>
      </w:r>
    </w:p>
    <w:p>
      <w:pPr>
        <w:pStyle w:val="TextBody"/>
        <w:bidi w:val="0"/>
        <w:spacing w:before="0" w:after="283"/>
        <w:jc w:val="start"/>
        <w:rPr/>
      </w:pPr>
      <w:r>
        <w:rPr/>
        <w:t xml:space="preserve">13, 535 </w:t>
      </w:r>
    </w:p>
    <w:p>
      <w:pPr>
        <w:pStyle w:val="TextBody"/>
        <w:bidi w:val="0"/>
        <w:spacing w:before="0" w:after="283"/>
        <w:jc w:val="start"/>
        <w:rPr/>
      </w:pPr>
      <w:r>
        <w:rPr/>
        <w:t xml:space="preserve">Current tax </w:t>
      </w:r>
    </w:p>
    <w:p>
      <w:pPr>
        <w:pStyle w:val="TextBody"/>
        <w:bidi w:val="0"/>
        <w:spacing w:before="0" w:after="283"/>
        <w:jc w:val="start"/>
        <w:rPr/>
      </w:pPr>
      <w:r>
        <w:rPr/>
        <w:t xml:space="preserve">100, 000 </w:t>
      </w:r>
    </w:p>
    <w:p>
      <w:pPr>
        <w:pStyle w:val="TextBody"/>
        <w:bidi w:val="0"/>
        <w:spacing w:before="0" w:after="283"/>
        <w:jc w:val="start"/>
        <w:rPr/>
      </w:pPr>
      <w:r>
        <w:rPr/>
        <w:t xml:space="preserve">529, 781 </w:t>
      </w:r>
    </w:p>
    <w:p>
      <w:pPr>
        <w:pStyle w:val="TextBody"/>
        <w:bidi w:val="0"/>
        <w:spacing w:before="0" w:after="283"/>
        <w:jc w:val="start"/>
        <w:rPr/>
      </w:pPr>
      <w:r>
        <w:rPr/>
        <w:t xml:space="preserve">Total Equity and Liabilities </w:t>
      </w:r>
    </w:p>
    <w:p>
      <w:pPr>
        <w:pStyle w:val="TextBody"/>
        <w:bidi w:val="0"/>
        <w:spacing w:before="0" w:after="283"/>
        <w:jc w:val="start"/>
        <w:rPr/>
      </w:pPr>
      <w:r>
        <w:rPr/>
        <w:t xml:space="preserve">1, 425, 748 </w:t>
      </w:r>
    </w:p>
    <w:p>
      <w:pPr>
        <w:pStyle w:val="TextBody"/>
        <w:bidi w:val="0"/>
        <w:spacing w:before="0" w:after="283"/>
        <w:jc w:val="start"/>
        <w:rPr/>
      </w:pPr>
      <w:r>
        <w:rPr/>
        <w:t xml:space="preserve">Workings </w:t>
      </w:r>
    </w:p>
    <w:p>
      <w:pPr>
        <w:pStyle w:val="Heading2"/>
        <w:bidi w:val="0"/>
        <w:jc w:val="start"/>
        <w:rPr/>
      </w:pPr>
      <w:r>
        <w:rPr/>
        <w:t xml:space="preserve">£ </w:t>
      </w:r>
    </w:p>
    <w:p>
      <w:pPr>
        <w:pStyle w:val="TextBody"/>
        <w:bidi w:val="0"/>
        <w:spacing w:before="0" w:after="283"/>
        <w:jc w:val="start"/>
        <w:rPr/>
      </w:pPr>
      <w:r>
        <w:rPr/>
        <w:t xml:space="preserve">Revenue </w:t>
      </w:r>
    </w:p>
    <w:p>
      <w:pPr>
        <w:pStyle w:val="TextBody"/>
        <w:bidi w:val="0"/>
        <w:spacing w:before="0" w:after="283"/>
        <w:jc w:val="start"/>
        <w:rPr/>
      </w:pPr>
      <w:r>
        <w:rPr/>
        <w:t xml:space="preserve">2, 600, 147 </w:t>
      </w:r>
    </w:p>
    <w:p>
      <w:pPr>
        <w:pStyle w:val="TextBody"/>
        <w:bidi w:val="0"/>
        <w:spacing w:before="0" w:after="283"/>
        <w:jc w:val="start"/>
        <w:rPr/>
      </w:pPr>
      <w:r>
        <w:rPr/>
        <w:t xml:space="preserve">Less return inwards </w:t>
      </w:r>
    </w:p>
    <w:p>
      <w:pPr>
        <w:pStyle w:val="TextBody"/>
        <w:bidi w:val="0"/>
        <w:spacing w:before="0" w:after="283"/>
        <w:jc w:val="start"/>
        <w:rPr/>
      </w:pPr>
      <w:r>
        <w:rPr/>
        <w:t xml:space="preserve">(15, 106) </w:t>
      </w:r>
    </w:p>
    <w:p>
      <w:pPr>
        <w:pStyle w:val="TextBody"/>
        <w:bidi w:val="0"/>
        <w:spacing w:before="0" w:after="283"/>
        <w:jc w:val="start"/>
        <w:rPr/>
      </w:pPr>
      <w:r>
        <w:rPr/>
        <w:t xml:space="preserve">2, 585, 041 </w:t>
      </w:r>
    </w:p>
    <w:p>
      <w:pPr>
        <w:pStyle w:val="Heading2"/>
        <w:bidi w:val="0"/>
        <w:jc w:val="start"/>
        <w:rPr/>
      </w:pPr>
      <w:r>
        <w:rPr/>
        <w:t xml:space="preserve">Cost of sales </w:t>
      </w:r>
    </w:p>
    <w:p>
      <w:pPr>
        <w:pStyle w:val="TextBody"/>
        <w:bidi w:val="0"/>
        <w:spacing w:before="0" w:after="283"/>
        <w:jc w:val="start"/>
        <w:rPr/>
      </w:pPr>
      <w:r>
        <w:rPr/>
        <w:t xml:space="preserve">Opening inventory : Finished goods </w:t>
      </w:r>
    </w:p>
    <w:p>
      <w:pPr>
        <w:pStyle w:val="TextBody"/>
        <w:bidi w:val="0"/>
        <w:spacing w:before="0" w:after="283"/>
        <w:jc w:val="start"/>
        <w:rPr/>
      </w:pPr>
      <w:r>
        <w:rPr/>
        <w:t xml:space="preserve">Cost of finished goods </w:t>
      </w:r>
    </w:p>
    <w:p>
      <w:pPr>
        <w:pStyle w:val="TextBody"/>
        <w:bidi w:val="0"/>
        <w:spacing w:before="0" w:after="283"/>
        <w:jc w:val="start"/>
        <w:rPr/>
      </w:pPr>
      <w:r>
        <w:rPr/>
        <w:t xml:space="preserve">250, 000 </w:t>
      </w:r>
    </w:p>
    <w:p>
      <w:pPr>
        <w:pStyle w:val="TextBody"/>
        <w:bidi w:val="0"/>
        <w:spacing w:before="0" w:after="283"/>
        <w:jc w:val="start"/>
        <w:rPr/>
      </w:pPr>
      <w:r>
        <w:rPr/>
        <w:t xml:space="preserve">1, 682, 170 </w:t>
      </w:r>
    </w:p>
    <w:p>
      <w:pPr>
        <w:pStyle w:val="TextBody"/>
        <w:bidi w:val="0"/>
        <w:spacing w:before="0" w:after="283"/>
        <w:jc w:val="start"/>
        <w:rPr/>
      </w:pPr>
      <w:r>
        <w:rPr/>
        <w:t xml:space="preserve">Less: closing inventory of finished goods </w:t>
      </w:r>
    </w:p>
    <w:p>
      <w:pPr>
        <w:pStyle w:val="TextBody"/>
        <w:bidi w:val="0"/>
        <w:spacing w:before="0" w:after="283"/>
        <w:jc w:val="start"/>
        <w:rPr/>
      </w:pPr>
      <w:r>
        <w:rPr/>
        <w:t xml:space="preserve">(95, 478) </w:t>
      </w:r>
    </w:p>
    <w:p>
      <w:pPr>
        <w:pStyle w:val="TextBody"/>
        <w:bidi w:val="0"/>
        <w:spacing w:before="0" w:after="283"/>
        <w:jc w:val="start"/>
        <w:rPr/>
      </w:pPr>
      <w:r>
        <w:rPr/>
        <w:t xml:space="preserve">1, 586, 692 </w:t>
      </w:r>
    </w:p>
    <w:p>
      <w:pPr>
        <w:pStyle w:val="TextBody"/>
        <w:bidi w:val="0"/>
        <w:spacing w:before="0" w:after="283"/>
        <w:jc w:val="start"/>
        <w:rPr/>
      </w:pPr>
      <w:r>
        <w:rPr/>
        <w:t xml:space="preserve">Factory cost of finished goods </w:t>
      </w:r>
    </w:p>
    <w:p>
      <w:pPr>
        <w:pStyle w:val="Heading2"/>
        <w:bidi w:val="0"/>
        <w:jc w:val="start"/>
        <w:rPr/>
      </w:pPr>
      <w:r>
        <w:rPr/>
        <w:t xml:space="preserve">Manufacturing account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Opening inventory : raw materials </w:t>
      </w:r>
    </w:p>
    <w:p>
      <w:pPr>
        <w:pStyle w:val="TextBody"/>
        <w:bidi w:val="0"/>
        <w:spacing w:before="0" w:after="283"/>
        <w:jc w:val="start"/>
        <w:rPr/>
      </w:pPr>
      <w:r>
        <w:rPr/>
        <w:t xml:space="preserve">70, 000 </w:t>
      </w:r>
    </w:p>
    <w:p>
      <w:pPr>
        <w:pStyle w:val="TextBody"/>
        <w:bidi w:val="0"/>
        <w:spacing w:before="0" w:after="283"/>
        <w:jc w:val="start"/>
        <w:rPr/>
      </w:pPr>
      <w:r>
        <w:rPr/>
        <w:t xml:space="preserve">Purchases of raw materials </w:t>
      </w:r>
    </w:p>
    <w:p>
      <w:pPr>
        <w:pStyle w:val="TextBody"/>
        <w:bidi w:val="0"/>
        <w:spacing w:before="0" w:after="283"/>
        <w:jc w:val="start"/>
        <w:rPr/>
      </w:pPr>
      <w:r>
        <w:rPr/>
        <w:t xml:space="preserve">518, 600 </w:t>
      </w:r>
    </w:p>
    <w:p>
      <w:pPr>
        <w:pStyle w:val="TextBody"/>
        <w:bidi w:val="0"/>
        <w:spacing w:before="0" w:after="283"/>
        <w:jc w:val="start"/>
        <w:rPr/>
      </w:pPr>
      <w:r>
        <w:rPr/>
        <w:t xml:space="preserve">588, 600 </w:t>
      </w:r>
    </w:p>
    <w:p>
      <w:pPr>
        <w:pStyle w:val="TextBody"/>
        <w:bidi w:val="0"/>
        <w:spacing w:before="0" w:after="283"/>
        <w:jc w:val="start"/>
        <w:rPr/>
      </w:pPr>
      <w:r>
        <w:rPr/>
        <w:t xml:space="preserve">Less: Closing stock inventory raw materials </w:t>
      </w:r>
    </w:p>
    <w:p>
      <w:pPr>
        <w:pStyle w:val="TextBody"/>
        <w:bidi w:val="0"/>
        <w:spacing w:before="0" w:after="283"/>
        <w:jc w:val="start"/>
        <w:rPr/>
      </w:pPr>
      <w:r>
        <w:rPr/>
        <w:t xml:space="preserve">(56, 200) </w:t>
      </w:r>
    </w:p>
    <w:p>
      <w:pPr>
        <w:pStyle w:val="TextBody"/>
        <w:bidi w:val="0"/>
        <w:spacing w:before="0" w:after="283"/>
        <w:jc w:val="start"/>
        <w:rPr/>
      </w:pPr>
      <w:r>
        <w:rPr/>
        <w:t xml:space="preserve">Raw materials consumed </w:t>
      </w:r>
    </w:p>
    <w:p>
      <w:pPr>
        <w:pStyle w:val="TextBody"/>
        <w:bidi w:val="0"/>
        <w:spacing w:before="0" w:after="283"/>
        <w:jc w:val="start"/>
        <w:rPr/>
      </w:pPr>
      <w:r>
        <w:rPr/>
        <w:t xml:space="preserve">532, 400 </w:t>
      </w:r>
    </w:p>
    <w:p>
      <w:pPr>
        <w:pStyle w:val="TextBody"/>
        <w:bidi w:val="0"/>
        <w:spacing w:before="0" w:after="283"/>
        <w:jc w:val="start"/>
        <w:rPr/>
      </w:pPr>
      <w:r>
        <w:rPr/>
        <w:t xml:space="preserve">Direct labour: Manufacturing wages </w:t>
      </w:r>
    </w:p>
    <w:p>
      <w:pPr>
        <w:pStyle w:val="TextBody"/>
        <w:bidi w:val="0"/>
        <w:spacing w:before="0" w:after="283"/>
        <w:jc w:val="start"/>
        <w:rPr/>
      </w:pPr>
      <w:r>
        <w:rPr/>
        <w:t xml:space="preserve">501, 400 </w:t>
      </w:r>
    </w:p>
    <w:p>
      <w:pPr>
        <w:pStyle w:val="TextBody"/>
        <w:bidi w:val="0"/>
        <w:spacing w:before="0" w:after="283"/>
        <w:jc w:val="start"/>
        <w:rPr/>
      </w:pPr>
      <w:r>
        <w:rPr/>
        <w:t xml:space="preserve">PRIME COSTS </w:t>
      </w:r>
    </w:p>
    <w:p>
      <w:pPr>
        <w:pStyle w:val="TextBody"/>
        <w:bidi w:val="0"/>
        <w:spacing w:before="0" w:after="283"/>
        <w:jc w:val="start"/>
        <w:rPr/>
      </w:pPr>
      <w:r>
        <w:rPr/>
        <w:t xml:space="preserve">1, 033, 800 </w:t>
      </w:r>
    </w:p>
    <w:p>
      <w:pPr>
        <w:pStyle w:val="Heading2"/>
        <w:bidi w:val="0"/>
        <w:jc w:val="start"/>
        <w:rPr/>
      </w:pPr>
      <w:r>
        <w:rPr/>
        <w:t xml:space="preserve">Factory overheads </w:t>
      </w:r>
    </w:p>
    <w:p>
      <w:pPr>
        <w:pStyle w:val="TextBody"/>
        <w:bidi w:val="0"/>
        <w:spacing w:before="0" w:after="283"/>
        <w:jc w:val="start"/>
        <w:rPr/>
      </w:pPr>
      <w:r>
        <w:rPr/>
        <w:t xml:space="preserve">Directors’ salaries : Factory manager </w:t>
      </w:r>
    </w:p>
    <w:p>
      <w:pPr>
        <w:pStyle w:val="TextBody"/>
        <w:bidi w:val="0"/>
        <w:spacing w:before="0" w:after="283"/>
        <w:jc w:val="start"/>
        <w:rPr/>
      </w:pPr>
      <w:r>
        <w:rPr/>
        <w:t xml:space="preserve">20, 000 </w:t>
      </w:r>
    </w:p>
    <w:p>
      <w:pPr>
        <w:pStyle w:val="TextBody"/>
        <w:bidi w:val="0"/>
        <w:spacing w:before="0" w:after="283"/>
        <w:jc w:val="start"/>
        <w:rPr/>
      </w:pPr>
      <w:r>
        <w:rPr/>
        <w:t xml:space="preserve">Maintenance of plant </w:t>
      </w:r>
    </w:p>
    <w:p>
      <w:pPr>
        <w:pStyle w:val="TextBody"/>
        <w:bidi w:val="0"/>
        <w:spacing w:before="0" w:after="283"/>
        <w:jc w:val="start"/>
        <w:rPr/>
      </w:pPr>
      <w:r>
        <w:rPr/>
        <w:t xml:space="preserve">30, 102 </w:t>
      </w:r>
    </w:p>
    <w:p>
      <w:pPr>
        <w:pStyle w:val="TextBody"/>
        <w:bidi w:val="0"/>
        <w:spacing w:before="0" w:after="283"/>
        <w:jc w:val="start"/>
        <w:rPr/>
      </w:pPr>
      <w:r>
        <w:rPr/>
        <w:t xml:space="preserve">Rent </w:t>
      </w:r>
    </w:p>
    <w:p>
      <w:pPr>
        <w:pStyle w:val="TextBody"/>
        <w:bidi w:val="0"/>
        <w:spacing w:before="0" w:after="283"/>
        <w:jc w:val="start"/>
        <w:rPr/>
      </w:pPr>
      <w:r>
        <w:rPr/>
        <w:t xml:space="preserve">35, 320 </w:t>
      </w:r>
    </w:p>
    <w:p>
      <w:pPr>
        <w:pStyle w:val="TextBody"/>
        <w:bidi w:val="0"/>
        <w:spacing w:before="0" w:after="283"/>
        <w:jc w:val="start"/>
        <w:rPr/>
      </w:pPr>
      <w:r>
        <w:rPr/>
        <w:t xml:space="preserve">Rates </w:t>
      </w:r>
    </w:p>
    <w:p>
      <w:pPr>
        <w:pStyle w:val="TextBody"/>
        <w:bidi w:val="0"/>
        <w:spacing w:before="0" w:after="283"/>
        <w:jc w:val="start"/>
        <w:rPr/>
      </w:pPr>
      <w:r>
        <w:rPr/>
        <w:t xml:space="preserve">39, 192. 50 </w:t>
      </w:r>
    </w:p>
    <w:p>
      <w:pPr>
        <w:pStyle w:val="TextBody"/>
        <w:bidi w:val="0"/>
        <w:spacing w:before="0" w:after="283"/>
        <w:jc w:val="start"/>
        <w:rPr/>
      </w:pPr>
      <w:r>
        <w:rPr/>
        <w:t xml:space="preserve">Insurance </w:t>
      </w:r>
    </w:p>
    <w:p>
      <w:pPr>
        <w:pStyle w:val="TextBody"/>
        <w:bidi w:val="0"/>
        <w:spacing w:before="0" w:after="283"/>
        <w:jc w:val="start"/>
        <w:rPr/>
      </w:pPr>
      <w:r>
        <w:rPr/>
        <w:t xml:space="preserve">16, 063 </w:t>
      </w:r>
    </w:p>
    <w:p>
      <w:pPr>
        <w:pStyle w:val="TextBody"/>
        <w:bidi w:val="0"/>
        <w:spacing w:before="0" w:after="283"/>
        <w:jc w:val="start"/>
        <w:rPr/>
      </w:pPr>
      <w:r>
        <w:rPr/>
        <w:t xml:space="preserve">Light and hear </w:t>
      </w:r>
    </w:p>
    <w:p>
      <w:pPr>
        <w:pStyle w:val="TextBody"/>
        <w:bidi w:val="0"/>
        <w:spacing w:before="0" w:after="283"/>
        <w:jc w:val="start"/>
        <w:rPr/>
      </w:pPr>
      <w:r>
        <w:rPr/>
        <w:t xml:space="preserve">39, 376. 50 </w:t>
      </w:r>
    </w:p>
    <w:p>
      <w:pPr>
        <w:pStyle w:val="TextBody"/>
        <w:bidi w:val="0"/>
        <w:spacing w:before="0" w:after="283"/>
        <w:jc w:val="start"/>
        <w:rPr/>
      </w:pPr>
      <w:r>
        <w:rPr/>
        <w:t xml:space="preserve">Factory power </w:t>
      </w:r>
    </w:p>
    <w:p>
      <w:pPr>
        <w:pStyle w:val="TextBody"/>
        <w:bidi w:val="0"/>
        <w:spacing w:before="0" w:after="283"/>
        <w:jc w:val="start"/>
        <w:rPr/>
      </w:pPr>
      <w:r>
        <w:rPr/>
        <w:t xml:space="preserve">30, 014 </w:t>
      </w:r>
    </w:p>
    <w:p>
      <w:pPr>
        <w:pStyle w:val="TextBody"/>
        <w:bidi w:val="0"/>
        <w:spacing w:before="0" w:after="283"/>
        <w:jc w:val="start"/>
        <w:rPr/>
      </w:pPr>
      <w:r>
        <w:rPr/>
        <w:t xml:space="preserve">Depreciation on plant </w:t>
      </w:r>
    </w:p>
    <w:p>
      <w:pPr>
        <w:pStyle w:val="TextBody"/>
        <w:bidi w:val="0"/>
        <w:spacing w:before="0" w:after="283"/>
        <w:jc w:val="start"/>
        <w:rPr/>
      </w:pPr>
      <w:r>
        <w:rPr/>
        <w:t xml:space="preserve">109, 500 </w:t>
      </w:r>
    </w:p>
    <w:p>
      <w:pPr>
        <w:pStyle w:val="TextBody"/>
        <w:bidi w:val="0"/>
        <w:spacing w:before="0" w:after="283"/>
        <w:jc w:val="start"/>
        <w:rPr/>
      </w:pPr>
      <w:r>
        <w:rPr/>
        <w:t xml:space="preserve">319, 560 </w:t>
      </w:r>
    </w:p>
    <w:p>
      <w:pPr>
        <w:pStyle w:val="TextBody"/>
        <w:bidi w:val="0"/>
        <w:spacing w:before="0" w:after="283"/>
        <w:jc w:val="start"/>
        <w:rPr/>
      </w:pPr>
      <w:r>
        <w:rPr/>
        <w:t xml:space="preserve">Total cost of production </w:t>
      </w:r>
    </w:p>
    <w:p>
      <w:pPr>
        <w:pStyle w:val="TextBody"/>
        <w:bidi w:val="0"/>
        <w:spacing w:before="0" w:after="283"/>
        <w:jc w:val="start"/>
        <w:rPr/>
      </w:pPr>
      <w:r>
        <w:rPr/>
        <w:t xml:space="preserve">1, 353, 369 </w:t>
      </w:r>
    </w:p>
    <w:p>
      <w:pPr>
        <w:pStyle w:val="TextBody"/>
        <w:bidi w:val="0"/>
        <w:spacing w:before="0" w:after="283"/>
        <w:jc w:val="start"/>
        <w:rPr/>
      </w:pPr>
      <w:r>
        <w:rPr/>
        <w:t xml:space="preserve">Add: Opening WIP </w:t>
      </w:r>
    </w:p>
    <w:p>
      <w:pPr>
        <w:pStyle w:val="TextBody"/>
        <w:bidi w:val="0"/>
        <w:spacing w:before="0" w:after="283"/>
        <w:jc w:val="start"/>
        <w:rPr/>
      </w:pPr>
      <w:r>
        <w:rPr/>
        <w:t xml:space="preserve">126, 000 </w:t>
      </w:r>
    </w:p>
    <w:p>
      <w:pPr>
        <w:pStyle w:val="TextBody"/>
        <w:bidi w:val="0"/>
        <w:spacing w:before="0" w:after="283"/>
        <w:jc w:val="start"/>
        <w:rPr/>
      </w:pPr>
      <w:r>
        <w:rPr/>
        <w:t xml:space="preserve">1, 479, 360 </w:t>
      </w:r>
    </w:p>
    <w:p>
      <w:pPr>
        <w:pStyle w:val="TextBody"/>
        <w:bidi w:val="0"/>
        <w:spacing w:before="0" w:after="283"/>
        <w:jc w:val="start"/>
        <w:rPr/>
      </w:pPr>
      <w:r>
        <w:rPr/>
        <w:t xml:space="preserve">Less: Closing W. I. P </w:t>
      </w:r>
    </w:p>
    <w:p>
      <w:pPr>
        <w:pStyle w:val="TextBody"/>
        <w:bidi w:val="0"/>
        <w:spacing w:before="0" w:after="283"/>
        <w:jc w:val="start"/>
        <w:rPr/>
      </w:pPr>
      <w:r>
        <w:rPr/>
        <w:t xml:space="preserve">47, 190 </w:t>
      </w:r>
    </w:p>
    <w:p>
      <w:pPr>
        <w:pStyle w:val="TextBody"/>
        <w:bidi w:val="0"/>
        <w:spacing w:before="0" w:after="283"/>
        <w:jc w:val="start"/>
        <w:rPr/>
      </w:pPr>
      <w:r>
        <w:rPr/>
        <w:t xml:space="preserve">Factory cost of finished goods </w:t>
      </w:r>
    </w:p>
    <w:p>
      <w:pPr>
        <w:pStyle w:val="TextBody"/>
        <w:bidi w:val="0"/>
        <w:spacing w:before="0" w:after="283"/>
        <w:jc w:val="start"/>
        <w:rPr/>
      </w:pPr>
      <w:r>
        <w:rPr/>
        <w:t xml:space="preserve">1, 42, 170 </w:t>
      </w:r>
    </w:p>
    <w:p>
      <w:pPr>
        <w:pStyle w:val="TextBody"/>
        <w:bidi w:val="0"/>
        <w:spacing w:before="0" w:after="283"/>
        <w:jc w:val="start"/>
        <w:rPr/>
      </w:pPr>
      <w:r>
        <w:rPr/>
        <w:t xml:space="preserve">Value of closing stock/finished goods: 1, 432, 170 x 100 = 95, 478 = 95, 478 </w:t>
      </w:r>
    </w:p>
    <w:p>
      <w:pPr>
        <w:pStyle w:val="TextBody"/>
        <w:bidi w:val="0"/>
        <w:spacing w:before="0" w:after="283"/>
        <w:jc w:val="start"/>
        <w:rPr/>
      </w:pPr>
      <w:r>
        <w:rPr/>
        <w:t xml:space="preserve">1500 </w:t>
      </w:r>
    </w:p>
    <w:p>
      <w:pPr>
        <w:pStyle w:val="TextBody"/>
        <w:bidi w:val="0"/>
        <w:spacing w:before="0" w:after="283"/>
        <w:jc w:val="start"/>
        <w:rPr/>
      </w:pPr>
      <w:r>
        <w:rPr/>
        <w:t xml:space="preserve">Expenses </w:t>
      </w:r>
    </w:p>
    <w:p>
      <w:pPr>
        <w:pStyle w:val="TextBody"/>
        <w:bidi w:val="0"/>
        <w:spacing w:before="0" w:after="283"/>
        <w:jc w:val="start"/>
        <w:rPr/>
      </w:pPr>
      <w:r>
        <w:rPr/>
        <w:t xml:space="preserve">Distribution </w:t>
      </w:r>
    </w:p>
    <w:p>
      <w:pPr>
        <w:pStyle w:val="TextBody"/>
        <w:bidi w:val="0"/>
        <w:spacing w:before="0" w:after="283"/>
        <w:jc w:val="start"/>
        <w:rPr/>
      </w:pPr>
      <w:r>
        <w:rPr/>
        <w:t xml:space="preserve">Administration </w:t>
      </w:r>
    </w:p>
    <w:p>
      <w:pPr>
        <w:pStyle w:val="TextBody"/>
        <w:bidi w:val="0"/>
        <w:spacing w:before="0" w:after="283"/>
        <w:jc w:val="start"/>
        <w:rPr/>
      </w:pPr>
      <w:r>
        <w:rPr/>
        <w:t xml:space="preserve">Finance costs </w:t>
      </w:r>
    </w:p>
    <w:p>
      <w:pPr>
        <w:pStyle w:val="TextBody"/>
        <w:bidi w:val="0"/>
        <w:spacing w:before="0" w:after="283"/>
        <w:jc w:val="start"/>
        <w:rPr/>
      </w:pPr>
      <w:r>
        <w:rPr/>
        <w:t xml:space="preserve">Transport </w:t>
      </w:r>
    </w:p>
    <w:p>
      <w:pPr>
        <w:pStyle w:val="TextBody"/>
        <w:bidi w:val="0"/>
        <w:spacing w:before="0" w:after="283"/>
        <w:jc w:val="start"/>
        <w:rPr/>
      </w:pPr>
      <w:r>
        <w:rPr/>
        <w:t xml:space="preserve">85, 013 </w:t>
      </w:r>
    </w:p>
    <w:p>
      <w:pPr>
        <w:pStyle w:val="TextBody"/>
        <w:bidi w:val="0"/>
        <w:spacing w:before="0" w:after="283"/>
        <w:jc w:val="start"/>
        <w:rPr/>
      </w:pPr>
      <w:r>
        <w:rPr/>
        <w:t xml:space="preserve">Directors’ salaries </w:t>
      </w:r>
    </w:p>
    <w:p>
      <w:pPr>
        <w:pStyle w:val="TextBody"/>
        <w:bidi w:val="0"/>
        <w:spacing w:before="0" w:after="283"/>
        <w:jc w:val="start"/>
        <w:rPr/>
      </w:pPr>
      <w:r>
        <w:rPr/>
        <w:t xml:space="preserve">40, 114 </w:t>
      </w:r>
    </w:p>
    <w:p>
      <w:pPr>
        <w:pStyle w:val="TextBody"/>
        <w:bidi w:val="0"/>
        <w:spacing w:before="0" w:after="283"/>
        <w:jc w:val="start"/>
        <w:rPr/>
      </w:pPr>
      <w:r>
        <w:rPr/>
        <w:t xml:space="preserve">Rent </w:t>
      </w:r>
    </w:p>
    <w:p>
      <w:pPr>
        <w:pStyle w:val="TextBody"/>
        <w:bidi w:val="0"/>
        <w:spacing w:before="0" w:after="283"/>
        <w:jc w:val="start"/>
        <w:rPr/>
      </w:pPr>
      <w:r>
        <w:rPr/>
        <w:t xml:space="preserve">7, 064 </w:t>
      </w:r>
    </w:p>
    <w:p>
      <w:pPr>
        <w:pStyle w:val="TextBody"/>
        <w:bidi w:val="0"/>
        <w:spacing w:before="0" w:after="283"/>
        <w:jc w:val="start"/>
        <w:rPr/>
      </w:pPr>
      <w:r>
        <w:rPr/>
        <w:t xml:space="preserve">Advertising </w:t>
      </w:r>
    </w:p>
    <w:p>
      <w:pPr>
        <w:pStyle w:val="TextBody"/>
        <w:bidi w:val="0"/>
        <w:spacing w:before="0" w:after="283"/>
        <w:jc w:val="start"/>
        <w:rPr/>
      </w:pPr>
      <w:r>
        <w:rPr/>
        <w:t xml:space="preserve">190, 048 </w:t>
      </w:r>
    </w:p>
    <w:p>
      <w:pPr>
        <w:pStyle w:val="TextBody"/>
        <w:bidi w:val="0"/>
        <w:spacing w:before="0" w:after="283"/>
        <w:jc w:val="start"/>
        <w:rPr/>
      </w:pPr>
      <w:r>
        <w:rPr/>
        <w:t xml:space="preserve">Rates </w:t>
      </w:r>
    </w:p>
    <w:p>
      <w:pPr>
        <w:pStyle w:val="TextBody"/>
        <w:bidi w:val="0"/>
        <w:spacing w:before="0" w:after="283"/>
        <w:jc w:val="start"/>
        <w:rPr/>
      </w:pPr>
      <w:r>
        <w:rPr/>
        <w:t xml:space="preserve">7, 838 </w:t>
      </w:r>
    </w:p>
    <w:p>
      <w:pPr>
        <w:pStyle w:val="TextBody"/>
        <w:bidi w:val="0"/>
        <w:spacing w:before="0" w:after="283"/>
        <w:jc w:val="start"/>
        <w:rPr/>
      </w:pPr>
      <w:r>
        <w:rPr/>
        <w:t xml:space="preserve">Insurance </w:t>
      </w:r>
    </w:p>
    <w:p>
      <w:pPr>
        <w:pStyle w:val="TextBody"/>
        <w:bidi w:val="0"/>
        <w:spacing w:before="0" w:after="283"/>
        <w:jc w:val="start"/>
        <w:rPr/>
      </w:pPr>
      <w:r>
        <w:rPr/>
        <w:t xml:space="preserve">3, 213 </w:t>
      </w:r>
    </w:p>
    <w:p>
      <w:pPr>
        <w:pStyle w:val="TextBody"/>
        <w:bidi w:val="0"/>
        <w:spacing w:before="0" w:after="283"/>
        <w:jc w:val="start"/>
        <w:rPr/>
      </w:pPr>
      <w:r>
        <w:rPr/>
        <w:t xml:space="preserve">Office salaries </w:t>
      </w:r>
    </w:p>
    <w:p>
      <w:pPr>
        <w:pStyle w:val="TextBody"/>
        <w:bidi w:val="0"/>
        <w:spacing w:before="0" w:after="283"/>
        <w:jc w:val="start"/>
        <w:rPr/>
      </w:pPr>
      <w:r>
        <w:rPr/>
        <w:t xml:space="preserve">101, 776 </w:t>
      </w:r>
    </w:p>
    <w:p>
      <w:pPr>
        <w:pStyle w:val="TextBody"/>
        <w:bidi w:val="0"/>
        <w:spacing w:before="0" w:after="283"/>
        <w:jc w:val="start"/>
        <w:rPr/>
      </w:pPr>
      <w:r>
        <w:rPr/>
        <w:t xml:space="preserve">Light and heat </w:t>
      </w:r>
    </w:p>
    <w:p>
      <w:pPr>
        <w:pStyle w:val="TextBody"/>
        <w:bidi w:val="0"/>
        <w:spacing w:before="0" w:after="283"/>
        <w:jc w:val="start"/>
        <w:rPr/>
      </w:pPr>
      <w:r>
        <w:rPr/>
        <w:t xml:space="preserve">7, 873 </w:t>
      </w:r>
    </w:p>
    <w:p>
      <w:pPr>
        <w:pStyle w:val="TextBody"/>
        <w:bidi w:val="0"/>
        <w:spacing w:before="0" w:after="283"/>
        <w:jc w:val="start"/>
        <w:rPr/>
      </w:pPr>
      <w:r>
        <w:rPr/>
        <w:t xml:space="preserve">Bank interest </w:t>
      </w:r>
    </w:p>
    <w:p>
      <w:pPr>
        <w:pStyle w:val="TextBody"/>
        <w:bidi w:val="0"/>
        <w:spacing w:before="0" w:after="283"/>
        <w:jc w:val="start"/>
        <w:rPr/>
      </w:pPr>
      <w:r>
        <w:rPr/>
        <w:t xml:space="preserve">7, 070 </w:t>
      </w:r>
    </w:p>
    <w:p>
      <w:pPr>
        <w:pStyle w:val="TextBody"/>
        <w:bidi w:val="0"/>
        <w:spacing w:before="0" w:after="283"/>
        <w:jc w:val="start"/>
        <w:rPr/>
      </w:pPr>
      <w:r>
        <w:rPr/>
        <w:t xml:space="preserve">Preference dividends (redeemable) </w:t>
      </w:r>
    </w:p>
    <w:p>
      <w:pPr>
        <w:pStyle w:val="TextBody"/>
        <w:bidi w:val="0"/>
        <w:spacing w:before="0" w:after="283"/>
        <w:jc w:val="start"/>
        <w:rPr/>
      </w:pPr>
      <w:r>
        <w:rPr/>
        <w:t xml:space="preserve">20, 000 </w:t>
      </w:r>
    </w:p>
    <w:p>
      <w:pPr>
        <w:pStyle w:val="TextBody"/>
        <w:bidi w:val="0"/>
        <w:spacing w:before="0" w:after="283"/>
        <w:jc w:val="start"/>
        <w:rPr/>
      </w:pPr>
      <w:r>
        <w:rPr/>
        <w:t xml:space="preserve">Salesmen salaries </w:t>
      </w:r>
    </w:p>
    <w:p>
      <w:pPr>
        <w:pStyle w:val="TextBody"/>
        <w:bidi w:val="0"/>
        <w:spacing w:before="0" w:after="283"/>
        <w:jc w:val="start"/>
        <w:rPr/>
      </w:pPr>
      <w:r>
        <w:rPr/>
        <w:t xml:space="preserve">64, 237 </w:t>
      </w:r>
    </w:p>
    <w:p>
      <w:pPr>
        <w:pStyle w:val="TextBody"/>
        <w:bidi w:val="0"/>
        <w:spacing w:before="0" w:after="283"/>
        <w:jc w:val="start"/>
        <w:rPr/>
      </w:pPr>
      <w:r>
        <w:rPr/>
        <w:t xml:space="preserve">Increase in provision for bad debts </w:t>
      </w:r>
    </w:p>
    <w:p>
      <w:pPr>
        <w:pStyle w:val="TextBody"/>
        <w:bidi w:val="0"/>
        <w:spacing w:before="0" w:after="283"/>
        <w:jc w:val="start"/>
        <w:rPr/>
      </w:pPr>
      <w:r>
        <w:rPr/>
        <w:t xml:space="preserve">4, 000 </w:t>
      </w:r>
    </w:p>
    <w:p>
      <w:pPr>
        <w:pStyle w:val="TextBody"/>
        <w:bidi w:val="0"/>
        <w:spacing w:before="0" w:after="283"/>
        <w:jc w:val="start"/>
        <w:rPr/>
      </w:pPr>
      <w:r>
        <w:rPr/>
        <w:t xml:space="preserve">Depreciation on – new office block </w:t>
      </w:r>
    </w:p>
    <w:p>
      <w:pPr>
        <w:pStyle w:val="TextBody"/>
        <w:bidi w:val="0"/>
        <w:spacing w:before="0" w:after="283"/>
        <w:jc w:val="start"/>
        <w:rPr/>
      </w:pPr>
      <w:r>
        <w:rPr/>
        <w:t xml:space="preserve">2, 600 </w:t>
      </w:r>
    </w:p>
    <w:p>
      <w:pPr>
        <w:pStyle w:val="TextBody"/>
        <w:bidi w:val="0"/>
        <w:spacing w:before="0" w:after="283"/>
        <w:jc w:val="start"/>
        <w:rPr/>
      </w:pPr>
      <w:r>
        <w:rPr/>
        <w:t xml:space="preserve">– </w:t>
      </w:r>
      <w:r>
        <w:rPr/>
        <w:t xml:space="preserve">office equipment </w:t>
      </w:r>
    </w:p>
    <w:p>
      <w:pPr>
        <w:pStyle w:val="TextBody"/>
        <w:bidi w:val="0"/>
        <w:spacing w:before="0" w:after="283"/>
        <w:jc w:val="start"/>
        <w:rPr/>
      </w:pPr>
      <w:r>
        <w:rPr/>
        <w:t xml:space="preserve">11, 00 </w:t>
      </w:r>
    </w:p>
    <w:p>
      <w:pPr>
        <w:pStyle w:val="TextBody"/>
        <w:bidi w:val="0"/>
        <w:spacing w:before="0" w:after="283"/>
        <w:jc w:val="start"/>
        <w:rPr/>
      </w:pPr>
      <w:r>
        <w:rPr/>
        <w:t xml:space="preserve">– </w:t>
      </w:r>
      <w:r>
        <w:rPr/>
        <w:t xml:space="preserve">motor vehicles </w:t>
      </w:r>
    </w:p>
    <w:p>
      <w:pPr>
        <w:pStyle w:val="TextBody"/>
        <w:bidi w:val="0"/>
        <w:spacing w:before="0" w:after="283"/>
        <w:jc w:val="start"/>
        <w:rPr/>
      </w:pPr>
      <w:r>
        <w:rPr/>
        <w:t xml:space="preserve">30, 000 </w:t>
      </w:r>
    </w:p>
    <w:p>
      <w:pPr>
        <w:pStyle w:val="TextBody"/>
        <w:bidi w:val="0"/>
        <w:spacing w:before="0" w:after="283"/>
        <w:jc w:val="start"/>
        <w:rPr/>
      </w:pPr>
      <w:r>
        <w:rPr/>
        <w:t xml:space="preserve">General administration expense </w:t>
      </w:r>
    </w:p>
    <w:p>
      <w:pPr>
        <w:pStyle w:val="Heading2"/>
        <w:bidi w:val="0"/>
        <w:jc w:val="start"/>
        <w:rPr/>
      </w:pPr>
      <w:r>
        <w:rPr/>
        <w:t xml:space="preserve">______ </w:t>
      </w:r>
    </w:p>
    <w:p>
      <w:pPr>
        <w:pStyle w:val="TextBody"/>
        <w:bidi w:val="0"/>
        <w:spacing w:before="0" w:after="283"/>
        <w:jc w:val="start"/>
        <w:rPr/>
      </w:pPr>
      <w:r>
        <w:rPr/>
        <w:t xml:space="preserve">63, 011 </w:t>
      </w:r>
    </w:p>
    <w:p>
      <w:pPr>
        <w:pStyle w:val="Heading2"/>
        <w:bidi w:val="0"/>
        <w:jc w:val="start"/>
        <w:rPr/>
      </w:pPr>
      <w:r>
        <w:rPr/>
        <w:t xml:space="preserve">_____ </w:t>
      </w:r>
    </w:p>
    <w:p>
      <w:pPr>
        <w:pStyle w:val="TextBody"/>
        <w:bidi w:val="0"/>
        <w:spacing w:before="0" w:after="283"/>
        <w:jc w:val="start"/>
        <w:rPr/>
      </w:pPr>
      <w:r>
        <w:rPr/>
        <w:t xml:space="preserve">373, 298 </w:t>
      </w:r>
    </w:p>
    <w:p>
      <w:pPr>
        <w:pStyle w:val="TextBody"/>
        <w:bidi w:val="0"/>
        <w:spacing w:before="0" w:after="283"/>
        <w:jc w:val="start"/>
        <w:rPr/>
      </w:pPr>
      <w:r>
        <w:rPr/>
        <w:t xml:space="preserve">244, 489 </w:t>
      </w:r>
    </w:p>
    <w:p>
      <w:pPr>
        <w:pStyle w:val="TextBody"/>
        <w:bidi w:val="0"/>
        <w:spacing w:before="0" w:after="283"/>
        <w:jc w:val="start"/>
        <w:rPr/>
      </w:pPr>
      <w:r>
        <w:rPr/>
        <w:t xml:space="preserve">27, 070 </w:t>
      </w:r>
    </w:p>
    <w:p>
      <w:pPr>
        <w:pStyle w:val="Heading2"/>
        <w:bidi w:val="0"/>
        <w:jc w:val="start"/>
        <w:rPr/>
      </w:pPr>
      <w:r>
        <w:rPr/>
        <w:t xml:space="preserve">Workings for classification by nature </w:t>
      </w:r>
    </w:p>
    <w:p>
      <w:pPr>
        <w:pStyle w:val="TextBody"/>
        <w:bidi w:val="0"/>
        <w:spacing w:before="0" w:after="283"/>
        <w:jc w:val="start"/>
        <w:rPr/>
      </w:pPr>
      <w:r>
        <w:rPr/>
        <w:t xml:space="preserve">Changes in finished goods and W . I. P </w:t>
      </w:r>
    </w:p>
    <w:p>
      <w:pPr>
        <w:pStyle w:val="TextBody"/>
        <w:bidi w:val="0"/>
        <w:spacing w:before="0" w:after="283"/>
        <w:jc w:val="start"/>
        <w:rPr/>
      </w:pPr>
      <w:r>
        <w:rPr/>
        <w:t xml:space="preserve">Finished goods </w:t>
      </w:r>
    </w:p>
    <w:p>
      <w:pPr>
        <w:pStyle w:val="TextBody"/>
        <w:bidi w:val="0"/>
        <w:spacing w:before="0" w:after="283"/>
        <w:jc w:val="start"/>
        <w:rPr/>
      </w:pPr>
      <w:r>
        <w:rPr/>
        <w:t xml:space="preserve">Work in progress </w:t>
      </w:r>
    </w:p>
    <w:p>
      <w:pPr>
        <w:pStyle w:val="TextBody"/>
        <w:bidi w:val="0"/>
        <w:spacing w:before="0" w:after="283"/>
        <w:jc w:val="start"/>
        <w:rPr/>
      </w:pPr>
      <w:r>
        <w:rPr/>
        <w:t xml:space="preserve">TOTAL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Closing inventory </w:t>
      </w:r>
    </w:p>
    <w:p>
      <w:pPr>
        <w:pStyle w:val="TextBody"/>
        <w:bidi w:val="0"/>
        <w:spacing w:before="0" w:after="283"/>
        <w:jc w:val="start"/>
        <w:rPr/>
      </w:pPr>
      <w:r>
        <w:rPr/>
        <w:t xml:space="preserve">95, 478 </w:t>
      </w:r>
    </w:p>
    <w:p>
      <w:pPr>
        <w:pStyle w:val="TextBody"/>
        <w:bidi w:val="0"/>
        <w:spacing w:before="0" w:after="283"/>
        <w:jc w:val="start"/>
        <w:rPr/>
      </w:pPr>
      <w:r>
        <w:rPr/>
        <w:t xml:space="preserve">47, 190 </w:t>
      </w:r>
    </w:p>
    <w:p>
      <w:pPr>
        <w:pStyle w:val="TextBody"/>
        <w:bidi w:val="0"/>
        <w:spacing w:before="0" w:after="283"/>
        <w:jc w:val="start"/>
        <w:rPr/>
      </w:pPr>
      <w:r>
        <w:rPr/>
        <w:t xml:space="preserve">142, 668 </w:t>
      </w:r>
    </w:p>
    <w:p>
      <w:pPr>
        <w:pStyle w:val="TextBody"/>
        <w:bidi w:val="0"/>
        <w:spacing w:before="0" w:after="283"/>
        <w:jc w:val="start"/>
        <w:rPr/>
      </w:pPr>
      <w:r>
        <w:rPr/>
        <w:t xml:space="preserve">Opening inventory </w:t>
      </w:r>
    </w:p>
    <w:p>
      <w:pPr>
        <w:pStyle w:val="TextBody"/>
        <w:bidi w:val="0"/>
        <w:spacing w:before="0" w:after="283"/>
        <w:jc w:val="start"/>
        <w:rPr/>
      </w:pPr>
      <w:r>
        <w:rPr/>
        <w:t xml:space="preserve">(250, 000) </w:t>
      </w:r>
    </w:p>
    <w:p>
      <w:pPr>
        <w:pStyle w:val="TextBody"/>
        <w:bidi w:val="0"/>
        <w:spacing w:before="0" w:after="283"/>
        <w:jc w:val="start"/>
        <w:rPr/>
      </w:pPr>
      <w:r>
        <w:rPr/>
        <w:t xml:space="preserve">(126, 000) </w:t>
      </w:r>
    </w:p>
    <w:p>
      <w:pPr>
        <w:pStyle w:val="TextBody"/>
        <w:bidi w:val="0"/>
        <w:spacing w:before="0" w:after="283"/>
        <w:jc w:val="start"/>
        <w:rPr/>
      </w:pPr>
      <w:r>
        <w:rPr/>
        <w:t xml:space="preserve">(376, 000) </w:t>
      </w:r>
    </w:p>
    <w:p>
      <w:pPr>
        <w:pStyle w:val="TextBody"/>
        <w:bidi w:val="0"/>
        <w:spacing w:before="0" w:after="283"/>
        <w:jc w:val="start"/>
        <w:rPr/>
      </w:pPr>
      <w:r>
        <w:rPr/>
        <w:t xml:space="preserve">Increase (decrease) </w:t>
      </w:r>
    </w:p>
    <w:p>
      <w:pPr>
        <w:pStyle w:val="TextBody"/>
        <w:bidi w:val="0"/>
        <w:spacing w:before="0" w:after="283"/>
        <w:jc w:val="start"/>
        <w:rPr/>
      </w:pPr>
      <w:r>
        <w:rPr/>
        <w:t xml:space="preserve">(154, 522) </w:t>
      </w:r>
    </w:p>
    <w:p>
      <w:pPr>
        <w:pStyle w:val="TextBody"/>
        <w:bidi w:val="0"/>
        <w:spacing w:before="0" w:after="283"/>
        <w:jc w:val="start"/>
        <w:rPr/>
      </w:pPr>
      <w:r>
        <w:rPr/>
        <w:t xml:space="preserve">(78, 810) </w:t>
      </w:r>
    </w:p>
    <w:p>
      <w:pPr>
        <w:pStyle w:val="TextBody"/>
        <w:bidi w:val="0"/>
        <w:spacing w:before="0" w:after="283"/>
        <w:jc w:val="start"/>
        <w:rPr/>
      </w:pPr>
      <w:r>
        <w:rPr/>
        <w:t xml:space="preserve">(233, 332) </w:t>
      </w:r>
    </w:p>
    <w:p>
      <w:pPr>
        <w:pStyle w:val="TextBody"/>
        <w:bidi w:val="0"/>
        <w:spacing w:before="0" w:after="283"/>
        <w:jc w:val="start"/>
        <w:rPr/>
      </w:pPr>
      <w:r>
        <w:rPr/>
        <w:t xml:space="preserve">An increase is treated as a saving while a decrease is an expense . </w:t>
      </w:r>
    </w:p>
    <w:p>
      <w:pPr>
        <w:pStyle w:val="TextBody"/>
        <w:bidi w:val="0"/>
        <w:spacing w:before="0" w:after="283"/>
        <w:jc w:val="start"/>
        <w:rPr/>
      </w:pPr>
      <w:r>
        <w:rPr/>
        <w:t xml:space="preserve">Depreciation </w:t>
      </w:r>
    </w:p>
    <w:p>
      <w:pPr>
        <w:pStyle w:val="TextBody"/>
        <w:bidi w:val="0"/>
        <w:spacing w:before="0" w:after="283"/>
        <w:jc w:val="start"/>
        <w:rPr/>
      </w:pPr>
      <w:r>
        <w:rPr/>
        <w:t xml:space="preserve">Plant and machinery </w:t>
      </w:r>
    </w:p>
    <w:p>
      <w:pPr>
        <w:pStyle w:val="TextBody"/>
        <w:bidi w:val="0"/>
        <w:spacing w:before="0" w:after="283"/>
        <w:jc w:val="start"/>
        <w:rPr/>
      </w:pPr>
      <w:r>
        <w:rPr/>
        <w:t xml:space="preserve">109, 500 </w:t>
      </w:r>
    </w:p>
    <w:p>
      <w:pPr>
        <w:pStyle w:val="TextBody"/>
        <w:bidi w:val="0"/>
        <w:spacing w:before="0" w:after="283"/>
        <w:jc w:val="start"/>
        <w:rPr/>
      </w:pPr>
      <w:r>
        <w:rPr/>
        <w:t xml:space="preserve">New office block </w:t>
      </w:r>
    </w:p>
    <w:p>
      <w:pPr>
        <w:pStyle w:val="TextBody"/>
        <w:bidi w:val="0"/>
        <w:spacing w:before="0" w:after="283"/>
        <w:jc w:val="start"/>
        <w:rPr/>
      </w:pPr>
      <w:r>
        <w:rPr/>
        <w:t xml:space="preserve">2, 600 </w:t>
      </w:r>
    </w:p>
    <w:p>
      <w:pPr>
        <w:pStyle w:val="TextBody"/>
        <w:bidi w:val="0"/>
        <w:spacing w:before="0" w:after="283"/>
        <w:jc w:val="start"/>
        <w:rPr/>
      </w:pPr>
      <w:r>
        <w:rPr/>
        <w:t xml:space="preserve">Office equipment </w:t>
      </w:r>
    </w:p>
    <w:p>
      <w:pPr>
        <w:pStyle w:val="TextBody"/>
        <w:bidi w:val="0"/>
        <w:spacing w:before="0" w:after="283"/>
        <w:jc w:val="start"/>
        <w:rPr/>
      </w:pPr>
      <w:r>
        <w:rPr/>
        <w:t xml:space="preserve">11, 000 </w:t>
      </w:r>
    </w:p>
    <w:p>
      <w:pPr>
        <w:pStyle w:val="TextBody"/>
        <w:bidi w:val="0"/>
        <w:spacing w:before="0" w:after="283"/>
        <w:jc w:val="start"/>
        <w:rPr/>
      </w:pPr>
      <w:r>
        <w:rPr/>
        <w:t xml:space="preserve">Motor vehicles </w:t>
      </w:r>
    </w:p>
    <w:p>
      <w:pPr>
        <w:pStyle w:val="TextBody"/>
        <w:bidi w:val="0"/>
        <w:spacing w:before="0" w:after="283"/>
        <w:jc w:val="start"/>
        <w:rPr/>
      </w:pPr>
      <w:r>
        <w:rPr/>
        <w:t xml:space="preserve">30, 000 </w:t>
      </w:r>
    </w:p>
    <w:p>
      <w:pPr>
        <w:pStyle w:val="TextBody"/>
        <w:bidi w:val="0"/>
        <w:spacing w:before="0" w:after="283"/>
        <w:jc w:val="start"/>
        <w:rPr/>
      </w:pPr>
      <w:r>
        <w:rPr/>
        <w:t xml:space="preserve">153, 100 </w:t>
      </w:r>
    </w:p>
    <w:p>
      <w:pPr>
        <w:pStyle w:val="TextBody"/>
        <w:bidi w:val="0"/>
        <w:spacing w:before="0" w:after="283"/>
        <w:jc w:val="start"/>
        <w:rPr/>
      </w:pPr>
      <w:r>
        <w:rPr/>
        <w:t xml:space="preserve">Employee benefits </w:t>
      </w:r>
    </w:p>
    <w:p>
      <w:pPr>
        <w:pStyle w:val="TextBody"/>
        <w:bidi w:val="0"/>
        <w:spacing w:before="0" w:after="283"/>
        <w:jc w:val="start"/>
        <w:rPr/>
      </w:pPr>
      <w:r>
        <w:rPr/>
        <w:t xml:space="preserve">Manufacturing wages </w:t>
      </w:r>
    </w:p>
    <w:p>
      <w:pPr>
        <w:pStyle w:val="TextBody"/>
        <w:bidi w:val="0"/>
        <w:spacing w:before="0" w:after="283"/>
        <w:jc w:val="start"/>
        <w:rPr/>
      </w:pPr>
      <w:r>
        <w:rPr/>
        <w:t xml:space="preserve">501, 400 </w:t>
      </w:r>
    </w:p>
    <w:p>
      <w:pPr>
        <w:pStyle w:val="TextBody"/>
        <w:bidi w:val="0"/>
        <w:spacing w:before="0" w:after="283"/>
        <w:jc w:val="start"/>
        <w:rPr/>
      </w:pPr>
      <w:r>
        <w:rPr/>
        <w:t xml:space="preserve">Factory manger salary </w:t>
      </w:r>
    </w:p>
    <w:p>
      <w:pPr>
        <w:pStyle w:val="TextBody"/>
        <w:bidi w:val="0"/>
        <w:spacing w:before="0" w:after="283"/>
        <w:jc w:val="start"/>
        <w:rPr/>
      </w:pPr>
      <w:r>
        <w:rPr/>
        <w:t xml:space="preserve">20, 000 </w:t>
      </w:r>
    </w:p>
    <w:p>
      <w:pPr>
        <w:pStyle w:val="TextBody"/>
        <w:bidi w:val="0"/>
        <w:spacing w:before="0" w:after="283"/>
        <w:jc w:val="start"/>
        <w:rPr/>
      </w:pPr>
      <w:r>
        <w:rPr/>
        <w:t xml:space="preserve">Director salaries </w:t>
      </w:r>
    </w:p>
    <w:p>
      <w:pPr>
        <w:pStyle w:val="TextBody"/>
        <w:bidi w:val="0"/>
        <w:spacing w:before="0" w:after="283"/>
        <w:jc w:val="start"/>
        <w:rPr/>
      </w:pPr>
      <w:r>
        <w:rPr/>
        <w:t xml:space="preserve">40, 114 </w:t>
      </w:r>
    </w:p>
    <w:p>
      <w:pPr>
        <w:pStyle w:val="TextBody"/>
        <w:bidi w:val="0"/>
        <w:spacing w:before="0" w:after="283"/>
        <w:jc w:val="start"/>
        <w:rPr/>
      </w:pPr>
      <w:r>
        <w:rPr/>
        <w:t xml:space="preserve">Office salaries </w:t>
      </w:r>
    </w:p>
    <w:p>
      <w:pPr>
        <w:pStyle w:val="TextBody"/>
        <w:bidi w:val="0"/>
        <w:spacing w:before="0" w:after="283"/>
        <w:jc w:val="start"/>
        <w:rPr/>
      </w:pPr>
      <w:r>
        <w:rPr/>
        <w:t xml:space="preserve">101, 776 </w:t>
      </w:r>
    </w:p>
    <w:p>
      <w:pPr>
        <w:pStyle w:val="TextBody"/>
        <w:bidi w:val="0"/>
        <w:spacing w:before="0" w:after="283"/>
        <w:jc w:val="start"/>
        <w:rPr/>
      </w:pPr>
      <w:r>
        <w:rPr/>
        <w:t xml:space="preserve">Salesman salaries </w:t>
      </w:r>
    </w:p>
    <w:p>
      <w:pPr>
        <w:pStyle w:val="TextBody"/>
        <w:bidi w:val="0"/>
        <w:spacing w:before="0" w:after="283"/>
        <w:jc w:val="start"/>
        <w:rPr/>
      </w:pPr>
      <w:r>
        <w:rPr/>
        <w:t xml:space="preserve">64, 237 </w:t>
      </w:r>
    </w:p>
    <w:p>
      <w:pPr>
        <w:pStyle w:val="TextBody"/>
        <w:bidi w:val="0"/>
        <w:spacing w:before="0" w:after="283"/>
        <w:jc w:val="start"/>
        <w:rPr/>
      </w:pPr>
      <w:r>
        <w:rPr/>
        <w:t xml:space="preserve">727, 527 </w:t>
      </w:r>
    </w:p>
    <w:p>
      <w:pPr>
        <w:pStyle w:val="TextBody"/>
        <w:bidi w:val="0"/>
        <w:spacing w:before="0" w:after="283"/>
        <w:jc w:val="start"/>
        <w:rPr/>
      </w:pPr>
      <w:r>
        <w:rPr/>
        <w:t xml:space="preserve">Other expenses </w:t>
      </w:r>
    </w:p>
    <w:p>
      <w:pPr>
        <w:pStyle w:val="TextBody"/>
        <w:bidi w:val="0"/>
        <w:spacing w:before="0" w:after="283"/>
        <w:jc w:val="start"/>
        <w:rPr/>
      </w:pPr>
      <w:r>
        <w:rPr/>
        <w:t xml:space="preserve">Transport </w:t>
      </w:r>
    </w:p>
    <w:p>
      <w:pPr>
        <w:pStyle w:val="TextBody"/>
        <w:bidi w:val="0"/>
        <w:spacing w:before="0" w:after="283"/>
        <w:jc w:val="start"/>
        <w:rPr/>
      </w:pPr>
      <w:r>
        <w:rPr/>
        <w:t xml:space="preserve">85, 013 </w:t>
      </w:r>
    </w:p>
    <w:p>
      <w:pPr>
        <w:pStyle w:val="TextBody"/>
        <w:bidi w:val="0"/>
        <w:spacing w:before="0" w:after="283"/>
        <w:jc w:val="start"/>
        <w:rPr/>
      </w:pPr>
      <w:r>
        <w:rPr/>
        <w:t xml:space="preserve">Rent </w:t>
      </w:r>
    </w:p>
    <w:p>
      <w:pPr>
        <w:pStyle w:val="TextBody"/>
        <w:bidi w:val="0"/>
        <w:spacing w:before="0" w:after="283"/>
        <w:jc w:val="start"/>
        <w:rPr/>
      </w:pPr>
      <w:r>
        <w:rPr/>
        <w:t xml:space="preserve">42, 384 </w:t>
      </w:r>
    </w:p>
    <w:p>
      <w:pPr>
        <w:pStyle w:val="TextBody"/>
        <w:bidi w:val="0"/>
        <w:spacing w:before="0" w:after="283"/>
        <w:jc w:val="start"/>
        <w:rPr/>
      </w:pPr>
      <w:r>
        <w:rPr/>
        <w:t xml:space="preserve">Advertising </w:t>
      </w:r>
    </w:p>
    <w:p>
      <w:pPr>
        <w:pStyle w:val="TextBody"/>
        <w:bidi w:val="0"/>
        <w:spacing w:before="0" w:after="283"/>
        <w:jc w:val="start"/>
        <w:rPr/>
      </w:pPr>
      <w:r>
        <w:rPr/>
        <w:t xml:space="preserve">190, 048 </w:t>
      </w:r>
    </w:p>
    <w:p>
      <w:pPr>
        <w:pStyle w:val="TextBody"/>
        <w:bidi w:val="0"/>
        <w:spacing w:before="0" w:after="283"/>
        <w:jc w:val="start"/>
        <w:rPr/>
      </w:pPr>
      <w:r>
        <w:rPr/>
        <w:t xml:space="preserve">Rates </w:t>
      </w:r>
    </w:p>
    <w:p>
      <w:pPr>
        <w:pStyle w:val="TextBody"/>
        <w:bidi w:val="0"/>
        <w:spacing w:before="0" w:after="283"/>
        <w:jc w:val="start"/>
        <w:rPr/>
      </w:pPr>
      <w:r>
        <w:rPr/>
        <w:t xml:space="preserve">47, 031 </w:t>
      </w:r>
    </w:p>
    <w:p>
      <w:pPr>
        <w:pStyle w:val="TextBody"/>
        <w:bidi w:val="0"/>
        <w:spacing w:before="0" w:after="283"/>
        <w:jc w:val="start"/>
        <w:rPr/>
      </w:pPr>
      <w:r>
        <w:rPr/>
        <w:t xml:space="preserve">Insurance </w:t>
      </w:r>
    </w:p>
    <w:p>
      <w:pPr>
        <w:pStyle w:val="TextBody"/>
        <w:bidi w:val="0"/>
        <w:spacing w:before="0" w:after="283"/>
        <w:jc w:val="start"/>
        <w:rPr/>
      </w:pPr>
      <w:r>
        <w:rPr/>
        <w:t xml:space="preserve">19, 276 </w:t>
      </w:r>
    </w:p>
    <w:p>
      <w:pPr>
        <w:pStyle w:val="TextBody"/>
        <w:bidi w:val="0"/>
        <w:spacing w:before="0" w:after="283"/>
        <w:jc w:val="start"/>
        <w:rPr/>
      </w:pPr>
      <w:r>
        <w:rPr/>
        <w:t xml:space="preserve">Ling and heat </w:t>
      </w:r>
    </w:p>
    <w:p>
      <w:pPr>
        <w:pStyle w:val="TextBody"/>
        <w:bidi w:val="0"/>
        <w:spacing w:before="0" w:after="283"/>
        <w:jc w:val="start"/>
        <w:rPr/>
      </w:pPr>
      <w:r>
        <w:rPr/>
        <w:t xml:space="preserve">47, 241 </w:t>
      </w:r>
    </w:p>
    <w:p>
      <w:pPr>
        <w:pStyle w:val="TextBody"/>
        <w:bidi w:val="0"/>
        <w:spacing w:before="0" w:after="283"/>
        <w:jc w:val="start"/>
        <w:rPr/>
      </w:pPr>
      <w:r>
        <w:rPr/>
        <w:t xml:space="preserve">Plant maintenance </w:t>
      </w:r>
    </w:p>
    <w:p>
      <w:pPr>
        <w:pStyle w:val="TextBody"/>
        <w:bidi w:val="0"/>
        <w:spacing w:before="0" w:after="283"/>
        <w:jc w:val="start"/>
        <w:rPr/>
      </w:pPr>
      <w:r>
        <w:rPr/>
        <w:t xml:space="preserve">30, 102 </w:t>
      </w:r>
    </w:p>
    <w:p>
      <w:pPr>
        <w:pStyle w:val="TextBody"/>
        <w:bidi w:val="0"/>
        <w:spacing w:before="0" w:after="283"/>
        <w:jc w:val="start"/>
        <w:rPr/>
      </w:pPr>
      <w:r>
        <w:rPr/>
        <w:t xml:space="preserve">Factor power </w:t>
      </w:r>
    </w:p>
    <w:p>
      <w:pPr>
        <w:pStyle w:val="TextBody"/>
        <w:bidi w:val="0"/>
        <w:spacing w:before="0" w:after="283"/>
        <w:jc w:val="start"/>
        <w:rPr/>
      </w:pPr>
      <w:r>
        <w:rPr/>
        <w:t xml:space="preserve">30, 014 </w:t>
      </w:r>
    </w:p>
    <w:p>
      <w:pPr>
        <w:pStyle w:val="TextBody"/>
        <w:bidi w:val="0"/>
        <w:spacing w:before="0" w:after="283"/>
        <w:jc w:val="start"/>
        <w:rPr/>
      </w:pPr>
      <w:r>
        <w:rPr/>
        <w:t xml:space="preserve">Provision for bad debts </w:t>
      </w:r>
    </w:p>
    <w:p>
      <w:pPr>
        <w:pStyle w:val="TextBody"/>
        <w:bidi w:val="0"/>
        <w:spacing w:before="0" w:after="283"/>
        <w:jc w:val="start"/>
        <w:rPr/>
      </w:pPr>
      <w:r>
        <w:rPr/>
        <w:t xml:space="preserve">4, 000 </w:t>
      </w:r>
    </w:p>
    <w:p>
      <w:pPr>
        <w:pStyle w:val="TextBody"/>
        <w:bidi w:val="0"/>
        <w:spacing w:before="0" w:after="283"/>
        <w:jc w:val="start"/>
        <w:rPr/>
      </w:pPr>
      <w:r>
        <w:rPr/>
        <w:t xml:space="preserve">Bank interest </w:t>
      </w:r>
    </w:p>
    <w:p>
      <w:pPr>
        <w:pStyle w:val="TextBody"/>
        <w:bidi w:val="0"/>
        <w:spacing w:before="0" w:after="283"/>
        <w:jc w:val="start"/>
        <w:rPr/>
      </w:pPr>
      <w:r>
        <w:rPr/>
        <w:t xml:space="preserve">7, 070 </w:t>
      </w:r>
    </w:p>
    <w:p>
      <w:pPr>
        <w:pStyle w:val="TextBody"/>
        <w:bidi w:val="0"/>
        <w:spacing w:before="0" w:after="283"/>
        <w:jc w:val="start"/>
        <w:rPr/>
      </w:pPr>
      <w:r>
        <w:rPr/>
        <w:t xml:space="preserve">General administration </w:t>
      </w:r>
    </w:p>
    <w:p>
      <w:pPr>
        <w:pStyle w:val="TextBody"/>
        <w:bidi w:val="0"/>
        <w:spacing w:before="0" w:after="283"/>
        <w:jc w:val="start"/>
        <w:rPr/>
      </w:pPr>
      <w:r>
        <w:rPr/>
        <w:t xml:space="preserve">63, 011 </w:t>
      </w:r>
    </w:p>
    <w:p>
      <w:pPr>
        <w:pStyle w:val="TextBody"/>
        <w:bidi w:val="0"/>
        <w:spacing w:before="0" w:after="283"/>
        <w:jc w:val="start"/>
        <w:rPr/>
      </w:pPr>
      <w:r>
        <w:rPr/>
        <w:t xml:space="preserve">558, 120 </w:t>
      </w:r>
    </w:p>
    <w:p>
      <w:pPr>
        <w:pStyle w:val="TextBody"/>
        <w:bidi w:val="0"/>
        <w:spacing w:before="0" w:after="283"/>
        <w:jc w:val="start"/>
        <w:rPr/>
      </w:pPr>
      <w:r>
        <w:rPr/>
        <w:t xml:space="preserve">Property, Plant and Equipment </w:t>
      </w:r>
    </w:p>
    <w:p>
      <w:pPr>
        <w:pStyle w:val="Heading2"/>
        <w:bidi w:val="0"/>
        <w:jc w:val="start"/>
        <w:rPr/>
      </w:pPr>
      <w:r>
        <w:rPr/>
        <w:t xml:space="preserve">Cost </w:t>
      </w:r>
    </w:p>
    <w:p>
      <w:pPr>
        <w:pStyle w:val="TextBody"/>
        <w:bidi w:val="0"/>
        <w:spacing w:before="0" w:after="283"/>
        <w:jc w:val="start"/>
        <w:rPr/>
      </w:pPr>
      <w:r>
        <w:rPr/>
        <w:t xml:space="preserve">Depreciation to date </w:t>
      </w:r>
    </w:p>
    <w:p>
      <w:pPr>
        <w:pStyle w:val="TextBody"/>
        <w:bidi w:val="0"/>
        <w:spacing w:before="0" w:after="283"/>
        <w:jc w:val="start"/>
        <w:rPr/>
      </w:pPr>
      <w:r>
        <w:rPr/>
        <w:t xml:space="preserve">Net Book value </w:t>
      </w:r>
    </w:p>
    <w:p>
      <w:pPr>
        <w:pStyle w:val="TextBody"/>
        <w:bidi w:val="0"/>
        <w:spacing w:before="0" w:after="283"/>
        <w:jc w:val="start"/>
        <w:rPr/>
      </w:pPr>
      <w:r>
        <w:rPr/>
        <w:t xml:space="preserve">Office block </w:t>
      </w:r>
    </w:p>
    <w:p>
      <w:pPr>
        <w:pStyle w:val="TextBody"/>
        <w:bidi w:val="0"/>
        <w:spacing w:before="0" w:after="283"/>
        <w:jc w:val="start"/>
        <w:rPr/>
      </w:pPr>
      <w:r>
        <w:rPr/>
        <w:t xml:space="preserve">170, 000 </w:t>
      </w:r>
    </w:p>
    <w:p>
      <w:pPr>
        <w:pStyle w:val="TextBody"/>
        <w:bidi w:val="0"/>
        <w:spacing w:before="0" w:after="283"/>
        <w:jc w:val="start"/>
        <w:rPr/>
      </w:pPr>
      <w:r>
        <w:rPr/>
        <w:t xml:space="preserve">2, 600 </w:t>
      </w:r>
    </w:p>
    <w:p>
      <w:pPr>
        <w:pStyle w:val="TextBody"/>
        <w:bidi w:val="0"/>
        <w:spacing w:before="0" w:after="283"/>
        <w:jc w:val="start"/>
        <w:rPr/>
      </w:pPr>
      <w:r>
        <w:rPr/>
        <w:t xml:space="preserve">167, 400 </w:t>
      </w:r>
    </w:p>
    <w:p>
      <w:pPr>
        <w:pStyle w:val="TextBody"/>
        <w:bidi w:val="0"/>
        <w:spacing w:before="0" w:after="283"/>
        <w:jc w:val="start"/>
        <w:rPr/>
      </w:pPr>
      <w:r>
        <w:rPr/>
        <w:t xml:space="preserve">Plant and machinery </w:t>
      </w:r>
    </w:p>
    <w:p>
      <w:pPr>
        <w:pStyle w:val="TextBody"/>
        <w:bidi w:val="0"/>
        <w:spacing w:before="0" w:after="283"/>
        <w:jc w:val="start"/>
        <w:rPr/>
      </w:pPr>
      <w:r>
        <w:rPr/>
        <w:t xml:space="preserve">730, 000 </w:t>
      </w:r>
    </w:p>
    <w:p>
      <w:pPr>
        <w:pStyle w:val="TextBody"/>
        <w:bidi w:val="0"/>
        <w:spacing w:before="0" w:after="283"/>
        <w:jc w:val="start"/>
        <w:rPr/>
      </w:pPr>
      <w:r>
        <w:rPr/>
        <w:t xml:space="preserve">334, 000 </w:t>
      </w:r>
    </w:p>
    <w:p>
      <w:pPr>
        <w:pStyle w:val="TextBody"/>
        <w:bidi w:val="0"/>
        <w:spacing w:before="0" w:after="283"/>
        <w:jc w:val="start"/>
        <w:rPr/>
      </w:pPr>
      <w:r>
        <w:rPr/>
        <w:t xml:space="preserve">396, 000 </w:t>
      </w:r>
    </w:p>
    <w:p>
      <w:pPr>
        <w:pStyle w:val="TextBody"/>
        <w:bidi w:val="0"/>
        <w:spacing w:before="0" w:after="283"/>
        <w:jc w:val="start"/>
        <w:rPr/>
      </w:pPr>
      <w:r>
        <w:rPr/>
        <w:t xml:space="preserve">Office equipment </w:t>
      </w:r>
    </w:p>
    <w:p>
      <w:pPr>
        <w:pStyle w:val="TextBody"/>
        <w:bidi w:val="0"/>
        <w:spacing w:before="0" w:after="283"/>
        <w:jc w:val="start"/>
        <w:rPr/>
      </w:pPr>
      <w:r>
        <w:rPr/>
        <w:t xml:space="preserve">110, 000 </w:t>
      </w:r>
    </w:p>
    <w:p>
      <w:pPr>
        <w:pStyle w:val="TextBody"/>
        <w:bidi w:val="0"/>
        <w:spacing w:before="0" w:after="283"/>
        <w:jc w:val="start"/>
        <w:rPr/>
      </w:pPr>
      <w:r>
        <w:rPr/>
        <w:t xml:space="preserve">35, 500 </w:t>
      </w:r>
    </w:p>
    <w:p>
      <w:pPr>
        <w:pStyle w:val="TextBody"/>
        <w:bidi w:val="0"/>
        <w:spacing w:before="0" w:after="283"/>
        <w:jc w:val="start"/>
        <w:rPr/>
      </w:pPr>
      <w:r>
        <w:rPr/>
        <w:t xml:space="preserve">74, 500 </w:t>
      </w:r>
    </w:p>
    <w:p>
      <w:pPr>
        <w:pStyle w:val="TextBody"/>
        <w:bidi w:val="0"/>
        <w:spacing w:before="0" w:after="283"/>
        <w:jc w:val="start"/>
        <w:rPr/>
      </w:pPr>
      <w:r>
        <w:rPr/>
        <w:t xml:space="preserve">Motor vehicles </w:t>
      </w:r>
    </w:p>
    <w:p>
      <w:pPr>
        <w:pStyle w:val="TextBody"/>
        <w:bidi w:val="0"/>
        <w:spacing w:before="0" w:after="283"/>
        <w:jc w:val="start"/>
        <w:rPr/>
      </w:pPr>
      <w:r>
        <w:rPr/>
        <w:t xml:space="preserve">200, 000 </w:t>
      </w:r>
    </w:p>
    <w:p>
      <w:pPr>
        <w:pStyle w:val="TextBody"/>
        <w:bidi w:val="0"/>
        <w:spacing w:before="0" w:after="283"/>
        <w:jc w:val="start"/>
        <w:rPr/>
      </w:pPr>
      <w:r>
        <w:rPr/>
        <w:t xml:space="preserve">110, 000 </w:t>
      </w:r>
    </w:p>
    <w:p>
      <w:pPr>
        <w:pStyle w:val="TextBody"/>
        <w:bidi w:val="0"/>
        <w:spacing w:before="0" w:after="283"/>
        <w:jc w:val="start"/>
        <w:rPr/>
      </w:pPr>
      <w:r>
        <w:rPr/>
        <w:t xml:space="preserve">90, 000 </w:t>
      </w:r>
    </w:p>
    <w:p>
      <w:pPr>
        <w:pStyle w:val="TextBody"/>
        <w:bidi w:val="0"/>
        <w:spacing w:before="0" w:after="283"/>
        <w:jc w:val="start"/>
        <w:rPr/>
      </w:pPr>
      <w:r>
        <w:rPr/>
        <w:t xml:space="preserve">727, 900 </w:t>
      </w:r>
    </w:p>
    <w:p>
      <w:pPr>
        <w:pStyle w:val="TextBody"/>
        <w:bidi w:val="0"/>
        <w:spacing w:before="0" w:after="283"/>
        <w:jc w:val="start"/>
        <w:rPr/>
      </w:pPr>
      <w:r>
        <w:rPr/>
        <w:t xml:space="preserve">Prepayments and Accruals </w:t>
      </w:r>
    </w:p>
    <w:p>
      <w:pPr>
        <w:pStyle w:val="TextBody"/>
        <w:bidi w:val="0"/>
        <w:spacing w:before="0" w:after="283"/>
        <w:jc w:val="start"/>
        <w:rPr/>
      </w:pPr>
      <w:r>
        <w:rPr/>
        <w:t xml:space="preserve">Prepayments </w:t>
      </w:r>
    </w:p>
    <w:p>
      <w:pPr>
        <w:pStyle w:val="TextBody"/>
        <w:bidi w:val="0"/>
        <w:spacing w:before="0" w:after="283"/>
        <w:jc w:val="start"/>
        <w:rPr/>
      </w:pPr>
      <w:r>
        <w:rPr/>
        <w:t xml:space="preserve">Accruals </w:t>
      </w:r>
    </w:p>
    <w:p>
      <w:pPr>
        <w:pStyle w:val="TextBody"/>
        <w:bidi w:val="0"/>
        <w:spacing w:before="0" w:after="283"/>
        <w:jc w:val="start"/>
        <w:rPr/>
      </w:pPr>
      <w:r>
        <w:rPr/>
        <w:t xml:space="preserve">Rates </w:t>
      </w:r>
    </w:p>
    <w:p>
      <w:pPr>
        <w:pStyle w:val="TextBody"/>
        <w:bidi w:val="0"/>
        <w:spacing w:before="0" w:after="283"/>
        <w:jc w:val="start"/>
        <w:rPr/>
      </w:pPr>
      <w:r>
        <w:rPr/>
        <w:t xml:space="preserve">3, 140 </w:t>
      </w:r>
    </w:p>
    <w:p>
      <w:pPr>
        <w:pStyle w:val="TextBody"/>
        <w:bidi w:val="0"/>
        <w:spacing w:before="0" w:after="283"/>
        <w:jc w:val="start"/>
        <w:rPr/>
      </w:pPr>
      <w:r>
        <w:rPr/>
        <w:t xml:space="preserve">Light and heat </w:t>
      </w:r>
    </w:p>
    <w:p>
      <w:pPr>
        <w:pStyle w:val="TextBody"/>
        <w:bidi w:val="0"/>
        <w:spacing w:before="0" w:after="283"/>
        <w:jc w:val="start"/>
        <w:rPr/>
      </w:pPr>
      <w:r>
        <w:rPr/>
        <w:t xml:space="preserve">1, 214 </w:t>
      </w:r>
    </w:p>
    <w:p>
      <w:pPr>
        <w:pStyle w:val="TextBody"/>
        <w:bidi w:val="0"/>
        <w:spacing w:before="0" w:after="283"/>
        <w:jc w:val="start"/>
        <w:rPr/>
      </w:pPr>
      <w:r>
        <w:rPr/>
        <w:t xml:space="preserve">Insurance </w:t>
      </w:r>
    </w:p>
    <w:p>
      <w:pPr>
        <w:pStyle w:val="TextBody"/>
        <w:bidi w:val="0"/>
        <w:spacing w:before="0" w:after="283"/>
        <w:jc w:val="start"/>
        <w:rPr/>
      </w:pPr>
      <w:r>
        <w:rPr/>
        <w:t xml:space="preserve">840 </w:t>
      </w:r>
    </w:p>
    <w:p>
      <w:pPr>
        <w:pStyle w:val="TextBody"/>
        <w:bidi w:val="0"/>
        <w:spacing w:before="0" w:after="283"/>
        <w:jc w:val="start"/>
        <w:rPr/>
      </w:pPr>
      <w:r>
        <w:rPr/>
        <w:t xml:space="preserve">Rent </w:t>
      </w:r>
    </w:p>
    <w:p>
      <w:pPr>
        <w:pStyle w:val="TextBody"/>
        <w:bidi w:val="0"/>
        <w:spacing w:before="0" w:after="283"/>
        <w:jc w:val="start"/>
        <w:rPr/>
      </w:pPr>
      <w:r>
        <w:rPr/>
        <w:t xml:space="preserve">2, 321 </w:t>
      </w:r>
    </w:p>
    <w:p>
      <w:pPr>
        <w:pStyle w:val="Heading2"/>
        <w:bidi w:val="0"/>
        <w:jc w:val="start"/>
        <w:rPr/>
      </w:pPr>
      <w:r>
        <w:rPr/>
        <w:t xml:space="preserve">____ </w:t>
      </w:r>
    </w:p>
    <w:p>
      <w:pPr>
        <w:pStyle w:val="TextBody"/>
        <w:bidi w:val="0"/>
        <w:spacing w:before="0" w:after="283"/>
        <w:jc w:val="start"/>
        <w:rPr/>
      </w:pPr>
      <w:r>
        <w:rPr/>
        <w:t xml:space="preserve">Dividend on redeemable preference shares </w:t>
      </w:r>
    </w:p>
    <w:p>
      <w:pPr>
        <w:pStyle w:val="TextBody"/>
        <w:bidi w:val="0"/>
        <w:spacing w:before="0" w:after="283"/>
        <w:jc w:val="start"/>
        <w:rPr/>
      </w:pPr>
      <w:r>
        <w:rPr/>
        <w:t xml:space="preserve">10, 000 </w:t>
      </w:r>
    </w:p>
    <w:p>
      <w:pPr>
        <w:pStyle w:val="TextBody"/>
        <w:bidi w:val="0"/>
        <w:spacing w:before="0" w:after="283"/>
        <w:jc w:val="start"/>
        <w:rPr/>
      </w:pPr>
      <w:r>
        <w:rPr/>
        <w:t xml:space="preserve">3, 980 </w:t>
      </w:r>
    </w:p>
    <w:p>
      <w:pPr>
        <w:pStyle w:val="TextBody"/>
        <w:bidi w:val="0"/>
        <w:spacing w:before="0" w:after="283"/>
        <w:jc w:val="start"/>
        <w:rPr/>
      </w:pPr>
      <w:r>
        <w:rPr/>
        <w:t xml:space="preserve">13, 535 </w:t>
      </w:r>
    </w:p>
    <w:p>
      <w:pPr>
        <w:pStyle w:val="TextBody"/>
        <w:bidi w:val="0"/>
        <w:spacing w:before="0" w:after="283"/>
        <w:jc w:val="start"/>
        <w:rPr/>
      </w:pPr>
      <w:r>
        <w:rPr/>
        <w:t xml:space="preserve">Retained profits </w:t>
      </w:r>
    </w:p>
    <w:p>
      <w:pPr>
        <w:pStyle w:val="TextBody"/>
        <w:bidi w:val="0"/>
        <w:spacing w:before="0" w:after="283"/>
        <w:jc w:val="start"/>
        <w:rPr/>
      </w:pPr>
      <w:r>
        <w:rPr/>
        <w:t xml:space="preserve">Balance c/d 42, 475 </w:t>
      </w:r>
    </w:p>
    <w:p>
      <w:pPr>
        <w:pStyle w:val="TextBody"/>
        <w:bidi w:val="0"/>
        <w:spacing w:before="0" w:after="283"/>
        <w:jc w:val="start"/>
        <w:rPr/>
      </w:pPr>
      <w:r>
        <w:rPr/>
        <w:t xml:space="preserve">42, 475 </w:t>
      </w:r>
    </w:p>
    <w:p>
      <w:pPr>
        <w:pStyle w:val="TextBody"/>
        <w:bidi w:val="0"/>
        <w:spacing w:before="0" w:after="283"/>
        <w:jc w:val="start"/>
        <w:rPr/>
      </w:pPr>
      <w:r>
        <w:rPr/>
        <w:t xml:space="preserve">Profit for the period 253, 492 </w:t>
      </w:r>
    </w:p>
    <w:p>
      <w:pPr>
        <w:pStyle w:val="TextBody"/>
        <w:bidi w:val="0"/>
        <w:spacing w:before="0" w:after="283"/>
        <w:jc w:val="start"/>
        <w:rPr/>
      </w:pPr>
      <w:r>
        <w:rPr/>
        <w:t xml:space="preserve">Retained earnings 295, 967 </w:t>
      </w:r>
    </w:p>
    <w:p>
      <w:pPr>
        <w:pStyle w:val="TextBody"/>
        <w:bidi w:val="0"/>
        <w:spacing w:before="0" w:after="283"/>
        <w:jc w:val="start"/>
        <w:rPr/>
      </w:pPr>
      <w:r>
        <w:rPr/>
        <w:t xml:space="preserve">Gross profit margin profit/sales= 998, 349/2585041= 38. 62% </w:t>
      </w:r>
    </w:p>
    <w:p>
      <w:pPr>
        <w:pStyle w:val="TextBody"/>
        <w:bidi w:val="0"/>
        <w:spacing w:before="0" w:after="283"/>
        <w:jc w:val="start"/>
        <w:rPr/>
      </w:pPr>
      <w:r>
        <w:rPr/>
        <w:t xml:space="preserve">Net profit margin profit/sales= 295, 967/2, 585, 041= 11% </w:t>
      </w:r>
    </w:p>
    <w:p>
      <w:pPr>
        <w:pStyle w:val="TextBody"/>
        <w:bidi w:val="0"/>
        <w:spacing w:before="0" w:after="283"/>
        <w:jc w:val="start"/>
        <w:rPr/>
      </w:pPr>
      <w:r>
        <w:rPr/>
        <w:t xml:space="preserve">Differential 38. 62-11= 27. 62 </w:t>
      </w:r>
    </w:p>
    <w:p>
      <w:pPr>
        <w:pStyle w:val="Heading2"/>
        <w:bidi w:val="0"/>
        <w:jc w:val="start"/>
        <w:rPr/>
      </w:pPr>
      <w:r>
        <w:rPr/>
        <w:t xml:space="preserve">Requirement 2. 2 </w:t>
      </w:r>
    </w:p>
    <w:p>
      <w:pPr>
        <w:pStyle w:val="TextBody"/>
        <w:bidi w:val="0"/>
        <w:spacing w:before="0" w:after="283"/>
        <w:jc w:val="start"/>
        <w:rPr/>
      </w:pPr>
      <w:r>
        <w:rPr/>
        <w:t xml:space="preserve">Utah textile </w:t>
      </w:r>
    </w:p>
    <w:p>
      <w:pPr>
        <w:pStyle w:val="TextBody"/>
        <w:bidi w:val="0"/>
        <w:spacing w:before="0" w:after="283"/>
        <w:jc w:val="start"/>
        <w:rPr/>
      </w:pPr>
      <w:r>
        <w:rPr/>
        <w:t xml:space="preserve">Incomes statement for the year ending 31 December 2009 </w:t>
      </w:r>
    </w:p>
    <w:p>
      <w:pPr>
        <w:pStyle w:val="Heading2"/>
        <w:bidi w:val="0"/>
        <w:jc w:val="start"/>
        <w:rPr/>
      </w:pPr>
      <w:r>
        <w:rPr/>
        <w:t xml:space="preserve">Sh. Sh. </w:t>
      </w:r>
    </w:p>
    <w:p>
      <w:pPr>
        <w:pStyle w:val="TextBody"/>
        <w:bidi w:val="0"/>
        <w:spacing w:before="0" w:after="283"/>
        <w:jc w:val="start"/>
        <w:rPr/>
      </w:pPr>
      <w:r>
        <w:rPr/>
        <w:t xml:space="preserve">revenue 476000 </w:t>
      </w:r>
    </w:p>
    <w:p>
      <w:pPr>
        <w:pStyle w:val="TextBody"/>
        <w:bidi w:val="0"/>
        <w:spacing w:before="0" w:after="283"/>
        <w:jc w:val="start"/>
        <w:rPr/>
      </w:pPr>
      <w:r>
        <w:rPr/>
        <w:t xml:space="preserve">Expenses </w:t>
      </w:r>
    </w:p>
    <w:p>
      <w:pPr>
        <w:pStyle w:val="TextBody"/>
        <w:bidi w:val="0"/>
        <w:spacing w:before="0" w:after="283"/>
        <w:jc w:val="start"/>
        <w:rPr/>
      </w:pPr>
      <w:r>
        <w:rPr/>
        <w:t xml:space="preserve">Advertising expense 14500 </w:t>
      </w:r>
    </w:p>
    <w:p>
      <w:pPr>
        <w:pStyle w:val="TextBody"/>
        <w:bidi w:val="0"/>
        <w:spacing w:before="0" w:after="283"/>
        <w:jc w:val="start"/>
        <w:rPr/>
      </w:pPr>
      <w:r>
        <w:rPr/>
        <w:t xml:space="preserve">Supplies Expenses 31500 </w:t>
      </w:r>
    </w:p>
    <w:p>
      <w:pPr>
        <w:pStyle w:val="TextBody"/>
        <w:bidi w:val="0"/>
        <w:spacing w:before="0" w:after="283"/>
        <w:jc w:val="start"/>
        <w:rPr/>
      </w:pPr>
      <w:r>
        <w:rPr/>
        <w:t xml:space="preserve">Rent expense 12000 </w:t>
      </w:r>
    </w:p>
    <w:p>
      <w:pPr>
        <w:pStyle w:val="TextBody"/>
        <w:bidi w:val="0"/>
        <w:spacing w:before="0" w:after="283"/>
        <w:jc w:val="start"/>
        <w:rPr/>
      </w:pPr>
      <w:r>
        <w:rPr/>
        <w:t xml:space="preserve">Miscellaneous expense 5100 </w:t>
      </w:r>
    </w:p>
    <w:p>
      <w:pPr>
        <w:pStyle w:val="TextBody"/>
        <w:bidi w:val="0"/>
        <w:spacing w:before="0" w:after="283"/>
        <w:jc w:val="start"/>
        <w:rPr/>
      </w:pPr>
      <w:r>
        <w:rPr/>
        <w:t xml:space="preserve">Salaries expense 78000 </w:t>
      </w:r>
    </w:p>
    <w:p>
      <w:pPr>
        <w:pStyle w:val="TextBody"/>
        <w:bidi w:val="0"/>
        <w:spacing w:before="0" w:after="283"/>
        <w:jc w:val="start"/>
        <w:rPr/>
      </w:pPr>
      <w:r>
        <w:rPr/>
        <w:t xml:space="preserve">Utilities expense 2500 (143600) </w:t>
      </w:r>
    </w:p>
    <w:p>
      <w:pPr>
        <w:pStyle w:val="TextBody"/>
        <w:bidi w:val="0"/>
        <w:spacing w:before="0" w:after="283"/>
        <w:jc w:val="start"/>
        <w:rPr/>
      </w:pPr>
      <w:r>
        <w:rPr/>
        <w:t xml:space="preserve">Profit before tax 332400 </w:t>
      </w:r>
    </w:p>
    <w:p>
      <w:pPr>
        <w:pStyle w:val="TextBody"/>
        <w:bidi w:val="0"/>
        <w:spacing w:before="0" w:after="283"/>
        <w:jc w:val="start"/>
        <w:rPr/>
      </w:pPr>
      <w:r>
        <w:rPr/>
        <w:t xml:space="preserve">Net income 109450 </w:t>
      </w:r>
    </w:p>
    <w:p>
      <w:pPr>
        <w:pStyle w:val="TextBody"/>
        <w:bidi w:val="0"/>
        <w:spacing w:before="0" w:after="283"/>
        <w:jc w:val="start"/>
        <w:rPr/>
      </w:pPr>
      <w:r>
        <w:rPr/>
        <w:t xml:space="preserve">Total income 441850 </w:t>
      </w:r>
    </w:p>
    <w:p>
      <w:pPr>
        <w:pStyle w:val="TextBody"/>
        <w:bidi w:val="0"/>
        <w:spacing w:before="0" w:after="283"/>
        <w:jc w:val="start"/>
        <w:rPr/>
      </w:pPr>
      <w:r>
        <w:rPr/>
        <w:t xml:space="preserve">Income tax expense (132555) </w:t>
      </w:r>
    </w:p>
    <w:p>
      <w:pPr>
        <w:pStyle w:val="TextBody"/>
        <w:bidi w:val="0"/>
        <w:spacing w:before="0" w:after="283"/>
        <w:jc w:val="start"/>
        <w:rPr/>
      </w:pPr>
      <w:r>
        <w:rPr/>
        <w:t xml:space="preserve">Profit for the period 309295 </w:t>
      </w:r>
    </w:p>
    <w:p>
      <w:pPr>
        <w:pStyle w:val="TextBody"/>
        <w:bidi w:val="0"/>
        <w:spacing w:before="0" w:after="283"/>
        <w:jc w:val="start"/>
        <w:rPr/>
      </w:pPr>
      <w:r>
        <w:rPr/>
        <w:t xml:space="preserve">Distribution to owners (48100) </w:t>
      </w:r>
    </w:p>
    <w:p>
      <w:pPr>
        <w:pStyle w:val="TextBody"/>
        <w:bidi w:val="0"/>
        <w:spacing w:before="0" w:after="283"/>
        <w:jc w:val="start"/>
        <w:rPr/>
      </w:pPr>
      <w:r>
        <w:rPr/>
        <w:t xml:space="preserve">retained earnings 261195 </w:t>
      </w:r>
    </w:p>
    <w:p>
      <w:pPr>
        <w:pStyle w:val="Heading2"/>
        <w:bidi w:val="0"/>
        <w:jc w:val="start"/>
        <w:rPr/>
      </w:pPr>
      <w:r>
        <w:rPr/>
        <w:t xml:space="preserve">Balance sheet as at 31 december 2009 </w:t>
      </w:r>
    </w:p>
    <w:p>
      <w:pPr>
        <w:pStyle w:val="TextBody"/>
        <w:bidi w:val="0"/>
        <w:spacing w:before="0" w:after="283"/>
        <w:jc w:val="start"/>
        <w:rPr/>
      </w:pPr>
      <w:r>
        <w:rPr/>
        <w:t xml:space="preserve">Non Current Assets Sh. Sh. </w:t>
      </w:r>
    </w:p>
    <w:p>
      <w:pPr>
        <w:pStyle w:val="TextBody"/>
        <w:bidi w:val="0"/>
        <w:spacing w:before="0" w:after="283"/>
        <w:jc w:val="start"/>
        <w:rPr/>
      </w:pPr>
      <w:r>
        <w:rPr/>
        <w:t xml:space="preserve">buildings 512000 </w:t>
      </w:r>
    </w:p>
    <w:p>
      <w:pPr>
        <w:pStyle w:val="TextBody"/>
        <w:bidi w:val="0"/>
        <w:spacing w:before="0" w:after="283"/>
        <w:jc w:val="start"/>
        <w:rPr/>
      </w:pPr>
      <w:r>
        <w:rPr/>
        <w:t xml:space="preserve">land 90000 </w:t>
      </w:r>
    </w:p>
    <w:p>
      <w:pPr>
        <w:pStyle w:val="TextBody"/>
        <w:bidi w:val="0"/>
        <w:spacing w:before="0" w:after="283"/>
        <w:jc w:val="start"/>
        <w:rPr/>
      </w:pPr>
      <w:r>
        <w:rPr/>
        <w:t xml:space="preserve">Current assets </w:t>
      </w:r>
    </w:p>
    <w:p>
      <w:pPr>
        <w:pStyle w:val="TextBody"/>
        <w:bidi w:val="0"/>
        <w:spacing w:before="0" w:after="283"/>
        <w:jc w:val="start"/>
        <w:rPr/>
      </w:pPr>
      <w:r>
        <w:rPr/>
        <w:t xml:space="preserve">supplies 4250 </w:t>
      </w:r>
    </w:p>
    <w:p>
      <w:pPr>
        <w:pStyle w:val="TextBody"/>
        <w:bidi w:val="0"/>
        <w:spacing w:before="0" w:after="283"/>
        <w:jc w:val="start"/>
        <w:rPr/>
      </w:pPr>
      <w:r>
        <w:rPr/>
        <w:t xml:space="preserve">account Receivables 95000 </w:t>
      </w:r>
    </w:p>
    <w:p>
      <w:pPr>
        <w:pStyle w:val="TextBody"/>
        <w:bidi w:val="0"/>
        <w:spacing w:before="0" w:after="283"/>
        <w:jc w:val="start"/>
        <w:rPr/>
      </w:pPr>
      <w:r>
        <w:rPr/>
        <w:t xml:space="preserve">Cash 63000 162250 </w:t>
      </w:r>
    </w:p>
    <w:p>
      <w:pPr>
        <w:pStyle w:val="TextBody"/>
        <w:bidi w:val="0"/>
        <w:spacing w:before="0" w:after="283"/>
        <w:jc w:val="start"/>
        <w:rPr/>
      </w:pPr>
      <w:r>
        <w:rPr/>
        <w:t xml:space="preserve">TOTAL ASSETS 764250 </w:t>
      </w:r>
    </w:p>
    <w:p>
      <w:pPr>
        <w:pStyle w:val="TextBody"/>
        <w:bidi w:val="0"/>
        <w:spacing w:before="0" w:after="283"/>
        <w:jc w:val="start"/>
        <w:rPr/>
      </w:pPr>
      <w:r>
        <w:rPr/>
        <w:t xml:space="preserve">Ordinary Share Capital 310300 </w:t>
      </w:r>
    </w:p>
    <w:p>
      <w:pPr>
        <w:pStyle w:val="TextBody"/>
        <w:bidi w:val="0"/>
        <w:spacing w:before="0" w:after="283"/>
        <w:jc w:val="start"/>
        <w:rPr/>
      </w:pPr>
      <w:r>
        <w:rPr/>
        <w:t xml:space="preserve">Retained Profits 261195 </w:t>
      </w:r>
    </w:p>
    <w:p>
      <w:pPr>
        <w:pStyle w:val="TextBody"/>
        <w:bidi w:val="0"/>
        <w:spacing w:before="0" w:after="283"/>
        <w:jc w:val="start"/>
        <w:rPr/>
      </w:pPr>
      <w:r>
        <w:rPr/>
        <w:t xml:space="preserve">Shareholders’ funds 571495 </w:t>
      </w:r>
    </w:p>
    <w:p>
      <w:pPr>
        <w:pStyle w:val="TextBody"/>
        <w:bidi w:val="0"/>
        <w:spacing w:before="0" w:after="283"/>
        <w:jc w:val="start"/>
        <w:rPr/>
      </w:pPr>
      <w:r>
        <w:rPr/>
        <w:t xml:space="preserve">Non-Current Liabilities </w:t>
      </w:r>
    </w:p>
    <w:p>
      <w:pPr>
        <w:pStyle w:val="TextBody"/>
        <w:bidi w:val="0"/>
        <w:spacing w:before="0" w:after="283"/>
        <w:jc w:val="start"/>
        <w:rPr/>
      </w:pPr>
      <w:r>
        <w:rPr/>
        <w:t xml:space="preserve">mortgage payable 423400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Trade payables 74300 </w:t>
      </w:r>
    </w:p>
    <w:p>
      <w:pPr>
        <w:pStyle w:val="TextBody"/>
        <w:bidi w:val="0"/>
        <w:spacing w:before="0" w:after="283"/>
        <w:jc w:val="start"/>
        <w:rPr/>
      </w:pPr>
      <w:r>
        <w:rPr/>
        <w:t xml:space="preserve">Current tax 132555 </w:t>
      </w:r>
    </w:p>
    <w:p>
      <w:pPr>
        <w:pStyle w:val="TextBody"/>
        <w:bidi w:val="0"/>
        <w:spacing w:before="0" w:after="283"/>
        <w:jc w:val="start"/>
        <w:rPr/>
      </w:pPr>
      <w:r>
        <w:rPr/>
        <w:t xml:space="preserve">Proposed dividends 48100 265400 </w:t>
      </w:r>
    </w:p>
    <w:p>
      <w:pPr>
        <w:pStyle w:val="TextBody"/>
        <w:bidi w:val="0"/>
        <w:spacing w:before="0" w:after="283"/>
        <w:jc w:val="start"/>
        <w:rPr/>
      </w:pPr>
      <w:r>
        <w:rPr/>
        <w:t xml:space="preserve">TOTAL EQUITY &amp; LIABILITIES 764250 </w:t>
      </w:r>
    </w:p>
    <w:p>
      <w:pPr>
        <w:pStyle w:val="Heading2"/>
        <w:bidi w:val="0"/>
        <w:jc w:val="start"/>
        <w:rPr/>
      </w:pPr>
      <w:r>
        <w:rPr/>
        <w:t xml:space="preserve">Requirement 2. 3 </w:t>
      </w:r>
    </w:p>
    <w:p>
      <w:pPr>
        <w:pStyle w:val="TextBody"/>
        <w:bidi w:val="0"/>
        <w:spacing w:before="0" w:after="283"/>
        <w:jc w:val="start"/>
        <w:rPr/>
      </w:pPr>
      <w:r>
        <w:rPr/>
        <w:t xml:space="preserve">Below is the group financial statement for Albar machinery distributors’ ltd. On October 1997 Albar purchased stake in Nguo. Later this group bought stake in kipi. BELOW UU </w:t>
      </w:r>
    </w:p>
    <w:p>
      <w:pPr>
        <w:pStyle w:val="Heading2"/>
        <w:bidi w:val="0"/>
        <w:jc w:val="start"/>
        <w:rPr/>
      </w:pPr>
      <w:r>
        <w:rPr/>
        <w:t xml:space="preserve">Income statements for the year ended 31 March 2000 for: </w:t>
      </w:r>
    </w:p>
    <w:p>
      <w:pPr>
        <w:pStyle w:val="Heading2"/>
        <w:bidi w:val="0"/>
        <w:jc w:val="start"/>
        <w:rPr/>
      </w:pPr>
      <w:r>
        <w:rPr/>
        <w:t xml:space="preserve">Albar Ltd Nguo Ltd Kipi Ltd </w:t>
      </w:r>
    </w:p>
    <w:p>
      <w:pPr>
        <w:pStyle w:val="Heading2"/>
        <w:bidi w:val="0"/>
        <w:jc w:val="start"/>
        <w:rPr/>
      </w:pPr>
      <w:r>
        <w:rPr/>
        <w:t xml:space="preserve">Sh. m Sh. m Sh. m </w:t>
      </w:r>
    </w:p>
    <w:p>
      <w:pPr>
        <w:pStyle w:val="TextBody"/>
        <w:bidi w:val="0"/>
        <w:spacing w:before="0" w:after="283"/>
        <w:jc w:val="start"/>
        <w:rPr/>
      </w:pPr>
      <w:r>
        <w:rPr/>
        <w:t xml:space="preserve">Revenue 1, 368 774 685 </w:t>
      </w:r>
    </w:p>
    <w:p>
      <w:pPr>
        <w:pStyle w:val="TextBody"/>
        <w:bidi w:val="0"/>
        <w:spacing w:before="0" w:after="283"/>
        <w:jc w:val="start"/>
        <w:rPr/>
      </w:pPr>
      <w:r>
        <w:rPr/>
        <w:t xml:space="preserve">Cost of sales (810) (407) (355) </w:t>
      </w:r>
    </w:p>
    <w:p>
      <w:pPr>
        <w:pStyle w:val="TextBody"/>
        <w:bidi w:val="0"/>
        <w:spacing w:before="0" w:after="283"/>
        <w:jc w:val="start"/>
        <w:rPr/>
      </w:pPr>
      <w:r>
        <w:rPr/>
        <w:t xml:space="preserve">Gross profit 558 367 330 </w:t>
      </w:r>
    </w:p>
    <w:p>
      <w:pPr>
        <w:pStyle w:val="TextBody"/>
        <w:bidi w:val="0"/>
        <w:spacing w:before="0" w:after="283"/>
        <w:jc w:val="start"/>
        <w:rPr/>
      </w:pPr>
      <w:r>
        <w:rPr/>
        <w:t xml:space="preserve">Distribution costs (196) (64) (78) </w:t>
      </w:r>
    </w:p>
    <w:p>
      <w:pPr>
        <w:pStyle w:val="TextBody"/>
        <w:bidi w:val="0"/>
        <w:spacing w:before="0" w:after="283"/>
        <w:jc w:val="start"/>
        <w:rPr/>
      </w:pPr>
      <w:r>
        <w:rPr/>
        <w:t xml:space="preserve">Administration expenses (112) (73) (72) </w:t>
      </w:r>
    </w:p>
    <w:p>
      <w:pPr>
        <w:pStyle w:val="TextBody"/>
        <w:bidi w:val="0"/>
        <w:spacing w:before="0" w:after="283"/>
        <w:jc w:val="start"/>
        <w:rPr/>
      </w:pPr>
      <w:r>
        <w:rPr/>
        <w:t xml:space="preserve">Finance cost (50) (20) 0 </w:t>
      </w:r>
    </w:p>
    <w:p>
      <w:pPr>
        <w:pStyle w:val="TextBody"/>
        <w:bidi w:val="0"/>
        <w:spacing w:before="0" w:after="283"/>
        <w:jc w:val="start"/>
        <w:rPr/>
      </w:pPr>
      <w:r>
        <w:rPr/>
        <w:t xml:space="preserve">Profit before tax 200 210 180 </w:t>
      </w:r>
    </w:p>
    <w:p>
      <w:pPr>
        <w:pStyle w:val="TextBody"/>
        <w:bidi w:val="0"/>
        <w:spacing w:before="0" w:after="283"/>
        <w:jc w:val="start"/>
        <w:rPr/>
      </w:pPr>
      <w:r>
        <w:rPr/>
        <w:t xml:space="preserve">Income tax expense (60) (60) (50) </w:t>
      </w:r>
    </w:p>
    <w:p>
      <w:pPr>
        <w:pStyle w:val="TextBody"/>
        <w:bidi w:val="0"/>
        <w:spacing w:before="0" w:after="283"/>
        <w:jc w:val="start"/>
        <w:rPr/>
      </w:pPr>
      <w:r>
        <w:rPr/>
        <w:t xml:space="preserve">Profit after tax 140 150 130 </w:t>
      </w:r>
    </w:p>
    <w:p>
      <w:pPr>
        <w:pStyle w:val="TextBody"/>
        <w:bidi w:val="0"/>
        <w:spacing w:before="0" w:after="283"/>
        <w:jc w:val="start"/>
        <w:rPr/>
      </w:pPr>
      <w:r>
        <w:rPr/>
        <w:t xml:space="preserve">Proposed dividends (150) (100) (100) </w:t>
      </w:r>
    </w:p>
    <w:p>
      <w:pPr>
        <w:pStyle w:val="TextBody"/>
        <w:bidi w:val="0"/>
        <w:spacing w:before="0" w:after="283"/>
        <w:jc w:val="start"/>
        <w:rPr/>
      </w:pPr>
      <w:r>
        <w:rPr/>
        <w:t xml:space="preserve">Retained profits for the year (10) 50 30 </w:t>
      </w:r>
    </w:p>
    <w:p>
      <w:pPr>
        <w:pStyle w:val="TextBody"/>
        <w:bidi w:val="0"/>
        <w:spacing w:before="0" w:after="283"/>
        <w:jc w:val="start"/>
        <w:rPr/>
      </w:pPr>
      <w:r>
        <w:rPr/>
        <w:t xml:space="preserve">Retained profits brought forward 713 610 420 </w:t>
      </w:r>
    </w:p>
    <w:p>
      <w:pPr>
        <w:pStyle w:val="TextBody"/>
        <w:bidi w:val="0"/>
        <w:spacing w:before="0" w:after="283"/>
        <w:jc w:val="start"/>
        <w:rPr/>
      </w:pPr>
      <w:r>
        <w:rPr/>
        <w:t xml:space="preserve">Retained profit carried forward 703 660 450 </w:t>
      </w:r>
    </w:p>
    <w:p>
      <w:pPr>
        <w:pStyle w:val="TextBody"/>
        <w:bidi w:val="0"/>
        <w:spacing w:before="0" w:after="283"/>
        <w:jc w:val="start"/>
        <w:rPr/>
      </w:pPr>
      <w:r>
        <w:rPr/>
        <w:t xml:space="preserve">Balance sheet as at 31 March 2000 Albar Ltd Nguo Ltd Kipi Ltd </w:t>
      </w:r>
    </w:p>
    <w:p>
      <w:pPr>
        <w:pStyle w:val="TextBody"/>
        <w:bidi w:val="0"/>
        <w:spacing w:before="0" w:after="283"/>
        <w:jc w:val="start"/>
        <w:rPr/>
      </w:pPr>
      <w:r>
        <w:rPr/>
        <w:t xml:space="preserve">Noncurrent assets sh. m sh. m sh. m </w:t>
      </w:r>
    </w:p>
    <w:p>
      <w:pPr>
        <w:pStyle w:val="TextBody"/>
        <w:bidi w:val="0"/>
        <w:spacing w:before="0" w:after="283"/>
        <w:jc w:val="start"/>
        <w:rPr/>
      </w:pPr>
      <w:r>
        <w:rPr/>
        <w:t xml:space="preserve">Property, plant and equipment 853 415 495 </w:t>
      </w:r>
    </w:p>
    <w:p>
      <w:pPr>
        <w:pStyle w:val="TextBody"/>
        <w:bidi w:val="0"/>
        <w:spacing w:before="0" w:after="283"/>
        <w:jc w:val="start"/>
        <w:rPr/>
      </w:pPr>
      <w:r>
        <w:rPr/>
        <w:t xml:space="preserve">Investment in Nguo 702 </w:t>
      </w:r>
    </w:p>
    <w:p>
      <w:pPr>
        <w:pStyle w:val="TextBody"/>
        <w:bidi w:val="0"/>
        <w:spacing w:before="0" w:after="283"/>
        <w:jc w:val="start"/>
        <w:rPr/>
      </w:pPr>
      <w:r>
        <w:rPr/>
        <w:t xml:space="preserve">Investment in kipi 405 </w:t>
      </w:r>
    </w:p>
    <w:p>
      <w:pPr>
        <w:pStyle w:val="TextBody"/>
        <w:bidi w:val="0"/>
        <w:spacing w:before="0" w:after="283"/>
        <w:jc w:val="start"/>
        <w:rPr/>
      </w:pPr>
      <w:r>
        <w:rPr/>
        <w:t xml:space="preserve">1555 820 495 </w:t>
      </w:r>
    </w:p>
    <w:p>
      <w:pPr>
        <w:pStyle w:val="TextBody"/>
        <w:bidi w:val="0"/>
        <w:spacing w:before="0" w:after="283"/>
        <w:jc w:val="start"/>
        <w:rPr/>
      </w:pPr>
      <w:r>
        <w:rPr/>
        <w:t xml:space="preserve">Current assets </w:t>
      </w:r>
    </w:p>
    <w:p>
      <w:pPr>
        <w:pStyle w:val="TextBody"/>
        <w:bidi w:val="0"/>
        <w:spacing w:before="0" w:after="283"/>
        <w:jc w:val="start"/>
        <w:rPr/>
      </w:pPr>
      <w:r>
        <w:rPr/>
        <w:t xml:space="preserve">Inventory 368 200 190 </w:t>
      </w:r>
    </w:p>
    <w:p>
      <w:pPr>
        <w:pStyle w:val="TextBody"/>
        <w:bidi w:val="0"/>
        <w:spacing w:before="0" w:after="283"/>
        <w:jc w:val="start"/>
        <w:rPr/>
      </w:pPr>
      <w:r>
        <w:rPr/>
        <w:t xml:space="preserve">Trade receivables 380 230 240 </w:t>
      </w:r>
    </w:p>
    <w:p>
      <w:pPr>
        <w:pStyle w:val="TextBody"/>
        <w:bidi w:val="0"/>
        <w:spacing w:before="0" w:after="283"/>
        <w:jc w:val="start"/>
        <w:rPr/>
      </w:pPr>
      <w:r>
        <w:rPr/>
        <w:t xml:space="preserve">Cash at bank 120 115 91 </w:t>
      </w:r>
    </w:p>
    <w:p>
      <w:pPr>
        <w:pStyle w:val="TextBody"/>
        <w:bidi w:val="0"/>
        <w:spacing w:before="0" w:after="283"/>
        <w:jc w:val="start"/>
        <w:rPr/>
      </w:pPr>
      <w:r>
        <w:rPr/>
        <w:t xml:space="preserve">Total assets 2, 423 1, 365 1, 016 </w:t>
      </w:r>
    </w:p>
    <w:p>
      <w:pPr>
        <w:pStyle w:val="TextBody"/>
        <w:bidi w:val="0"/>
        <w:spacing w:before="0" w:after="283"/>
        <w:jc w:val="start"/>
        <w:rPr/>
      </w:pPr>
      <w:r>
        <w:rPr/>
        <w:t xml:space="preserve">Ordinary share capital 900 200 100 </w:t>
      </w:r>
    </w:p>
    <w:p>
      <w:pPr>
        <w:pStyle w:val="TextBody"/>
        <w:bidi w:val="0"/>
        <w:spacing w:before="0" w:after="283"/>
        <w:jc w:val="start"/>
        <w:rPr/>
      </w:pPr>
      <w:r>
        <w:rPr/>
        <w:t xml:space="preserve">Retained profits 703 660 450 </w:t>
      </w:r>
    </w:p>
    <w:p>
      <w:pPr>
        <w:pStyle w:val="TextBody"/>
        <w:bidi w:val="0"/>
        <w:spacing w:before="0" w:after="283"/>
        <w:jc w:val="start"/>
        <w:rPr/>
      </w:pPr>
      <w:r>
        <w:rPr/>
        <w:t xml:space="preserve">Shareholders’ funds 1, 603 860 550 </w:t>
      </w:r>
    </w:p>
    <w:p>
      <w:pPr>
        <w:pStyle w:val="TextBody"/>
        <w:bidi w:val="0"/>
        <w:spacing w:before="0" w:after="283"/>
        <w:jc w:val="start"/>
        <w:rPr/>
      </w:pPr>
      <w:r>
        <w:rPr/>
        <w:t xml:space="preserve">Noncurrent liabilities </w:t>
      </w:r>
    </w:p>
    <w:p>
      <w:pPr>
        <w:pStyle w:val="TextBody"/>
        <w:bidi w:val="0"/>
        <w:spacing w:before="0" w:after="283"/>
        <w:jc w:val="start"/>
        <w:rPr/>
      </w:pPr>
      <w:r>
        <w:rPr/>
        <w:t xml:space="preserve">10% loan stock 500 200 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Trade and other payables 140 175 346 </w:t>
      </w:r>
    </w:p>
    <w:p>
      <w:pPr>
        <w:pStyle w:val="TextBody"/>
        <w:bidi w:val="0"/>
        <w:spacing w:before="0" w:after="283"/>
        <w:jc w:val="start"/>
        <w:rPr/>
      </w:pPr>
      <w:r>
        <w:rPr/>
        <w:t xml:space="preserve">Current tax 30 30 20 </w:t>
      </w:r>
    </w:p>
    <w:p>
      <w:pPr>
        <w:pStyle w:val="TextBody"/>
        <w:bidi w:val="0"/>
        <w:spacing w:before="0" w:after="283"/>
        <w:jc w:val="start"/>
        <w:rPr/>
      </w:pPr>
      <w:r>
        <w:rPr/>
        <w:t xml:space="preserve">Proposed Dividends 150 100 100 </w:t>
      </w:r>
    </w:p>
    <w:p>
      <w:pPr>
        <w:pStyle w:val="TextBody"/>
        <w:bidi w:val="0"/>
        <w:spacing w:before="0" w:after="283"/>
        <w:jc w:val="start"/>
        <w:rPr/>
      </w:pPr>
      <w:r>
        <w:rPr/>
        <w:t xml:space="preserve">Total equity and liabilities 2, 423 1, 365 1, 016 </w:t>
      </w:r>
    </w:p>
    <w:p>
      <w:pPr>
        <w:pStyle w:val="Heading2"/>
        <w:bidi w:val="0"/>
        <w:jc w:val="start"/>
        <w:rPr/>
      </w:pPr>
      <w:r>
        <w:rPr/>
        <w:t xml:space="preserve">Albar and Its subsidiaries </w:t>
      </w:r>
    </w:p>
    <w:p>
      <w:pPr>
        <w:pStyle w:val="Heading2"/>
        <w:bidi w:val="0"/>
        <w:jc w:val="start"/>
        <w:rPr/>
      </w:pPr>
      <w:r>
        <w:rPr/>
        <w:t xml:space="preserve">Consolidated Income statement for the year ended 31 March 2000 </w:t>
      </w:r>
    </w:p>
    <w:p>
      <w:pPr>
        <w:pStyle w:val="Heading2"/>
        <w:bidi w:val="0"/>
        <w:jc w:val="start"/>
        <w:rPr/>
      </w:pPr>
      <w:r>
        <w:rPr/>
        <w:t xml:space="preserve">Sh. Sh. </w:t>
      </w:r>
    </w:p>
    <w:p>
      <w:pPr>
        <w:pStyle w:val="TextBody"/>
        <w:bidi w:val="0"/>
        <w:spacing w:before="0" w:after="283"/>
        <w:jc w:val="start"/>
        <w:rPr/>
      </w:pPr>
      <w:r>
        <w:rPr/>
        <w:t xml:space="preserve">Revenue 2, 507. 00 </w:t>
      </w:r>
    </w:p>
    <w:p>
      <w:pPr>
        <w:pStyle w:val="TextBody"/>
        <w:bidi w:val="0"/>
        <w:spacing w:before="0" w:after="283"/>
        <w:jc w:val="start"/>
        <w:rPr/>
      </w:pPr>
      <w:r>
        <w:rPr/>
        <w:t xml:space="preserve">Cost of Sales (1, 322. 00) </w:t>
      </w:r>
    </w:p>
    <w:p>
      <w:pPr>
        <w:pStyle w:val="TextBody"/>
        <w:bidi w:val="0"/>
        <w:spacing w:before="0" w:after="283"/>
        <w:jc w:val="start"/>
        <w:rPr/>
      </w:pPr>
      <w:r>
        <w:rPr/>
        <w:t xml:space="preserve">Gross Profit 1, 185. 00 </w:t>
      </w:r>
    </w:p>
    <w:p>
      <w:pPr>
        <w:pStyle w:val="TextBody"/>
        <w:bidi w:val="0"/>
        <w:spacing w:before="0" w:after="283"/>
        <w:jc w:val="start"/>
        <w:rPr/>
      </w:pPr>
      <w:r>
        <w:rPr/>
        <w:t xml:space="preserve">Expenses </w:t>
      </w:r>
    </w:p>
    <w:p>
      <w:pPr>
        <w:pStyle w:val="TextBody"/>
        <w:bidi w:val="0"/>
        <w:spacing w:before="0" w:after="283"/>
        <w:jc w:val="start"/>
        <w:rPr/>
      </w:pPr>
      <w:r>
        <w:rPr/>
        <w:t xml:space="preserve">Distribution Costs 338. 00 </w:t>
      </w:r>
    </w:p>
    <w:p>
      <w:pPr>
        <w:pStyle w:val="TextBody"/>
        <w:bidi w:val="0"/>
        <w:spacing w:before="0" w:after="283"/>
        <w:jc w:val="start"/>
        <w:rPr/>
      </w:pPr>
      <w:r>
        <w:rPr/>
        <w:t xml:space="preserve">Administration Expenses 261. 00 </w:t>
      </w:r>
    </w:p>
    <w:p>
      <w:pPr>
        <w:pStyle w:val="TextBody"/>
        <w:bidi w:val="0"/>
        <w:spacing w:before="0" w:after="283"/>
        <w:jc w:val="start"/>
        <w:rPr/>
      </w:pPr>
      <w:r>
        <w:rPr/>
        <w:t xml:space="preserve">Goodwill impaired 55. 00 </w:t>
      </w:r>
    </w:p>
    <w:p>
      <w:pPr>
        <w:pStyle w:val="TextBody"/>
        <w:bidi w:val="0"/>
        <w:spacing w:before="0" w:after="283"/>
        <w:jc w:val="start"/>
        <w:rPr/>
      </w:pPr>
      <w:r>
        <w:rPr/>
        <w:t xml:space="preserve">Finance costs 60. 00 (714. 00) </w:t>
      </w:r>
    </w:p>
    <w:p>
      <w:pPr>
        <w:pStyle w:val="TextBody"/>
        <w:bidi w:val="0"/>
        <w:spacing w:before="0" w:after="283"/>
        <w:jc w:val="start"/>
        <w:rPr/>
      </w:pPr>
      <w:r>
        <w:rPr/>
        <w:t xml:space="preserve">Profit before tax 471. 00 </w:t>
      </w:r>
    </w:p>
    <w:p>
      <w:pPr>
        <w:pStyle w:val="TextBody"/>
        <w:bidi w:val="0"/>
        <w:spacing w:before="0" w:after="283"/>
        <w:jc w:val="start"/>
        <w:rPr/>
      </w:pPr>
      <w:r>
        <w:rPr/>
        <w:t xml:space="preserve">Income tax expense (170. 00) </w:t>
      </w:r>
    </w:p>
    <w:p>
      <w:pPr>
        <w:pStyle w:val="TextBody"/>
        <w:bidi w:val="0"/>
        <w:spacing w:before="0" w:after="283"/>
        <w:jc w:val="start"/>
        <w:rPr/>
      </w:pPr>
      <w:r>
        <w:rPr/>
        <w:t xml:space="preserve">Profit for the period 301. 00 </w:t>
      </w:r>
    </w:p>
    <w:p>
      <w:pPr>
        <w:pStyle w:val="TextBody"/>
        <w:bidi w:val="0"/>
        <w:spacing w:before="0" w:after="283"/>
        <w:jc w:val="start"/>
        <w:rPr/>
      </w:pPr>
      <w:r>
        <w:rPr/>
        <w:t xml:space="preserve">Profit attributable to: Holding Company 228. 60 </w:t>
      </w:r>
    </w:p>
    <w:p>
      <w:pPr>
        <w:pStyle w:val="TextBody"/>
        <w:bidi w:val="0"/>
        <w:spacing w:before="0" w:after="283"/>
        <w:jc w:val="start"/>
        <w:rPr/>
      </w:pPr>
      <w:r>
        <w:rPr/>
        <w:t xml:space="preserve">Minority interest 72. 40 </w:t>
      </w:r>
    </w:p>
    <w:p>
      <w:pPr>
        <w:pStyle w:val="TextBody"/>
        <w:bidi w:val="0"/>
        <w:spacing w:before="0" w:after="283"/>
        <w:jc w:val="start"/>
        <w:rPr/>
      </w:pPr>
      <w:r>
        <w:rPr/>
        <w:t xml:space="preserve">301. 00 </w:t>
      </w:r>
    </w:p>
    <w:p>
      <w:pPr>
        <w:pStyle w:val="Heading2"/>
        <w:bidi w:val="0"/>
        <w:jc w:val="start"/>
        <w:rPr/>
      </w:pPr>
      <w:r>
        <w:rPr/>
        <w:t xml:space="preserve">Consolidated Balance sheet as at 31 March 2000 </w:t>
      </w:r>
    </w:p>
    <w:p>
      <w:pPr>
        <w:pStyle w:val="TextBody"/>
        <w:bidi w:val="0"/>
        <w:spacing w:before="0" w:after="283"/>
        <w:jc w:val="start"/>
        <w:rPr/>
      </w:pPr>
      <w:r>
        <w:rPr/>
        <w:t xml:space="preserve">Non Current Assets Sh. Sh. </w:t>
      </w:r>
    </w:p>
    <w:p>
      <w:pPr>
        <w:pStyle w:val="TextBody"/>
        <w:bidi w:val="0"/>
        <w:spacing w:before="0" w:after="283"/>
        <w:jc w:val="start"/>
        <w:rPr/>
      </w:pPr>
      <w:r>
        <w:rPr/>
        <w:t xml:space="preserve">Property, plant and equipment 1, 755. 00 </w:t>
      </w:r>
    </w:p>
    <w:p>
      <w:pPr>
        <w:pStyle w:val="TextBody"/>
        <w:bidi w:val="0"/>
        <w:spacing w:before="0" w:after="283"/>
        <w:jc w:val="start"/>
        <w:rPr/>
      </w:pPr>
      <w:r>
        <w:rPr/>
        <w:t xml:space="preserve">Goodwill 55. 00 </w:t>
      </w:r>
    </w:p>
    <w:p>
      <w:pPr>
        <w:pStyle w:val="TextBody"/>
        <w:bidi w:val="0"/>
        <w:spacing w:before="0" w:after="283"/>
        <w:jc w:val="start"/>
        <w:rPr/>
      </w:pPr>
      <w:r>
        <w:rPr/>
        <w:t xml:space="preserve">1, 810. 00 </w:t>
      </w:r>
    </w:p>
    <w:p>
      <w:pPr>
        <w:pStyle w:val="TextBody"/>
        <w:bidi w:val="0"/>
        <w:spacing w:before="0" w:after="283"/>
        <w:jc w:val="start"/>
        <w:rPr/>
      </w:pPr>
      <w:r>
        <w:rPr/>
        <w:t xml:space="preserve">Current assets </w:t>
      </w:r>
    </w:p>
    <w:p>
      <w:pPr>
        <w:pStyle w:val="TextBody"/>
        <w:bidi w:val="0"/>
        <w:spacing w:before="0" w:after="283"/>
        <w:jc w:val="start"/>
        <w:rPr/>
      </w:pPr>
      <w:r>
        <w:rPr/>
        <w:t xml:space="preserve">Inventory 728. 00 </w:t>
      </w:r>
    </w:p>
    <w:p>
      <w:pPr>
        <w:pStyle w:val="TextBody"/>
        <w:bidi w:val="0"/>
        <w:spacing w:before="0" w:after="283"/>
        <w:jc w:val="start"/>
        <w:rPr/>
      </w:pPr>
      <w:r>
        <w:rPr/>
        <w:t xml:space="preserve">Trade Receivables 808. 00 </w:t>
      </w:r>
    </w:p>
    <w:p>
      <w:pPr>
        <w:pStyle w:val="TextBody"/>
        <w:bidi w:val="0"/>
        <w:spacing w:before="0" w:after="283"/>
        <w:jc w:val="start"/>
        <w:rPr/>
      </w:pPr>
      <w:r>
        <w:rPr/>
        <w:t xml:space="preserve">Cash at bank 326. 00 1, 862. 00 </w:t>
      </w:r>
    </w:p>
    <w:p>
      <w:pPr>
        <w:pStyle w:val="TextBody"/>
        <w:bidi w:val="0"/>
        <w:spacing w:before="0" w:after="283"/>
        <w:jc w:val="start"/>
        <w:rPr/>
      </w:pPr>
      <w:r>
        <w:rPr/>
        <w:t xml:space="preserve">TOTAL ASSETS 3, 672. 00 </w:t>
      </w:r>
    </w:p>
    <w:p>
      <w:pPr>
        <w:pStyle w:val="TextBody"/>
        <w:bidi w:val="0"/>
        <w:spacing w:before="0" w:after="283"/>
        <w:jc w:val="start"/>
        <w:rPr/>
      </w:pPr>
      <w:r>
        <w:rPr/>
        <w:t xml:space="preserve">Ordinary Share Capital 900. 00 </w:t>
      </w:r>
    </w:p>
    <w:p>
      <w:pPr>
        <w:pStyle w:val="TextBody"/>
        <w:bidi w:val="0"/>
        <w:spacing w:before="0" w:after="283"/>
        <w:jc w:val="start"/>
        <w:rPr/>
      </w:pPr>
      <w:r>
        <w:rPr/>
        <w:t xml:space="preserve">Retained Profits 957. 20 </w:t>
      </w:r>
    </w:p>
    <w:p>
      <w:pPr>
        <w:pStyle w:val="TextBody"/>
        <w:bidi w:val="0"/>
        <w:spacing w:before="0" w:after="283"/>
        <w:jc w:val="start"/>
        <w:rPr/>
      </w:pPr>
      <w:r>
        <w:rPr/>
        <w:t xml:space="preserve">1, 857. 20 </w:t>
      </w:r>
    </w:p>
    <w:p>
      <w:pPr>
        <w:pStyle w:val="TextBody"/>
        <w:bidi w:val="0"/>
        <w:spacing w:before="0" w:after="283"/>
        <w:jc w:val="start"/>
        <w:rPr/>
      </w:pPr>
      <w:r>
        <w:rPr/>
        <w:t xml:space="preserve">Minority Interest 330. 80 </w:t>
      </w:r>
    </w:p>
    <w:p>
      <w:pPr>
        <w:pStyle w:val="TextBody"/>
        <w:bidi w:val="0"/>
        <w:spacing w:before="0" w:after="283"/>
        <w:jc w:val="start"/>
        <w:rPr/>
      </w:pPr>
      <w:r>
        <w:rPr/>
        <w:t xml:space="preserve">Shareholders’ funds 2, 188. 00 </w:t>
      </w:r>
    </w:p>
    <w:p>
      <w:pPr>
        <w:pStyle w:val="TextBody"/>
        <w:bidi w:val="0"/>
        <w:spacing w:before="0" w:after="283"/>
        <w:jc w:val="start"/>
        <w:rPr/>
      </w:pPr>
      <w:r>
        <w:rPr/>
        <w:t xml:space="preserve">Non-Current Liabilities </w:t>
      </w:r>
    </w:p>
    <w:p>
      <w:pPr>
        <w:pStyle w:val="TextBody"/>
        <w:bidi w:val="0"/>
        <w:spacing w:before="0" w:after="283"/>
        <w:jc w:val="start"/>
        <w:rPr/>
      </w:pPr>
      <w:r>
        <w:rPr/>
        <w:t xml:space="preserve">10% Loanstock 600. 00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Trade &amp; Other payables 609. 00 </w:t>
      </w:r>
    </w:p>
    <w:p>
      <w:pPr>
        <w:pStyle w:val="TextBody"/>
        <w:bidi w:val="0"/>
        <w:spacing w:before="0" w:after="283"/>
        <w:jc w:val="start"/>
        <w:rPr/>
      </w:pPr>
      <w:r>
        <w:rPr/>
        <w:t xml:space="preserve">Current tax 80. 00 </w:t>
      </w:r>
    </w:p>
    <w:p>
      <w:pPr>
        <w:pStyle w:val="TextBody"/>
        <w:bidi w:val="0"/>
        <w:spacing w:before="0" w:after="283"/>
        <w:jc w:val="start"/>
        <w:rPr/>
      </w:pPr>
      <w:r>
        <w:rPr/>
        <w:t xml:space="preserve">Proposed dividends 195. 00 884. 00 </w:t>
      </w:r>
    </w:p>
    <w:p>
      <w:pPr>
        <w:pStyle w:val="TextBody"/>
        <w:bidi w:val="0"/>
        <w:spacing w:before="0" w:after="283"/>
        <w:jc w:val="start"/>
        <w:rPr/>
      </w:pPr>
      <w:r>
        <w:rPr/>
        <w:t xml:space="preserve">TOTAL EQUITY &amp; LIABILITIES 3, 672. 00 </w:t>
      </w:r>
    </w:p>
    <w:p>
      <w:pPr>
        <w:pStyle w:val="TextBody"/>
        <w:bidi w:val="0"/>
        <w:spacing w:before="0" w:after="283"/>
        <w:jc w:val="start"/>
        <w:rPr/>
      </w:pPr>
      <w:r>
        <w:rPr/>
        <w:t xml:space="preserve">Statement of retained profits b/f Yr C/f </w:t>
      </w:r>
    </w:p>
    <w:p>
      <w:pPr>
        <w:pStyle w:val="TextBody"/>
        <w:bidi w:val="0"/>
        <w:spacing w:before="0" w:after="283"/>
        <w:jc w:val="start"/>
        <w:rPr/>
      </w:pPr>
      <w:r>
        <w:rPr/>
        <w:t xml:space="preserve">Albar 713. 00 (25. 00) 688. 00 </w:t>
      </w:r>
    </w:p>
    <w:p>
      <w:pPr>
        <w:pStyle w:val="TextBody"/>
        <w:bidi w:val="0"/>
        <w:spacing w:before="0" w:after="283"/>
        <w:jc w:val="start"/>
        <w:rPr/>
      </w:pPr>
      <w:r>
        <w:rPr/>
        <w:t xml:space="preserve">Share in Nguo 96. 00 100. 00 196. 00 </w:t>
      </w:r>
    </w:p>
    <w:p>
      <w:pPr>
        <w:pStyle w:val="TextBody"/>
        <w:bidi w:val="0"/>
        <w:spacing w:before="0" w:after="283"/>
        <w:jc w:val="start"/>
        <w:rPr/>
      </w:pPr>
      <w:r>
        <w:rPr/>
        <w:t xml:space="preserve">Share in kipi 69. 60 3. 60 73. 20 </w:t>
      </w:r>
    </w:p>
    <w:p>
      <w:pPr>
        <w:pStyle w:val="TextBody"/>
        <w:bidi w:val="0"/>
        <w:spacing w:before="0" w:after="283"/>
        <w:jc w:val="start"/>
        <w:rPr/>
      </w:pPr>
      <w:r>
        <w:rPr/>
        <w:t xml:space="preserve">878. 60 78. 60 957. 20 </w:t>
      </w:r>
    </w:p>
    <w:p>
      <w:pPr>
        <w:pStyle w:val="TextBody"/>
        <w:bidi w:val="0"/>
        <w:spacing w:before="0" w:after="283"/>
        <w:jc w:val="start"/>
        <w:rPr/>
      </w:pPr>
      <w:r>
        <w:rPr/>
        <w:t xml:space="preserve">Workings </w:t>
      </w:r>
    </w:p>
    <w:p>
      <w:pPr>
        <w:pStyle w:val="TextBody"/>
        <w:bidi w:val="0"/>
        <w:spacing w:before="0" w:after="283"/>
        <w:jc w:val="start"/>
        <w:rPr/>
      </w:pPr>
      <w:r>
        <w:rPr/>
        <w:t xml:space="preserve">Albar </w:t>
      </w:r>
    </w:p>
    <w:p>
      <w:pPr>
        <w:pStyle w:val="TextBody"/>
        <w:bidi w:val="0"/>
        <w:spacing w:before="0" w:after="283"/>
        <w:jc w:val="start"/>
        <w:rPr/>
      </w:pPr>
      <w:r>
        <w:rPr/>
        <w:t xml:space="preserve">As per the accounts 713. 00 (10. 00) 703. 00 </w:t>
      </w:r>
    </w:p>
    <w:p>
      <w:pPr>
        <w:pStyle w:val="TextBody"/>
        <w:bidi w:val="0"/>
        <w:spacing w:before="0" w:after="283"/>
        <w:jc w:val="start"/>
        <w:rPr/>
      </w:pPr>
      <w:r>
        <w:rPr/>
        <w:t xml:space="preserve">Add Divs receivable 80. 00 80. 00 </w:t>
      </w:r>
    </w:p>
    <w:p>
      <w:pPr>
        <w:pStyle w:val="TextBody"/>
        <w:bidi w:val="0"/>
        <w:spacing w:before="0" w:after="283"/>
        <w:jc w:val="start"/>
        <w:rPr/>
      </w:pPr>
      <w:r>
        <w:rPr/>
        <w:t xml:space="preserve">Interest receivable 10. 00 10. 00 </w:t>
      </w:r>
    </w:p>
    <w:p>
      <w:pPr>
        <w:pStyle w:val="TextBody"/>
        <w:bidi w:val="0"/>
        <w:spacing w:before="0" w:after="283"/>
        <w:jc w:val="start"/>
        <w:rPr/>
      </w:pPr>
      <w:r>
        <w:rPr/>
        <w:t xml:space="preserve">Less UPPPE (50. 00) (50. 00) </w:t>
      </w:r>
    </w:p>
    <w:p>
      <w:pPr>
        <w:pStyle w:val="TextBody"/>
        <w:bidi w:val="0"/>
        <w:spacing w:before="0" w:after="283"/>
        <w:jc w:val="start"/>
        <w:rPr/>
      </w:pPr>
      <w:r>
        <w:rPr/>
        <w:t xml:space="preserve">Less Goodwill Impaired (55. 00) (55. 00) </w:t>
      </w:r>
    </w:p>
    <w:p>
      <w:pPr>
        <w:pStyle w:val="TextBody"/>
        <w:bidi w:val="0"/>
        <w:spacing w:before="0" w:after="283"/>
        <w:jc w:val="start"/>
        <w:rPr/>
      </w:pPr>
      <w:r>
        <w:rPr/>
        <w:t xml:space="preserve">713. 00 (25. 00) 688. 00 </w:t>
      </w:r>
    </w:p>
    <w:p>
      <w:pPr>
        <w:pStyle w:val="TextBody"/>
        <w:bidi w:val="0"/>
        <w:spacing w:before="0" w:after="283"/>
        <w:jc w:val="start"/>
        <w:rPr/>
      </w:pPr>
      <w:r>
        <w:rPr/>
        <w:t xml:space="preserve">Share in Nguo </w:t>
      </w:r>
    </w:p>
    <w:p>
      <w:pPr>
        <w:pStyle w:val="TextBody"/>
        <w:bidi w:val="0"/>
        <w:spacing w:before="0" w:after="283"/>
        <w:jc w:val="start"/>
        <w:rPr/>
      </w:pPr>
      <w:r>
        <w:rPr/>
        <w:t xml:space="preserve">As per the accounts 610. 00 50. 00 660. 00 </w:t>
      </w:r>
    </w:p>
    <w:p>
      <w:pPr>
        <w:pStyle w:val="TextBody"/>
        <w:bidi w:val="0"/>
        <w:spacing w:before="0" w:after="283"/>
        <w:jc w:val="start"/>
        <w:rPr/>
      </w:pPr>
      <w:r>
        <w:rPr/>
        <w:t xml:space="preserve">Less preacquisition (490. 00) ____- (490. 00) </w:t>
      </w:r>
    </w:p>
    <w:p>
      <w:pPr>
        <w:pStyle w:val="TextBody"/>
        <w:bidi w:val="0"/>
        <w:spacing w:before="0" w:after="283"/>
        <w:jc w:val="start"/>
        <w:rPr/>
      </w:pPr>
      <w:r>
        <w:rPr/>
        <w:t xml:space="preserve">120. 00 50. 00 170. 00 </w:t>
      </w:r>
    </w:p>
    <w:p>
      <w:pPr>
        <w:pStyle w:val="TextBody"/>
        <w:bidi w:val="0"/>
        <w:spacing w:before="0" w:after="283"/>
        <w:jc w:val="start"/>
        <w:rPr/>
      </w:pPr>
      <w:r>
        <w:rPr/>
        <w:t xml:space="preserve">Less UPCS – (10. 00) (10. 00) </w:t>
      </w:r>
    </w:p>
    <w:p>
      <w:pPr>
        <w:pStyle w:val="TextBody"/>
        <w:bidi w:val="0"/>
        <w:spacing w:before="0" w:after="283"/>
        <w:jc w:val="start"/>
        <w:rPr/>
      </w:pPr>
      <w:r>
        <w:rPr/>
        <w:t xml:space="preserve">Add excess depreciation 10. 00 10. 00 </w:t>
      </w:r>
    </w:p>
    <w:p>
      <w:pPr>
        <w:pStyle w:val="TextBody"/>
        <w:bidi w:val="0"/>
        <w:spacing w:before="0" w:after="283"/>
        <w:jc w:val="start"/>
        <w:rPr/>
      </w:pPr>
      <w:r>
        <w:rPr/>
        <w:t xml:space="preserve">Add Divs Receivable _____- – 75. 00 75.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https://assignbuster.com/the-implication-for-users-of-financial-statements-accounting-essay/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 for users of financial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for-users-of-financial-statement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 for users of financial statements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 for users of financial statements accounting essay</dc:title>
  <dc:subject>Others;</dc:subject>
  <dc:creator>AssignBuster</dc:creator>
  <cp:keywords/>
  <dc:description>Variable elements of financial reports such as the ratio of current debt to equity ratio is vital in making a decision on the amount of long run capit...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