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"https://assignbuster.com/why-security-is-needed/"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security is needed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Heading2"/>
        <w:bidi w:val="0"/>
        <w:spacing w:before="200" w:after="120"/>
        <w:jc w:val="start"/>
        <w:rPr/>
      </w:pPr>
      <w:r>
        <w:rPr/>
        <w:t xml:space="preserve">True/ False </w:t>
      </w:r>
    </w:p>
    <w:p>
      <w:pPr>
        <w:pStyle w:val="TextBody"/>
        <w:numPr>
          <w:ilvl w:val="0"/>
          <w:numId w:val="2"/>
        </w:numPr>
        <w:tabs>
          <w:tab w:val="clear" w:pos="1134"/>
          <w:tab w:val="left" w:pos="707" w:leader="none"/>
        </w:tabs>
        <w:bidi w:val="0"/>
        <w:spacing w:before="0" w:after="0"/>
        <w:ind w:start="707" w:hanging="283"/>
        <w:jc w:val="start"/>
        <w:rPr/>
      </w:pPr>
      <w:r>
        <w:rPr/>
        <w:t xml:space="preserve">Information security’s primary mission is to ensure that systems and their contents retain their confidentiality at all costs. ANS: FPTS: 1 </w:t>
      </w:r>
    </w:p>
    <w:p>
      <w:pPr>
        <w:pStyle w:val="TextBody"/>
        <w:numPr>
          <w:ilvl w:val="0"/>
          <w:numId w:val="2"/>
        </w:numPr>
        <w:tabs>
          <w:tab w:val="clear" w:pos="1134"/>
          <w:tab w:val="left" w:pos="707" w:leader="none"/>
        </w:tabs>
        <w:bidi w:val="0"/>
        <w:spacing w:before="0" w:after="0"/>
        <w:ind w:start="707" w:hanging="283"/>
        <w:jc w:val="start"/>
        <w:rPr/>
      </w:pPr>
      <w:r>
        <w:rPr/>
        <w:t xml:space="preserve">Information security safeguards thetechnologyassets in use at the organization. ANS: TPTS: 1 </w:t>
      </w:r>
    </w:p>
    <w:p>
      <w:pPr>
        <w:pStyle w:val="TextBody"/>
        <w:numPr>
          <w:ilvl w:val="0"/>
          <w:numId w:val="2"/>
        </w:numPr>
        <w:tabs>
          <w:tab w:val="clear" w:pos="1134"/>
          <w:tab w:val="left" w:pos="707" w:leader="none"/>
        </w:tabs>
        <w:bidi w:val="0"/>
        <w:spacing w:before="0" w:after="0"/>
        <w:ind w:start="707" w:hanging="283"/>
        <w:jc w:val="start"/>
        <w:rPr/>
      </w:pPr>
      <w:r>
        <w:rPr/>
        <w:t xml:space="preserve">A firewall is a mechanism that keeps certain kinds of network traffic out of a private network. ANS: TPTS: 1 </w:t>
      </w:r>
    </w:p>
    <w:p>
      <w:pPr>
        <w:pStyle w:val="TextBody"/>
        <w:numPr>
          <w:ilvl w:val="0"/>
          <w:numId w:val="2"/>
        </w:numPr>
        <w:tabs>
          <w:tab w:val="clear" w:pos="1134"/>
          <w:tab w:val="left" w:pos="707" w:leader="none"/>
        </w:tabs>
        <w:bidi w:val="0"/>
        <w:spacing w:before="0" w:after="0"/>
        <w:ind w:start="707" w:hanging="283"/>
        <w:jc w:val="start"/>
        <w:rPr/>
      </w:pPr>
      <w:r>
        <w:rPr/>
        <w:t xml:space="preserve">An act of theft performed by a hacker falls into the category of “ theft,” but is also often accompanied by defacement actions to delay discovery and thus may also be placed within the category of “ forces of nature. ANS: FPTS: 1 </w:t>
      </w:r>
    </w:p>
    <w:p>
      <w:pPr>
        <w:pStyle w:val="TextBody"/>
        <w:numPr>
          <w:ilvl w:val="0"/>
          <w:numId w:val="2"/>
        </w:numPr>
        <w:tabs>
          <w:tab w:val="clear" w:pos="1134"/>
          <w:tab w:val="left" w:pos="707" w:leader="none"/>
        </w:tabs>
        <w:bidi w:val="0"/>
        <w:spacing w:before="0" w:after="0"/>
        <w:ind w:start="707" w:hanging="283"/>
        <w:jc w:val="start"/>
        <w:rPr/>
      </w:pPr>
      <w:r>
        <w:rPr/>
        <w:t xml:space="preserve">Two watchdog organizations that investigate allegations of software abuse: SIIA and NSA. ANS: FPTS: 1 </w:t>
      </w:r>
    </w:p>
    <w:p>
      <w:pPr>
        <w:pStyle w:val="TextBody"/>
        <w:numPr>
          <w:ilvl w:val="0"/>
          <w:numId w:val="2"/>
        </w:numPr>
        <w:tabs>
          <w:tab w:val="clear" w:pos="1134"/>
          <w:tab w:val="left" w:pos="707" w:leader="none"/>
        </w:tabs>
        <w:bidi w:val="0"/>
        <w:spacing w:before="0" w:after="0"/>
        <w:ind w:start="707" w:hanging="283"/>
        <w:jc w:val="start"/>
        <w:rPr/>
      </w:pPr>
      <w:r>
        <w:rPr/>
        <w:t xml:space="preserve">A number of technical mechanisms—digital watermarks and embedded code, copyright codes, and even the intentional placement of bad sectors on software media—have been used to enforce copyright laws. ANS: TPTS: 1 </w:t>
      </w:r>
    </w:p>
    <w:p>
      <w:pPr>
        <w:pStyle w:val="TextBody"/>
        <w:numPr>
          <w:ilvl w:val="0"/>
          <w:numId w:val="2"/>
        </w:numPr>
        <w:tabs>
          <w:tab w:val="clear" w:pos="1134"/>
          <w:tab w:val="left" w:pos="707" w:leader="none"/>
        </w:tabs>
        <w:bidi w:val="0"/>
        <w:spacing w:before="0" w:after="0"/>
        <w:ind w:start="707" w:hanging="283"/>
        <w:jc w:val="start"/>
        <w:rPr/>
      </w:pPr>
      <w:r>
        <w:rPr/>
        <w:t xml:space="preserve">A worm requires that another program is running before it can begin functioning. ANS: FPTS: 1 </w:t>
      </w:r>
    </w:p>
    <w:p>
      <w:pPr>
        <w:pStyle w:val="TextBody"/>
        <w:numPr>
          <w:ilvl w:val="0"/>
          <w:numId w:val="2"/>
        </w:numPr>
        <w:tabs>
          <w:tab w:val="clear" w:pos="1134"/>
          <w:tab w:val="left" w:pos="707" w:leader="none"/>
        </w:tabs>
        <w:bidi w:val="0"/>
        <w:spacing w:before="0" w:after="0"/>
        <w:ind w:start="707" w:hanging="283"/>
        <w:jc w:val="start"/>
        <w:rPr/>
      </w:pPr>
      <w:r>
        <w:rPr/>
        <w:t xml:space="preserve">A worm can deposit copies of itself onto all Web servers that the infected system can reach, so that users who subsequently visit those sites become infected. ANS: TPTS: 1 </w:t>
      </w:r>
    </w:p>
    <w:p>
      <w:pPr>
        <w:pStyle w:val="TextBody"/>
        <w:numPr>
          <w:ilvl w:val="0"/>
          <w:numId w:val="2"/>
        </w:numPr>
        <w:tabs>
          <w:tab w:val="clear" w:pos="1134"/>
          <w:tab w:val="left" w:pos="707" w:leader="none"/>
        </w:tabs>
        <w:bidi w:val="0"/>
        <w:spacing w:before="0" w:after="0"/>
        <w:ind w:start="707" w:hanging="283"/>
        <w:jc w:val="start"/>
        <w:rPr/>
      </w:pPr>
      <w:r>
        <w:rPr/>
        <w:t xml:space="preserve">Attacks conducted by scripts are usually unpredictable. ANS: FPTS: 1 </w:t>
      </w:r>
    </w:p>
    <w:p>
      <w:pPr>
        <w:pStyle w:val="TextBody"/>
        <w:numPr>
          <w:ilvl w:val="0"/>
          <w:numId w:val="2"/>
        </w:numPr>
        <w:tabs>
          <w:tab w:val="clear" w:pos="1134"/>
          <w:tab w:val="left" w:pos="707" w:leader="none"/>
        </w:tabs>
        <w:bidi w:val="0"/>
        <w:spacing w:before="0" w:after="0"/>
        <w:ind w:start="707" w:hanging="283"/>
        <w:jc w:val="start"/>
        <w:rPr/>
      </w:pPr>
      <w:r>
        <w:rPr/>
        <w:t xml:space="preserve">Expert hackers are extremely talented individuals who usually devote lots of time and energy to attempting to break into other people’s information systems. ANS: TPTS: 1 </w:t>
      </w:r>
    </w:p>
    <w:p>
      <w:pPr>
        <w:pStyle w:val="TextBody"/>
        <w:numPr>
          <w:ilvl w:val="0"/>
          <w:numId w:val="2"/>
        </w:numPr>
        <w:tabs>
          <w:tab w:val="clear" w:pos="1134"/>
          <w:tab w:val="left" w:pos="707" w:leader="none"/>
        </w:tabs>
        <w:bidi w:val="0"/>
        <w:spacing w:before="0" w:after="0"/>
        <w:ind w:start="707" w:hanging="283"/>
        <w:jc w:val="start"/>
        <w:rPr/>
      </w:pPr>
      <w:r>
        <w:rPr/>
        <w:t xml:space="preserve">With the removal of copyright protection, software can be easily distributed and installed. ANS: TPTS: 1 </w:t>
      </w:r>
    </w:p>
    <w:p>
      <w:pPr>
        <w:pStyle w:val="TextBody"/>
        <w:numPr>
          <w:ilvl w:val="0"/>
          <w:numId w:val="2"/>
        </w:numPr>
        <w:tabs>
          <w:tab w:val="clear" w:pos="1134"/>
          <w:tab w:val="left" w:pos="707" w:leader="none"/>
        </w:tabs>
        <w:bidi w:val="0"/>
        <w:spacing w:before="0" w:after="0"/>
        <w:ind w:start="707" w:hanging="283"/>
        <w:jc w:val="start"/>
        <w:rPr/>
      </w:pPr>
      <w:r>
        <w:rPr/>
        <w:t xml:space="preserve">Forces of nature, force majeure, or acts of God can present some of the most dangerous threats, because they are usually occur with very little warning and are beyond the control of people. ANS: TPTS: 1 </w:t>
      </w:r>
    </w:p>
    <w:p>
      <w:pPr>
        <w:pStyle w:val="TextBody"/>
        <w:numPr>
          <w:ilvl w:val="0"/>
          <w:numId w:val="2"/>
        </w:numPr>
        <w:tabs>
          <w:tab w:val="clear" w:pos="1134"/>
          <w:tab w:val="left" w:pos="707" w:leader="none"/>
        </w:tabs>
        <w:bidi w:val="0"/>
        <w:spacing w:before="0" w:after="0"/>
        <w:ind w:start="707" w:hanging="283"/>
        <w:jc w:val="start"/>
        <w:rPr/>
      </w:pPr>
      <w:r>
        <w:rPr/>
        <w:t xml:space="preserve">Much human error orfailurecan be prevented with training and ongoing awareness activities. ANS: TPTS: 1 </w:t>
      </w:r>
    </w:p>
    <w:p>
      <w:pPr>
        <w:pStyle w:val="TextBody"/>
        <w:numPr>
          <w:ilvl w:val="0"/>
          <w:numId w:val="2"/>
        </w:numPr>
        <w:tabs>
          <w:tab w:val="clear" w:pos="1134"/>
          <w:tab w:val="left" w:pos="707" w:leader="none"/>
        </w:tabs>
        <w:bidi w:val="0"/>
        <w:spacing w:before="0" w:after="0"/>
        <w:ind w:start="707" w:hanging="283"/>
        <w:jc w:val="start"/>
        <w:rPr/>
      </w:pPr>
      <w:r>
        <w:rPr/>
        <w:t xml:space="preserve">Compared to Web site defacement, vandalism within a network is less malicious in intent and more public. ANS: FPTS: 1 </w:t>
      </w:r>
    </w:p>
    <w:p>
      <w:pPr>
        <w:pStyle w:val="TextBody"/>
        <w:numPr>
          <w:ilvl w:val="0"/>
          <w:numId w:val="2"/>
        </w:numPr>
        <w:tabs>
          <w:tab w:val="clear" w:pos="1134"/>
          <w:tab w:val="left" w:pos="707" w:leader="none"/>
        </w:tabs>
        <w:bidi w:val="0"/>
        <w:spacing w:before="0" w:after="0"/>
        <w:ind w:start="707" w:hanging="283"/>
        <w:jc w:val="start"/>
        <w:rPr/>
      </w:pPr>
      <w:r>
        <w:rPr/>
        <w:t xml:space="preserve">With electronic information is stolen, the crime is readily apparent. ANS: FPTS: 1 </w:t>
      </w:r>
    </w:p>
    <w:p>
      <w:pPr>
        <w:pStyle w:val="TextBody"/>
        <w:numPr>
          <w:ilvl w:val="0"/>
          <w:numId w:val="2"/>
        </w:numPr>
        <w:tabs>
          <w:tab w:val="clear" w:pos="1134"/>
          <w:tab w:val="left" w:pos="707" w:leader="none"/>
        </w:tabs>
        <w:bidi w:val="0"/>
        <w:spacing w:before="0" w:after="0"/>
        <w:ind w:start="707" w:hanging="283"/>
        <w:jc w:val="start"/>
        <w:rPr/>
      </w:pPr>
      <w:r>
        <w:rPr/>
        <w:t xml:space="preserve">Organizations can use dictionaries to disallow passwords during the reset process and thus guard against easy-to-guess passwords. ANS: TPTS: 1 17. DoS attacks cannot be launched against routers. ANS: FPTS: 1 </w:t>
      </w:r>
    </w:p>
    <w:p>
      <w:pPr>
        <w:pStyle w:val="TextBody"/>
        <w:numPr>
          <w:ilvl w:val="0"/>
          <w:numId w:val="2"/>
        </w:numPr>
        <w:tabs>
          <w:tab w:val="clear" w:pos="1134"/>
          <w:tab w:val="left" w:pos="707" w:leader="none"/>
        </w:tabs>
        <w:bidi w:val="0"/>
        <w:spacing w:before="0" w:after="0"/>
        <w:ind w:start="707" w:hanging="283"/>
        <w:jc w:val="start"/>
        <w:rPr/>
      </w:pPr>
      <w:r>
        <w:rPr/>
        <w:t xml:space="preserve">A mail bomb is a form of DoS. ANS: TPTS: 1 </w:t>
      </w:r>
    </w:p>
    <w:p>
      <w:pPr>
        <w:pStyle w:val="TextBody"/>
        <w:numPr>
          <w:ilvl w:val="0"/>
          <w:numId w:val="2"/>
        </w:numPr>
        <w:tabs>
          <w:tab w:val="clear" w:pos="1134"/>
          <w:tab w:val="left" w:pos="707" w:leader="none"/>
        </w:tabs>
        <w:bidi w:val="0"/>
        <w:spacing w:before="0" w:after="0"/>
        <w:ind w:start="707" w:hanging="283"/>
        <w:jc w:val="start"/>
        <w:rPr/>
      </w:pPr>
      <w:r>
        <w:rPr/>
        <w:t xml:space="preserve">A sniffer program shows all the data going by on a network segment including passwords, the data inside files—such as word-processing documents—and screens full of sensitive data from applications. ANS: TPTS: 1. </w:t>
      </w:r>
    </w:p>
    <w:p>
      <w:pPr>
        <w:pStyle w:val="TextBody"/>
        <w:numPr>
          <w:ilvl w:val="0"/>
          <w:numId w:val="2"/>
        </w:numPr>
        <w:tabs>
          <w:tab w:val="clear" w:pos="1134"/>
          <w:tab w:val="left" w:pos="707" w:leader="none"/>
        </w:tabs>
        <w:bidi w:val="0"/>
        <w:ind w:start="707" w:hanging="283"/>
        <w:jc w:val="start"/>
        <w:rPr/>
      </w:pPr>
      <w:r>
        <w:rPr/>
        <w:t xml:space="preserve">A timing attack involves the interception of cryptographic elements to determine keys and encryption algorithms. ANS: TPTS: 1 </w:t>
      </w:r>
    </w:p>
    <w:p>
      <w:pPr>
        <w:pStyle w:val="Heading2"/>
        <w:bidi w:val="0"/>
        <w:jc w:val="start"/>
        <w:rPr/>
      </w:pPr>
      <w:r>
        <w:rPr/>
        <w:t xml:space="preserve">Modified </w:t>
      </w:r>
    </w:p>
    <w:p>
      <w:pPr>
        <w:pStyle w:val="Heading3"/>
        <w:bidi w:val="0"/>
        <w:jc w:val="start"/>
        <w:rPr/>
      </w:pPr>
      <w:r>
        <w:rPr/>
        <w:t xml:space="preserve">True/ False </w:t>
      </w:r>
    </w:p>
    <w:p>
      <w:pPr>
        <w:pStyle w:val="TextBody"/>
        <w:numPr>
          <w:ilvl w:val="0"/>
          <w:numId w:val="3"/>
        </w:numPr>
        <w:tabs>
          <w:tab w:val="clear" w:pos="1134"/>
          <w:tab w:val="left" w:pos="707" w:leader="none"/>
        </w:tabs>
        <w:bidi w:val="0"/>
        <w:spacing w:before="0" w:after="0"/>
        <w:ind w:start="707" w:hanging="283"/>
        <w:jc w:val="start"/>
        <w:rPr/>
      </w:pPr>
      <w:r>
        <w:rPr/>
        <w:t xml:space="preserve">Intellectual property is defined as “ the ownership of ideas and control over the tangible or virtual representation of those ideas.  ANS: TPTS: 1 </w:t>
      </w:r>
    </w:p>
    <w:p>
      <w:pPr>
        <w:pStyle w:val="TextBody"/>
        <w:numPr>
          <w:ilvl w:val="0"/>
          <w:numId w:val="3"/>
        </w:numPr>
        <w:tabs>
          <w:tab w:val="clear" w:pos="1134"/>
          <w:tab w:val="left" w:pos="707" w:leader="none"/>
        </w:tabs>
        <w:bidi w:val="0"/>
        <w:spacing w:before="0" w:after="0"/>
        <w:ind w:start="707" w:hanging="283"/>
        <w:jc w:val="start"/>
        <w:rPr/>
      </w:pPr>
      <w:r>
        <w:rPr/>
        <w:t xml:space="preserve">The macro virus infects the key operating system files located in a computer’s boot sector. ANS: F, boot PTS: 1 </w:t>
      </w:r>
    </w:p>
    <w:p>
      <w:pPr>
        <w:pStyle w:val="TextBody"/>
        <w:numPr>
          <w:ilvl w:val="0"/>
          <w:numId w:val="3"/>
        </w:numPr>
        <w:tabs>
          <w:tab w:val="clear" w:pos="1134"/>
          <w:tab w:val="left" w:pos="707" w:leader="none"/>
        </w:tabs>
        <w:bidi w:val="0"/>
        <w:spacing w:before="0" w:after="0"/>
        <w:ind w:start="707" w:hanging="283"/>
        <w:jc w:val="start"/>
        <w:rPr/>
      </w:pPr>
      <w:r>
        <w:rPr/>
        <w:t xml:space="preserve">Once a(n) back door has infected a computer, it can redistribute itself to all e-mail addresses found on the infected system. ANS: F virus worm PTS: 1 </w:t>
      </w:r>
    </w:p>
    <w:p>
      <w:pPr>
        <w:pStyle w:val="TextBody"/>
        <w:numPr>
          <w:ilvl w:val="0"/>
          <w:numId w:val="3"/>
        </w:numPr>
        <w:tabs>
          <w:tab w:val="clear" w:pos="1134"/>
          <w:tab w:val="left" w:pos="707" w:leader="none"/>
        </w:tabs>
        <w:bidi w:val="0"/>
        <w:spacing w:before="0" w:after="0"/>
        <w:ind w:start="707" w:hanging="283"/>
        <w:jc w:val="start"/>
        <w:rPr/>
      </w:pPr>
      <w:r>
        <w:rPr/>
        <w:t xml:space="preserve">A(n) polymorphic threat is one that over time changes the way it appears to antivirus software programs, making it undetectable by techniques that look for preconfigured signatures. ANS: TPTS: 1 </w:t>
      </w:r>
    </w:p>
    <w:p>
      <w:pPr>
        <w:pStyle w:val="TextBody"/>
        <w:numPr>
          <w:ilvl w:val="0"/>
          <w:numId w:val="3"/>
        </w:numPr>
        <w:tabs>
          <w:tab w:val="clear" w:pos="1134"/>
          <w:tab w:val="left" w:pos="707" w:leader="none"/>
        </w:tabs>
        <w:bidi w:val="0"/>
        <w:spacing w:before="0" w:after="0"/>
        <w:ind w:start="707" w:hanging="283"/>
        <w:jc w:val="start"/>
        <w:rPr/>
      </w:pPr>
      <w:r>
        <w:rPr/>
        <w:t xml:space="preserve">When voltage levels surge (experience a momentary increase), the extra voltage can severely damage or destroy equipment. ANS: F, spike PTS: 1 </w:t>
      </w:r>
    </w:p>
    <w:p>
      <w:pPr>
        <w:pStyle w:val="TextBody"/>
        <w:numPr>
          <w:ilvl w:val="0"/>
          <w:numId w:val="3"/>
        </w:numPr>
        <w:tabs>
          <w:tab w:val="clear" w:pos="1134"/>
          <w:tab w:val="left" w:pos="707" w:leader="none"/>
        </w:tabs>
        <w:bidi w:val="0"/>
        <w:spacing w:before="0" w:after="0"/>
        <w:ind w:start="707" w:hanging="283"/>
        <w:jc w:val="start"/>
        <w:rPr/>
      </w:pPr>
      <w:r>
        <w:rPr/>
        <w:t xml:space="preserve">The shoulder looking technique is used in public or semipublic settings when individuals gather information they are not authorized to have by looking over another individual’s shoulder or viewing the information from a distance.  ANS: F, surfing PTS: 1 </w:t>
      </w:r>
    </w:p>
    <w:p>
      <w:pPr>
        <w:pStyle w:val="TextBody"/>
        <w:numPr>
          <w:ilvl w:val="0"/>
          <w:numId w:val="3"/>
        </w:numPr>
        <w:tabs>
          <w:tab w:val="clear" w:pos="1134"/>
          <w:tab w:val="left" w:pos="707" w:leader="none"/>
        </w:tabs>
        <w:bidi w:val="0"/>
        <w:spacing w:before="0" w:after="0"/>
        <w:ind w:start="707" w:hanging="283"/>
        <w:jc w:val="start"/>
        <w:rPr/>
      </w:pPr>
      <w:r>
        <w:rPr/>
        <w:t xml:space="preserve">Hackers are “ people who use and create computer software to gain access to information illegally. ” ANS: TPTS: 1 </w:t>
      </w:r>
    </w:p>
    <w:p>
      <w:pPr>
        <w:pStyle w:val="TextBody"/>
        <w:numPr>
          <w:ilvl w:val="0"/>
          <w:numId w:val="3"/>
        </w:numPr>
        <w:tabs>
          <w:tab w:val="clear" w:pos="1134"/>
          <w:tab w:val="left" w:pos="707" w:leader="none"/>
        </w:tabs>
        <w:bidi w:val="0"/>
        <w:spacing w:before="0" w:after="0"/>
        <w:ind w:start="707" w:hanging="283"/>
        <w:jc w:val="start"/>
        <w:rPr/>
      </w:pPr>
      <w:r>
        <w:rPr/>
        <w:t xml:space="preserve">Packet kiddies use automated exploits to engage in distributed denial-of-service attacks. ANS: F, monkeys PTS: 1 </w:t>
      </w:r>
    </w:p>
    <w:p>
      <w:pPr>
        <w:pStyle w:val="TextBody"/>
        <w:numPr>
          <w:ilvl w:val="0"/>
          <w:numId w:val="3"/>
        </w:numPr>
        <w:tabs>
          <w:tab w:val="clear" w:pos="1134"/>
          <w:tab w:val="left" w:pos="707" w:leader="none"/>
        </w:tabs>
        <w:bidi w:val="0"/>
        <w:spacing w:before="0" w:after="0"/>
        <w:ind w:start="707" w:hanging="283"/>
        <w:jc w:val="start"/>
        <w:rPr/>
      </w:pPr>
      <w:r>
        <w:rPr/>
        <w:t xml:space="preserve">The term phreaker is now commonly associated with an individual who cracks or removes software protection that is designed to prevent unauthorized duplication. ANS: F, cracker PTS: 1 </w:t>
      </w:r>
    </w:p>
    <w:p>
      <w:pPr>
        <w:pStyle w:val="TextBody"/>
        <w:numPr>
          <w:ilvl w:val="0"/>
          <w:numId w:val="3"/>
        </w:numPr>
        <w:tabs>
          <w:tab w:val="clear" w:pos="1134"/>
          <w:tab w:val="left" w:pos="707" w:leader="none"/>
        </w:tabs>
        <w:bidi w:val="0"/>
        <w:spacing w:before="0" w:after="0"/>
        <w:ind w:start="707" w:hanging="283"/>
        <w:jc w:val="start"/>
        <w:rPr/>
      </w:pPr>
      <w:r>
        <w:rPr/>
        <w:t xml:space="preserve">Cyberterrorists hack systems to conduct terrorist activities via network or Internet pathways. ANS: TPTS: 1 </w:t>
      </w:r>
    </w:p>
    <w:p>
      <w:pPr>
        <w:pStyle w:val="TextBody"/>
        <w:numPr>
          <w:ilvl w:val="0"/>
          <w:numId w:val="3"/>
        </w:numPr>
        <w:tabs>
          <w:tab w:val="clear" w:pos="1134"/>
          <w:tab w:val="left" w:pos="707" w:leader="none"/>
        </w:tabs>
        <w:bidi w:val="0"/>
        <w:spacing w:before="0" w:after="0"/>
        <w:ind w:start="707" w:hanging="283"/>
        <w:jc w:val="start"/>
        <w:rPr/>
      </w:pPr>
      <w:r>
        <w:rPr/>
        <w:t xml:space="preserve">The malicious code attack includes the execution of viruses, worms, Trojan horses, and active Web scripts with the intent to destroy or steal information. ANS: TPTS: 1 </w:t>
      </w:r>
    </w:p>
    <w:p>
      <w:pPr>
        <w:pStyle w:val="TextBody"/>
        <w:numPr>
          <w:ilvl w:val="0"/>
          <w:numId w:val="3"/>
        </w:numPr>
        <w:tabs>
          <w:tab w:val="clear" w:pos="1134"/>
          <w:tab w:val="left" w:pos="707" w:leader="none"/>
        </w:tabs>
        <w:bidi w:val="0"/>
        <w:spacing w:before="0" w:after="0"/>
        <w:ind w:start="707" w:hanging="283"/>
        <w:jc w:val="start"/>
        <w:rPr/>
      </w:pPr>
      <w:r>
        <w:rPr/>
        <w:t xml:space="preserve">The application of computing and network resources to try every possible combination of options of a password is called a brute crack attack. ANS: F, force PTS: 1 </w:t>
      </w:r>
    </w:p>
    <w:p>
      <w:pPr>
        <w:pStyle w:val="TextBody"/>
        <w:numPr>
          <w:ilvl w:val="0"/>
          <w:numId w:val="3"/>
        </w:numPr>
        <w:tabs>
          <w:tab w:val="clear" w:pos="1134"/>
          <w:tab w:val="left" w:pos="707" w:leader="none"/>
        </w:tabs>
        <w:bidi w:val="0"/>
        <w:spacing w:before="0" w:after="0"/>
        <w:ind w:start="707" w:hanging="283"/>
        <w:jc w:val="start"/>
        <w:rPr/>
      </w:pPr>
      <w:r>
        <w:rPr/>
        <w:t xml:space="preserve">One form of e-mail attack that is also a DoS is called a mail spoof, in which an attacker routes large quantities of e-mail to the target. ANS: F, bomb PTS: 1 </w:t>
      </w:r>
    </w:p>
    <w:p>
      <w:pPr>
        <w:pStyle w:val="TextBody"/>
        <w:numPr>
          <w:ilvl w:val="0"/>
          <w:numId w:val="3"/>
        </w:numPr>
        <w:tabs>
          <w:tab w:val="clear" w:pos="1134"/>
          <w:tab w:val="left" w:pos="707" w:leader="none"/>
        </w:tabs>
        <w:bidi w:val="0"/>
        <w:spacing w:before="0" w:after="0"/>
        <w:ind w:start="707" w:hanging="283"/>
        <w:jc w:val="start"/>
        <w:rPr/>
      </w:pPr>
      <w:r>
        <w:rPr/>
        <w:t xml:space="preserve">Sniffers often work on TCP/IP networks, where they’re sometimes called packet sniffers. ANS: TPTS: 1 </w:t>
      </w:r>
    </w:p>
    <w:p>
      <w:pPr>
        <w:pStyle w:val="TextBody"/>
        <w:numPr>
          <w:ilvl w:val="0"/>
          <w:numId w:val="3"/>
        </w:numPr>
        <w:tabs>
          <w:tab w:val="clear" w:pos="1134"/>
          <w:tab w:val="left" w:pos="707" w:leader="none"/>
        </w:tabs>
        <w:bidi w:val="0"/>
        <w:ind w:start="707" w:hanging="283"/>
        <w:jc w:val="start"/>
        <w:rPr/>
      </w:pPr>
      <w:r>
        <w:rPr/>
        <w:t xml:space="preserve">A(n) cookie can allow an attacker to collect information on how to access password-protected sites. ANS: TPTS: 1 </w:t>
      </w:r>
    </w:p>
    <w:p>
      <w:pPr>
        <w:pStyle w:val="Heading2"/>
        <w:bidi w:val="0"/>
        <w:jc w:val="start"/>
        <w:rPr/>
      </w:pPr>
      <w:r>
        <w:rPr/>
        <w:t xml:space="preserve">Multiple Choice </w:t>
      </w:r>
    </w:p>
    <w:p>
      <w:pPr>
        <w:pStyle w:val="TextBody"/>
        <w:bidi w:val="0"/>
        <w:spacing w:before="0" w:after="283"/>
        <w:jc w:val="start"/>
        <w:rPr/>
      </w:pPr>
      <w:r>
        <w:rPr/>
        <w:t xml:space="preserve">1. Which of the following functions does information security perform for an organization? </w:t>
      </w:r>
    </w:p>
    <w:p>
      <w:pPr>
        <w:pStyle w:val="TextBody"/>
        <w:numPr>
          <w:ilvl w:val="0"/>
          <w:numId w:val="4"/>
        </w:numPr>
        <w:tabs>
          <w:tab w:val="clear" w:pos="1134"/>
          <w:tab w:val="left" w:pos="707" w:leader="none"/>
        </w:tabs>
        <w:bidi w:val="0"/>
        <w:spacing w:before="0" w:after="0"/>
        <w:ind w:start="707" w:hanging="283"/>
        <w:jc w:val="start"/>
        <w:rPr/>
      </w:pPr>
      <w:r>
        <w:rPr/>
        <w:t xml:space="preserve">a. Protecting the organization’s ability to function. </w:t>
      </w:r>
    </w:p>
    <w:p>
      <w:pPr>
        <w:pStyle w:val="TextBody"/>
        <w:numPr>
          <w:ilvl w:val="0"/>
          <w:numId w:val="4"/>
        </w:numPr>
        <w:tabs>
          <w:tab w:val="clear" w:pos="1134"/>
          <w:tab w:val="left" w:pos="707" w:leader="none"/>
        </w:tabs>
        <w:bidi w:val="0"/>
        <w:spacing w:before="0" w:after="0"/>
        <w:ind w:start="707" w:hanging="283"/>
        <w:jc w:val="start"/>
        <w:rPr/>
      </w:pPr>
      <w:r>
        <w:rPr/>
        <w:t xml:space="preserve">b. Enabling the safe operation of applications implemented on the organization’s IT systems. </w:t>
      </w:r>
    </w:p>
    <w:p>
      <w:pPr>
        <w:pStyle w:val="TextBody"/>
        <w:numPr>
          <w:ilvl w:val="0"/>
          <w:numId w:val="4"/>
        </w:numPr>
        <w:tabs>
          <w:tab w:val="clear" w:pos="1134"/>
          <w:tab w:val="left" w:pos="707" w:leader="none"/>
        </w:tabs>
        <w:bidi w:val="0"/>
        <w:spacing w:before="0" w:after="0"/>
        <w:ind w:start="707" w:hanging="283"/>
        <w:jc w:val="start"/>
        <w:rPr/>
      </w:pPr>
      <w:r>
        <w:rPr/>
        <w:t xml:space="preserve">c. Protecting the data the organization collects and uses. </w:t>
      </w:r>
    </w:p>
    <w:p>
      <w:pPr>
        <w:pStyle w:val="TextBody"/>
        <w:numPr>
          <w:ilvl w:val="0"/>
          <w:numId w:val="4"/>
        </w:numPr>
        <w:tabs>
          <w:tab w:val="clear" w:pos="1134"/>
          <w:tab w:val="left" w:pos="707" w:leader="none"/>
        </w:tabs>
        <w:bidi w:val="0"/>
        <w:ind w:start="707" w:hanging="283"/>
        <w:jc w:val="start"/>
        <w:rPr/>
      </w:pPr>
      <w:r>
        <w:rPr/>
        <w:t xml:space="preserve">d. All of the above. </w:t>
      </w:r>
    </w:p>
    <w:p>
      <w:pPr>
        <w:pStyle w:val="TextBody"/>
        <w:bidi w:val="0"/>
        <w:jc w:val="start"/>
        <w:rPr/>
      </w:pPr>
      <w:r>
        <w:rPr/>
        <w:t xml:space="preserve">ANS: DPTS: 1 </w:t>
      </w:r>
    </w:p>
    <w:p>
      <w:pPr>
        <w:pStyle w:val="TextBody"/>
        <w:bidi w:val="0"/>
        <w:spacing w:before="0" w:after="283"/>
        <w:jc w:val="start"/>
        <w:rPr/>
      </w:pPr>
      <w:r>
        <w:rPr/>
        <w:t xml:space="preserve">2. _ is an integrated system of software, encryption methodologies, and legal agreements that can be used to support the entire information infrastructure of an organization. </w:t>
      </w:r>
    </w:p>
    <w:p>
      <w:pPr>
        <w:pStyle w:val="TextBody"/>
        <w:numPr>
          <w:ilvl w:val="0"/>
          <w:numId w:val="5"/>
        </w:numPr>
        <w:tabs>
          <w:tab w:val="clear" w:pos="1134"/>
          <w:tab w:val="left" w:pos="707" w:leader="none"/>
        </w:tabs>
        <w:bidi w:val="0"/>
        <w:spacing w:before="0" w:after="0"/>
        <w:ind w:start="707" w:hanging="283"/>
        <w:jc w:val="start"/>
        <w:rPr/>
      </w:pPr>
      <w:r>
        <w:rPr/>
        <w:t xml:space="preserve">a. SSL </w:t>
      </w:r>
    </w:p>
    <w:p>
      <w:pPr>
        <w:pStyle w:val="TextBody"/>
        <w:numPr>
          <w:ilvl w:val="0"/>
          <w:numId w:val="5"/>
        </w:numPr>
        <w:tabs>
          <w:tab w:val="clear" w:pos="1134"/>
          <w:tab w:val="left" w:pos="707" w:leader="none"/>
        </w:tabs>
        <w:bidi w:val="0"/>
        <w:spacing w:before="0" w:after="0"/>
        <w:ind w:start="707" w:hanging="283"/>
        <w:jc w:val="start"/>
        <w:rPr/>
      </w:pPr>
      <w:r>
        <w:rPr/>
        <w:t xml:space="preserve">b. PKI </w:t>
      </w:r>
    </w:p>
    <w:p>
      <w:pPr>
        <w:pStyle w:val="TextBody"/>
        <w:numPr>
          <w:ilvl w:val="0"/>
          <w:numId w:val="5"/>
        </w:numPr>
        <w:tabs>
          <w:tab w:val="clear" w:pos="1134"/>
          <w:tab w:val="left" w:pos="707" w:leader="none"/>
        </w:tabs>
        <w:bidi w:val="0"/>
        <w:spacing w:before="0" w:after="0"/>
        <w:ind w:start="707" w:hanging="283"/>
        <w:jc w:val="start"/>
        <w:rPr/>
      </w:pPr>
      <w:r>
        <w:rPr/>
        <w:t xml:space="preserve">c. PKC </w:t>
      </w:r>
    </w:p>
    <w:p>
      <w:pPr>
        <w:pStyle w:val="TextBody"/>
        <w:numPr>
          <w:ilvl w:val="0"/>
          <w:numId w:val="5"/>
        </w:numPr>
        <w:tabs>
          <w:tab w:val="clear" w:pos="1134"/>
          <w:tab w:val="left" w:pos="707" w:leader="none"/>
        </w:tabs>
        <w:bidi w:val="0"/>
        <w:ind w:start="707" w:hanging="283"/>
        <w:jc w:val="start"/>
        <w:rPr/>
      </w:pPr>
      <w:r>
        <w:rPr/>
        <w:t xml:space="preserve">d. SIS </w:t>
      </w:r>
    </w:p>
    <w:p>
      <w:pPr>
        <w:pStyle w:val="TextBody"/>
        <w:bidi w:val="0"/>
        <w:jc w:val="start"/>
        <w:rPr/>
      </w:pPr>
      <w:r>
        <w:rPr/>
        <w:t xml:space="preserve">ANS: BPTS: 1 </w:t>
      </w:r>
    </w:p>
    <w:p>
      <w:pPr>
        <w:pStyle w:val="TextBody"/>
        <w:bidi w:val="0"/>
        <w:spacing w:before="0" w:after="283"/>
        <w:jc w:val="start"/>
        <w:rPr/>
      </w:pPr>
      <w:r>
        <w:rPr/>
        <w:t xml:space="preserve">3. _ are software programs that hide their true nature, and reveal their designed behavior only when activated. </w:t>
      </w:r>
    </w:p>
    <w:p>
      <w:pPr>
        <w:pStyle w:val="TextBody"/>
        <w:numPr>
          <w:ilvl w:val="0"/>
          <w:numId w:val="6"/>
        </w:numPr>
        <w:tabs>
          <w:tab w:val="clear" w:pos="1134"/>
          <w:tab w:val="left" w:pos="707" w:leader="none"/>
        </w:tabs>
        <w:bidi w:val="0"/>
        <w:spacing w:before="0" w:after="0"/>
        <w:ind w:start="707" w:hanging="283"/>
        <w:jc w:val="start"/>
        <w:rPr/>
      </w:pPr>
      <w:r>
        <w:rPr/>
        <w:t xml:space="preserve">a. Viruses </w:t>
      </w:r>
    </w:p>
    <w:p>
      <w:pPr>
        <w:pStyle w:val="TextBody"/>
        <w:numPr>
          <w:ilvl w:val="0"/>
          <w:numId w:val="6"/>
        </w:numPr>
        <w:tabs>
          <w:tab w:val="clear" w:pos="1134"/>
          <w:tab w:val="left" w:pos="707" w:leader="none"/>
        </w:tabs>
        <w:bidi w:val="0"/>
        <w:spacing w:before="0" w:after="0"/>
        <w:ind w:start="707" w:hanging="283"/>
        <w:jc w:val="start"/>
        <w:rPr/>
      </w:pPr>
      <w:r>
        <w:rPr/>
        <w:t xml:space="preserve">b. Worms </w:t>
      </w:r>
    </w:p>
    <w:p>
      <w:pPr>
        <w:pStyle w:val="TextBody"/>
        <w:numPr>
          <w:ilvl w:val="0"/>
          <w:numId w:val="6"/>
        </w:numPr>
        <w:tabs>
          <w:tab w:val="clear" w:pos="1134"/>
          <w:tab w:val="left" w:pos="707" w:leader="none"/>
        </w:tabs>
        <w:bidi w:val="0"/>
        <w:spacing w:before="0" w:after="0"/>
        <w:ind w:start="707" w:hanging="283"/>
        <w:jc w:val="start"/>
        <w:rPr/>
      </w:pPr>
      <w:r>
        <w:rPr/>
        <w:t xml:space="preserve">c. Spam </w:t>
      </w:r>
    </w:p>
    <w:p>
      <w:pPr>
        <w:pStyle w:val="TextBody"/>
        <w:numPr>
          <w:ilvl w:val="0"/>
          <w:numId w:val="6"/>
        </w:numPr>
        <w:tabs>
          <w:tab w:val="clear" w:pos="1134"/>
          <w:tab w:val="left" w:pos="707" w:leader="none"/>
        </w:tabs>
        <w:bidi w:val="0"/>
        <w:ind w:start="707" w:hanging="283"/>
        <w:jc w:val="start"/>
        <w:rPr/>
      </w:pPr>
      <w:r>
        <w:rPr/>
        <w:t xml:space="preserve">d. Trojan horses </w:t>
      </w:r>
    </w:p>
    <w:p>
      <w:pPr>
        <w:pStyle w:val="TextBody"/>
        <w:bidi w:val="0"/>
        <w:jc w:val="start"/>
        <w:rPr/>
      </w:pPr>
      <w:r>
        <w:rPr/>
        <w:t xml:space="preserve">ANS: DPTS: 1 </w:t>
      </w:r>
    </w:p>
    <w:p>
      <w:pPr>
        <w:pStyle w:val="TextBody"/>
        <w:bidi w:val="0"/>
        <w:spacing w:before="0" w:after="283"/>
        <w:jc w:val="start"/>
        <w:rPr/>
      </w:pPr>
      <w:r>
        <w:rPr/>
        <w:t xml:space="preserve">4. Which of the following is an example of a Trojan horse program? </w:t>
      </w:r>
    </w:p>
    <w:p>
      <w:pPr>
        <w:pStyle w:val="TextBody"/>
        <w:numPr>
          <w:ilvl w:val="0"/>
          <w:numId w:val="7"/>
        </w:numPr>
        <w:tabs>
          <w:tab w:val="clear" w:pos="1134"/>
          <w:tab w:val="left" w:pos="707" w:leader="none"/>
        </w:tabs>
        <w:bidi w:val="0"/>
        <w:spacing w:before="0" w:after="0"/>
        <w:ind w:start="707" w:hanging="283"/>
        <w:jc w:val="start"/>
        <w:rPr/>
      </w:pPr>
      <w:r>
        <w:rPr/>
        <w:t xml:space="preserve">a. Netsky </w:t>
      </w:r>
    </w:p>
    <w:p>
      <w:pPr>
        <w:pStyle w:val="TextBody"/>
        <w:numPr>
          <w:ilvl w:val="0"/>
          <w:numId w:val="7"/>
        </w:numPr>
        <w:tabs>
          <w:tab w:val="clear" w:pos="1134"/>
          <w:tab w:val="left" w:pos="707" w:leader="none"/>
        </w:tabs>
        <w:bidi w:val="0"/>
        <w:spacing w:before="0" w:after="0"/>
        <w:ind w:start="707" w:hanging="283"/>
        <w:jc w:val="start"/>
        <w:rPr/>
      </w:pPr>
      <w:r>
        <w:rPr/>
        <w:t xml:space="preserve">b. MyDoom </w:t>
      </w:r>
    </w:p>
    <w:p>
      <w:pPr>
        <w:pStyle w:val="TextBody"/>
        <w:numPr>
          <w:ilvl w:val="0"/>
          <w:numId w:val="7"/>
        </w:numPr>
        <w:tabs>
          <w:tab w:val="clear" w:pos="1134"/>
          <w:tab w:val="left" w:pos="707" w:leader="none"/>
        </w:tabs>
        <w:bidi w:val="0"/>
        <w:spacing w:before="0" w:after="0"/>
        <w:ind w:start="707" w:hanging="283"/>
        <w:jc w:val="start"/>
        <w:rPr/>
      </w:pPr>
      <w:r>
        <w:rPr/>
        <w:t xml:space="preserve">c. Klez </w:t>
      </w:r>
    </w:p>
    <w:p>
      <w:pPr>
        <w:pStyle w:val="TextBody"/>
        <w:numPr>
          <w:ilvl w:val="0"/>
          <w:numId w:val="7"/>
        </w:numPr>
        <w:tabs>
          <w:tab w:val="clear" w:pos="1134"/>
          <w:tab w:val="left" w:pos="707" w:leader="none"/>
        </w:tabs>
        <w:bidi w:val="0"/>
        <w:ind w:start="707" w:hanging="283"/>
        <w:jc w:val="start"/>
        <w:rPr/>
      </w:pPr>
      <w:r>
        <w:rPr/>
        <w:t xml:space="preserve">d. Happy99. exe </w:t>
      </w:r>
    </w:p>
    <w:p>
      <w:pPr>
        <w:pStyle w:val="TextBody"/>
        <w:bidi w:val="0"/>
        <w:jc w:val="start"/>
        <w:rPr/>
      </w:pPr>
      <w:r>
        <w:rPr/>
        <w:t xml:space="preserve">ANS: DPTS: 1 </w:t>
      </w:r>
    </w:p>
    <w:p>
      <w:pPr>
        <w:pStyle w:val="TextBody"/>
        <w:bidi w:val="0"/>
        <w:spacing w:before="0" w:after="283"/>
        <w:jc w:val="start"/>
        <w:rPr/>
      </w:pPr>
      <w:r>
        <w:rPr/>
        <w:t xml:space="preserve">5. As frustrating as viruses and worms are, perhaps more time andmoneyis spent on resolving virus _. </w:t>
      </w:r>
    </w:p>
    <w:p>
      <w:pPr>
        <w:pStyle w:val="TextBody"/>
        <w:numPr>
          <w:ilvl w:val="0"/>
          <w:numId w:val="8"/>
        </w:numPr>
        <w:tabs>
          <w:tab w:val="clear" w:pos="1134"/>
          <w:tab w:val="left" w:pos="707" w:leader="none"/>
        </w:tabs>
        <w:bidi w:val="0"/>
        <w:spacing w:before="0" w:after="0"/>
        <w:ind w:start="707" w:hanging="283"/>
        <w:jc w:val="start"/>
        <w:rPr/>
      </w:pPr>
      <w:r>
        <w:rPr/>
        <w:t xml:space="preserve">a. false alarms </w:t>
      </w:r>
    </w:p>
    <w:p>
      <w:pPr>
        <w:pStyle w:val="TextBody"/>
        <w:numPr>
          <w:ilvl w:val="0"/>
          <w:numId w:val="8"/>
        </w:numPr>
        <w:tabs>
          <w:tab w:val="clear" w:pos="1134"/>
          <w:tab w:val="left" w:pos="707" w:leader="none"/>
        </w:tabs>
        <w:bidi w:val="0"/>
        <w:spacing w:before="0" w:after="0"/>
        <w:ind w:start="707" w:hanging="283"/>
        <w:jc w:val="start"/>
        <w:rPr/>
      </w:pPr>
      <w:r>
        <w:rPr/>
        <w:t xml:space="preserve">b. power faults </w:t>
      </w:r>
    </w:p>
    <w:p>
      <w:pPr>
        <w:pStyle w:val="TextBody"/>
        <w:numPr>
          <w:ilvl w:val="0"/>
          <w:numId w:val="8"/>
        </w:numPr>
        <w:tabs>
          <w:tab w:val="clear" w:pos="1134"/>
          <w:tab w:val="left" w:pos="707" w:leader="none"/>
        </w:tabs>
        <w:bidi w:val="0"/>
        <w:spacing w:before="0" w:after="0"/>
        <w:ind w:start="707" w:hanging="283"/>
        <w:jc w:val="start"/>
        <w:rPr/>
      </w:pPr>
      <w:r>
        <w:rPr/>
        <w:t xml:space="preserve">c. hoaxes </w:t>
      </w:r>
    </w:p>
    <w:p>
      <w:pPr>
        <w:pStyle w:val="TextBody"/>
        <w:numPr>
          <w:ilvl w:val="0"/>
          <w:numId w:val="8"/>
        </w:numPr>
        <w:tabs>
          <w:tab w:val="clear" w:pos="1134"/>
          <w:tab w:val="left" w:pos="707" w:leader="none"/>
        </w:tabs>
        <w:bidi w:val="0"/>
        <w:ind w:start="707" w:hanging="283"/>
        <w:jc w:val="start"/>
        <w:rPr/>
      </w:pPr>
      <w:r>
        <w:rPr/>
        <w:t xml:space="preserve">d. urban legends </w:t>
      </w:r>
    </w:p>
    <w:p>
      <w:pPr>
        <w:pStyle w:val="TextBody"/>
        <w:bidi w:val="0"/>
        <w:jc w:val="start"/>
        <w:rPr/>
      </w:pPr>
      <w:r>
        <w:rPr/>
        <w:t xml:space="preserve">ANS: CPTS: 1 </w:t>
      </w:r>
    </w:p>
    <w:p>
      <w:pPr>
        <w:pStyle w:val="TextBody"/>
        <w:bidi w:val="0"/>
        <w:spacing w:before="0" w:after="283"/>
        <w:jc w:val="start"/>
        <w:rPr/>
      </w:pPr>
      <w:r>
        <w:rPr/>
        <w:t xml:space="preserve">6. Web hosting services are usually arranged with an agreement providing minimum service levels known as a(n) _. </w:t>
      </w:r>
    </w:p>
    <w:p>
      <w:pPr>
        <w:pStyle w:val="TextBody"/>
        <w:numPr>
          <w:ilvl w:val="0"/>
          <w:numId w:val="9"/>
        </w:numPr>
        <w:tabs>
          <w:tab w:val="clear" w:pos="1134"/>
          <w:tab w:val="left" w:pos="707" w:leader="none"/>
        </w:tabs>
        <w:bidi w:val="0"/>
        <w:spacing w:before="0" w:after="0"/>
        <w:ind w:start="707" w:hanging="283"/>
        <w:jc w:val="start"/>
        <w:rPr/>
      </w:pPr>
      <w:r>
        <w:rPr/>
        <w:t xml:space="preserve">a. SSL </w:t>
      </w:r>
    </w:p>
    <w:p>
      <w:pPr>
        <w:pStyle w:val="TextBody"/>
        <w:numPr>
          <w:ilvl w:val="0"/>
          <w:numId w:val="9"/>
        </w:numPr>
        <w:tabs>
          <w:tab w:val="clear" w:pos="1134"/>
          <w:tab w:val="left" w:pos="707" w:leader="none"/>
        </w:tabs>
        <w:bidi w:val="0"/>
        <w:spacing w:before="0" w:after="0"/>
        <w:ind w:start="707" w:hanging="283"/>
        <w:jc w:val="start"/>
        <w:rPr/>
      </w:pPr>
      <w:r>
        <w:rPr/>
        <w:t xml:space="preserve">b. SLA </w:t>
      </w:r>
    </w:p>
    <w:p>
      <w:pPr>
        <w:pStyle w:val="TextBody"/>
        <w:numPr>
          <w:ilvl w:val="0"/>
          <w:numId w:val="9"/>
        </w:numPr>
        <w:tabs>
          <w:tab w:val="clear" w:pos="1134"/>
          <w:tab w:val="left" w:pos="707" w:leader="none"/>
        </w:tabs>
        <w:bidi w:val="0"/>
        <w:spacing w:before="0" w:after="0"/>
        <w:ind w:start="707" w:hanging="283"/>
        <w:jc w:val="start"/>
        <w:rPr/>
      </w:pPr>
      <w:r>
        <w:rPr/>
        <w:t xml:space="preserve">c. MSL </w:t>
      </w:r>
    </w:p>
    <w:p>
      <w:pPr>
        <w:pStyle w:val="TextBody"/>
        <w:numPr>
          <w:ilvl w:val="0"/>
          <w:numId w:val="9"/>
        </w:numPr>
        <w:tabs>
          <w:tab w:val="clear" w:pos="1134"/>
          <w:tab w:val="left" w:pos="707" w:leader="none"/>
        </w:tabs>
        <w:bidi w:val="0"/>
        <w:ind w:start="707" w:hanging="283"/>
        <w:jc w:val="start"/>
        <w:rPr/>
      </w:pPr>
      <w:r>
        <w:rPr/>
        <w:t xml:space="preserve">d. MIN </w:t>
      </w:r>
    </w:p>
    <w:p>
      <w:pPr>
        <w:pStyle w:val="TextBody"/>
        <w:bidi w:val="0"/>
        <w:jc w:val="start"/>
        <w:rPr/>
      </w:pPr>
      <w:r>
        <w:rPr/>
        <w:t xml:space="preserve">ANS: BPTS: 1 </w:t>
      </w:r>
    </w:p>
    <w:p>
      <w:pPr>
        <w:pStyle w:val="TextBody"/>
        <w:bidi w:val="0"/>
        <w:spacing w:before="0" w:after="283"/>
        <w:jc w:val="start"/>
        <w:rPr/>
      </w:pPr>
      <w:r>
        <w:rPr/>
        <w:t xml:space="preserve">7. Complete loss of power for a moment is known as a _. </w:t>
      </w:r>
    </w:p>
    <w:p>
      <w:pPr>
        <w:pStyle w:val="TextBody"/>
        <w:numPr>
          <w:ilvl w:val="0"/>
          <w:numId w:val="10"/>
        </w:numPr>
        <w:tabs>
          <w:tab w:val="clear" w:pos="1134"/>
          <w:tab w:val="left" w:pos="707" w:leader="none"/>
        </w:tabs>
        <w:bidi w:val="0"/>
        <w:spacing w:before="0" w:after="0"/>
        <w:ind w:start="707" w:hanging="283"/>
        <w:jc w:val="start"/>
        <w:rPr/>
      </w:pPr>
      <w:r>
        <w:rPr/>
        <w:t xml:space="preserve">a. sag </w:t>
      </w:r>
    </w:p>
    <w:p>
      <w:pPr>
        <w:pStyle w:val="TextBody"/>
        <w:numPr>
          <w:ilvl w:val="0"/>
          <w:numId w:val="10"/>
        </w:numPr>
        <w:tabs>
          <w:tab w:val="clear" w:pos="1134"/>
          <w:tab w:val="left" w:pos="707" w:leader="none"/>
        </w:tabs>
        <w:bidi w:val="0"/>
        <w:spacing w:before="0" w:after="0"/>
        <w:ind w:start="707" w:hanging="283"/>
        <w:jc w:val="start"/>
        <w:rPr/>
      </w:pPr>
      <w:r>
        <w:rPr/>
        <w:t xml:space="preserve">b. fault </w:t>
      </w:r>
    </w:p>
    <w:p>
      <w:pPr>
        <w:pStyle w:val="TextBody"/>
        <w:numPr>
          <w:ilvl w:val="0"/>
          <w:numId w:val="10"/>
        </w:numPr>
        <w:tabs>
          <w:tab w:val="clear" w:pos="1134"/>
          <w:tab w:val="left" w:pos="707" w:leader="none"/>
        </w:tabs>
        <w:bidi w:val="0"/>
        <w:spacing w:before="0" w:after="0"/>
        <w:ind w:start="707" w:hanging="283"/>
        <w:jc w:val="start"/>
        <w:rPr/>
      </w:pPr>
      <w:r>
        <w:rPr/>
        <w:t xml:space="preserve">c. brownout </w:t>
      </w:r>
    </w:p>
    <w:p>
      <w:pPr>
        <w:pStyle w:val="TextBody"/>
        <w:numPr>
          <w:ilvl w:val="0"/>
          <w:numId w:val="10"/>
        </w:numPr>
        <w:tabs>
          <w:tab w:val="clear" w:pos="1134"/>
          <w:tab w:val="left" w:pos="707" w:leader="none"/>
        </w:tabs>
        <w:bidi w:val="0"/>
        <w:ind w:start="707" w:hanging="283"/>
        <w:jc w:val="start"/>
        <w:rPr/>
      </w:pPr>
      <w:r>
        <w:rPr/>
        <w:t xml:space="preserve">d. blackout </w:t>
      </w:r>
    </w:p>
    <w:p>
      <w:pPr>
        <w:pStyle w:val="TextBody"/>
        <w:bidi w:val="0"/>
        <w:jc w:val="start"/>
        <w:rPr/>
      </w:pPr>
      <w:r>
        <w:rPr/>
        <w:t xml:space="preserve">ANS: BPTS: 1 </w:t>
      </w:r>
    </w:p>
    <w:p>
      <w:pPr>
        <w:pStyle w:val="TextBody"/>
        <w:bidi w:val="0"/>
        <w:spacing w:before="0" w:after="283"/>
        <w:jc w:val="start"/>
        <w:rPr/>
      </w:pPr>
      <w:r>
        <w:rPr/>
        <w:t xml:space="preserve">8. Acts of _ can lead to unauthorized real or virtual actions that enable information gatherers to enter premises or systems they have not been authorized to enter. </w:t>
      </w:r>
    </w:p>
    <w:p>
      <w:pPr>
        <w:pStyle w:val="TextBody"/>
        <w:numPr>
          <w:ilvl w:val="0"/>
          <w:numId w:val="11"/>
        </w:numPr>
        <w:tabs>
          <w:tab w:val="clear" w:pos="1134"/>
          <w:tab w:val="left" w:pos="707" w:leader="none"/>
        </w:tabs>
        <w:bidi w:val="0"/>
        <w:spacing w:before="0" w:after="0"/>
        <w:ind w:start="707" w:hanging="283"/>
        <w:jc w:val="start"/>
        <w:rPr/>
      </w:pPr>
      <w:r>
        <w:rPr/>
        <w:t xml:space="preserve">a. bypass </w:t>
      </w:r>
    </w:p>
    <w:p>
      <w:pPr>
        <w:pStyle w:val="TextBody"/>
        <w:numPr>
          <w:ilvl w:val="0"/>
          <w:numId w:val="11"/>
        </w:numPr>
        <w:tabs>
          <w:tab w:val="clear" w:pos="1134"/>
          <w:tab w:val="left" w:pos="707" w:leader="none"/>
        </w:tabs>
        <w:bidi w:val="0"/>
        <w:spacing w:before="0" w:after="0"/>
        <w:ind w:start="707" w:hanging="283"/>
        <w:jc w:val="start"/>
        <w:rPr/>
      </w:pPr>
      <w:r>
        <w:rPr/>
        <w:t xml:space="preserve">b. nature </w:t>
      </w:r>
    </w:p>
    <w:p>
      <w:pPr>
        <w:pStyle w:val="TextBody"/>
        <w:numPr>
          <w:ilvl w:val="0"/>
          <w:numId w:val="11"/>
        </w:numPr>
        <w:tabs>
          <w:tab w:val="clear" w:pos="1134"/>
          <w:tab w:val="left" w:pos="707" w:leader="none"/>
        </w:tabs>
        <w:bidi w:val="0"/>
        <w:spacing w:before="0" w:after="0"/>
        <w:ind w:start="707" w:hanging="283"/>
        <w:jc w:val="start"/>
        <w:rPr/>
      </w:pPr>
      <w:r>
        <w:rPr/>
        <w:t xml:space="preserve">c. trespass </w:t>
      </w:r>
    </w:p>
    <w:p>
      <w:pPr>
        <w:pStyle w:val="TextBody"/>
        <w:numPr>
          <w:ilvl w:val="0"/>
          <w:numId w:val="11"/>
        </w:numPr>
        <w:tabs>
          <w:tab w:val="clear" w:pos="1134"/>
          <w:tab w:val="left" w:pos="707" w:leader="none"/>
        </w:tabs>
        <w:bidi w:val="0"/>
        <w:ind w:start="707" w:hanging="283"/>
        <w:jc w:val="start"/>
        <w:rPr/>
      </w:pPr>
      <w:r>
        <w:rPr/>
        <w:t xml:space="preserve">d. security </w:t>
      </w:r>
    </w:p>
    <w:p>
      <w:pPr>
        <w:pStyle w:val="TextBody"/>
        <w:bidi w:val="0"/>
        <w:jc w:val="start"/>
        <w:rPr/>
      </w:pPr>
      <w:r>
        <w:rPr/>
        <w:t xml:space="preserve">ANS: CPTS: 1 </w:t>
      </w:r>
    </w:p>
    <w:p>
      <w:pPr>
        <w:pStyle w:val="TextBody"/>
        <w:bidi w:val="0"/>
        <w:spacing w:before="0" w:after="283"/>
        <w:jc w:val="start"/>
        <w:rPr/>
      </w:pPr>
      <w:r>
        <w:rPr/>
        <w:t xml:space="preserve">9. There are generally two skill levels among hackers: expert and _. </w:t>
      </w:r>
    </w:p>
    <w:p>
      <w:pPr>
        <w:pStyle w:val="TextBody"/>
        <w:numPr>
          <w:ilvl w:val="0"/>
          <w:numId w:val="12"/>
        </w:numPr>
        <w:tabs>
          <w:tab w:val="clear" w:pos="1134"/>
          <w:tab w:val="left" w:pos="707" w:leader="none"/>
        </w:tabs>
        <w:bidi w:val="0"/>
        <w:spacing w:before="0" w:after="0"/>
        <w:ind w:start="707" w:hanging="283"/>
        <w:jc w:val="start"/>
        <w:rPr/>
      </w:pPr>
      <w:r>
        <w:rPr/>
        <w:t xml:space="preserve">a. novice </w:t>
      </w:r>
    </w:p>
    <w:p>
      <w:pPr>
        <w:pStyle w:val="TextBody"/>
        <w:numPr>
          <w:ilvl w:val="0"/>
          <w:numId w:val="12"/>
        </w:numPr>
        <w:tabs>
          <w:tab w:val="clear" w:pos="1134"/>
          <w:tab w:val="left" w:pos="707" w:leader="none"/>
        </w:tabs>
        <w:bidi w:val="0"/>
        <w:spacing w:before="0" w:after="0"/>
        <w:ind w:start="707" w:hanging="283"/>
        <w:jc w:val="start"/>
        <w:rPr/>
      </w:pPr>
      <w:r>
        <w:rPr/>
        <w:t xml:space="preserve">b. journeyman </w:t>
      </w:r>
    </w:p>
    <w:p>
      <w:pPr>
        <w:pStyle w:val="TextBody"/>
        <w:numPr>
          <w:ilvl w:val="0"/>
          <w:numId w:val="12"/>
        </w:numPr>
        <w:tabs>
          <w:tab w:val="clear" w:pos="1134"/>
          <w:tab w:val="left" w:pos="707" w:leader="none"/>
        </w:tabs>
        <w:bidi w:val="0"/>
        <w:spacing w:before="0" w:after="0"/>
        <w:ind w:start="707" w:hanging="283"/>
        <w:jc w:val="start"/>
        <w:rPr/>
      </w:pPr>
      <w:r>
        <w:rPr/>
        <w:t xml:space="preserve">c. packet monkey </w:t>
      </w:r>
    </w:p>
    <w:p>
      <w:pPr>
        <w:pStyle w:val="TextBody"/>
        <w:numPr>
          <w:ilvl w:val="0"/>
          <w:numId w:val="12"/>
        </w:numPr>
        <w:tabs>
          <w:tab w:val="clear" w:pos="1134"/>
          <w:tab w:val="left" w:pos="707" w:leader="none"/>
        </w:tabs>
        <w:bidi w:val="0"/>
        <w:ind w:start="707" w:hanging="283"/>
        <w:jc w:val="start"/>
        <w:rPr/>
      </w:pPr>
      <w:r>
        <w:rPr/>
        <w:t xml:space="preserve">d. professional </w:t>
      </w:r>
    </w:p>
    <w:p>
      <w:pPr>
        <w:pStyle w:val="TextBody"/>
        <w:bidi w:val="0"/>
        <w:jc w:val="start"/>
        <w:rPr/>
      </w:pPr>
      <w:r>
        <w:rPr/>
        <w:t xml:space="preserve">ANS: APTS: 1 </w:t>
      </w:r>
    </w:p>
    <w:p>
      <w:pPr>
        <w:pStyle w:val="TextBody"/>
        <w:bidi w:val="0"/>
        <w:spacing w:before="0" w:after="283"/>
        <w:jc w:val="start"/>
        <w:rPr/>
      </w:pPr>
      <w:r>
        <w:rPr/>
        <w:t xml:space="preserve">10. One form of online vandalism is _ operations, which interfere with or disrupt systems to protest the operations, policies, or actions of an organization or government agency. </w:t>
      </w:r>
    </w:p>
    <w:p>
      <w:pPr>
        <w:pStyle w:val="TextBody"/>
        <w:numPr>
          <w:ilvl w:val="0"/>
          <w:numId w:val="13"/>
        </w:numPr>
        <w:tabs>
          <w:tab w:val="clear" w:pos="1134"/>
          <w:tab w:val="left" w:pos="707" w:leader="none"/>
        </w:tabs>
        <w:bidi w:val="0"/>
        <w:spacing w:before="0" w:after="0"/>
        <w:ind w:start="707" w:hanging="283"/>
        <w:jc w:val="start"/>
        <w:rPr/>
      </w:pPr>
      <w:r>
        <w:rPr/>
        <w:t xml:space="preserve">a. hacktivist </w:t>
      </w:r>
    </w:p>
    <w:p>
      <w:pPr>
        <w:pStyle w:val="TextBody"/>
        <w:numPr>
          <w:ilvl w:val="0"/>
          <w:numId w:val="13"/>
        </w:numPr>
        <w:tabs>
          <w:tab w:val="clear" w:pos="1134"/>
          <w:tab w:val="left" w:pos="707" w:leader="none"/>
        </w:tabs>
        <w:bidi w:val="0"/>
        <w:spacing w:before="0" w:after="0"/>
        <w:ind w:start="707" w:hanging="283"/>
        <w:jc w:val="start"/>
        <w:rPr/>
      </w:pPr>
      <w:r>
        <w:rPr/>
        <w:t xml:space="preserve">b. phvist </w:t>
      </w:r>
    </w:p>
    <w:p>
      <w:pPr>
        <w:pStyle w:val="TextBody"/>
        <w:numPr>
          <w:ilvl w:val="0"/>
          <w:numId w:val="13"/>
        </w:numPr>
        <w:tabs>
          <w:tab w:val="clear" w:pos="1134"/>
          <w:tab w:val="left" w:pos="707" w:leader="none"/>
        </w:tabs>
        <w:bidi w:val="0"/>
        <w:spacing w:before="0" w:after="0"/>
        <w:ind w:start="707" w:hanging="283"/>
        <w:jc w:val="start"/>
        <w:rPr/>
      </w:pPr>
      <w:r>
        <w:rPr/>
        <w:t xml:space="preserve">c. hackcyber </w:t>
      </w:r>
    </w:p>
    <w:p>
      <w:pPr>
        <w:pStyle w:val="TextBody"/>
        <w:numPr>
          <w:ilvl w:val="0"/>
          <w:numId w:val="13"/>
        </w:numPr>
        <w:tabs>
          <w:tab w:val="clear" w:pos="1134"/>
          <w:tab w:val="left" w:pos="707" w:leader="none"/>
        </w:tabs>
        <w:bidi w:val="0"/>
        <w:ind w:start="707" w:hanging="283"/>
        <w:jc w:val="start"/>
        <w:rPr/>
      </w:pPr>
      <w:r>
        <w:rPr/>
        <w:t xml:space="preserve">d. cyberhack </w:t>
      </w:r>
    </w:p>
    <w:p>
      <w:pPr>
        <w:pStyle w:val="TextBody"/>
        <w:bidi w:val="0"/>
        <w:jc w:val="start"/>
        <w:rPr/>
      </w:pPr>
      <w:r>
        <w:rPr/>
        <w:t xml:space="preserve">ANS: APTS: 1 </w:t>
      </w:r>
    </w:p>
    <w:p>
      <w:pPr>
        <w:pStyle w:val="TextBody"/>
        <w:bidi w:val="0"/>
        <w:spacing w:before="0" w:after="283"/>
        <w:jc w:val="start"/>
        <w:rPr/>
      </w:pPr>
      <w:r>
        <w:rPr/>
        <w:t xml:space="preserve">11. According to Mark Pollitt, _ is the premeditated, politically motivated attacks against information, computer systems, computer programs, and data which result inviolenceagainst noncombatant targets by subnational groups or clandestine agents. </w:t>
      </w:r>
    </w:p>
    <w:p>
      <w:pPr>
        <w:pStyle w:val="TextBody"/>
        <w:numPr>
          <w:ilvl w:val="0"/>
          <w:numId w:val="14"/>
        </w:numPr>
        <w:tabs>
          <w:tab w:val="clear" w:pos="1134"/>
          <w:tab w:val="left" w:pos="707" w:leader="none"/>
        </w:tabs>
        <w:bidi w:val="0"/>
        <w:spacing w:before="0" w:after="0"/>
        <w:ind w:start="707" w:hanging="283"/>
        <w:jc w:val="start"/>
        <w:rPr/>
      </w:pPr>
      <w:r>
        <w:rPr/>
        <w:t xml:space="preserve">a. infoterrorism </w:t>
      </w:r>
    </w:p>
    <w:p>
      <w:pPr>
        <w:pStyle w:val="TextBody"/>
        <w:numPr>
          <w:ilvl w:val="0"/>
          <w:numId w:val="14"/>
        </w:numPr>
        <w:tabs>
          <w:tab w:val="clear" w:pos="1134"/>
          <w:tab w:val="left" w:pos="707" w:leader="none"/>
        </w:tabs>
        <w:bidi w:val="0"/>
        <w:spacing w:before="0" w:after="0"/>
        <w:ind w:start="707" w:hanging="283"/>
        <w:jc w:val="start"/>
        <w:rPr/>
      </w:pPr>
      <w:r>
        <w:rPr/>
        <w:t xml:space="preserve">b. cyberterrorism </w:t>
      </w:r>
    </w:p>
    <w:p>
      <w:pPr>
        <w:pStyle w:val="TextBody"/>
        <w:numPr>
          <w:ilvl w:val="0"/>
          <w:numId w:val="14"/>
        </w:numPr>
        <w:tabs>
          <w:tab w:val="clear" w:pos="1134"/>
          <w:tab w:val="left" w:pos="707" w:leader="none"/>
        </w:tabs>
        <w:bidi w:val="0"/>
        <w:spacing w:before="0" w:after="0"/>
        <w:ind w:start="707" w:hanging="283"/>
        <w:jc w:val="start"/>
        <w:rPr/>
      </w:pPr>
      <w:r>
        <w:rPr/>
        <w:t xml:space="preserve">c. hacking </w:t>
      </w:r>
    </w:p>
    <w:p>
      <w:pPr>
        <w:pStyle w:val="TextBody"/>
        <w:numPr>
          <w:ilvl w:val="0"/>
          <w:numId w:val="14"/>
        </w:numPr>
        <w:tabs>
          <w:tab w:val="clear" w:pos="1134"/>
          <w:tab w:val="left" w:pos="707" w:leader="none"/>
        </w:tabs>
        <w:bidi w:val="0"/>
        <w:ind w:start="707" w:hanging="283"/>
        <w:jc w:val="start"/>
        <w:rPr/>
      </w:pPr>
      <w:r>
        <w:rPr/>
        <w:t xml:space="preserve">d. cracking </w:t>
      </w:r>
    </w:p>
    <w:p>
      <w:pPr>
        <w:pStyle w:val="TextBody"/>
        <w:bidi w:val="0"/>
        <w:jc w:val="start"/>
        <w:rPr/>
      </w:pPr>
      <w:r>
        <w:rPr/>
        <w:t xml:space="preserve">ANS: BPTS: 1 </w:t>
      </w:r>
    </w:p>
    <w:p>
      <w:pPr>
        <w:pStyle w:val="TextBody"/>
        <w:bidi w:val="0"/>
        <w:spacing w:before="0" w:after="283"/>
        <w:jc w:val="start"/>
        <w:rPr/>
      </w:pPr>
      <w:r>
        <w:rPr/>
        <w:t xml:space="preserve">12. _ is any technology that aids in gathering information about a person or organization without their knowledge. </w:t>
      </w:r>
    </w:p>
    <w:p>
      <w:pPr>
        <w:pStyle w:val="TextBody"/>
        <w:numPr>
          <w:ilvl w:val="0"/>
          <w:numId w:val="15"/>
        </w:numPr>
        <w:tabs>
          <w:tab w:val="clear" w:pos="1134"/>
          <w:tab w:val="left" w:pos="707" w:leader="none"/>
        </w:tabs>
        <w:bidi w:val="0"/>
        <w:spacing w:before="0" w:after="0"/>
        <w:ind w:start="707" w:hanging="283"/>
        <w:jc w:val="start"/>
        <w:rPr/>
      </w:pPr>
      <w:r>
        <w:rPr/>
        <w:t xml:space="preserve">a. A bot </w:t>
      </w:r>
    </w:p>
    <w:p>
      <w:pPr>
        <w:pStyle w:val="TextBody"/>
        <w:numPr>
          <w:ilvl w:val="0"/>
          <w:numId w:val="15"/>
        </w:numPr>
        <w:tabs>
          <w:tab w:val="clear" w:pos="1134"/>
          <w:tab w:val="left" w:pos="707" w:leader="none"/>
        </w:tabs>
        <w:bidi w:val="0"/>
        <w:spacing w:before="0" w:after="0"/>
        <w:ind w:start="707" w:hanging="283"/>
        <w:jc w:val="start"/>
        <w:rPr/>
      </w:pPr>
      <w:r>
        <w:rPr/>
        <w:t xml:space="preserve">b. Spyware </w:t>
      </w:r>
    </w:p>
    <w:p>
      <w:pPr>
        <w:pStyle w:val="TextBody"/>
        <w:numPr>
          <w:ilvl w:val="0"/>
          <w:numId w:val="15"/>
        </w:numPr>
        <w:tabs>
          <w:tab w:val="clear" w:pos="1134"/>
          <w:tab w:val="left" w:pos="707" w:leader="none"/>
        </w:tabs>
        <w:bidi w:val="0"/>
        <w:spacing w:before="0" w:after="0"/>
        <w:ind w:start="707" w:hanging="283"/>
        <w:jc w:val="start"/>
        <w:rPr/>
      </w:pPr>
      <w:r>
        <w:rPr/>
        <w:t xml:space="preserve">c. Trojan </w:t>
      </w:r>
    </w:p>
    <w:p>
      <w:pPr>
        <w:pStyle w:val="TextBody"/>
        <w:numPr>
          <w:ilvl w:val="0"/>
          <w:numId w:val="15"/>
        </w:numPr>
        <w:tabs>
          <w:tab w:val="clear" w:pos="1134"/>
          <w:tab w:val="left" w:pos="707" w:leader="none"/>
        </w:tabs>
        <w:bidi w:val="0"/>
        <w:ind w:start="707" w:hanging="283"/>
        <w:jc w:val="start"/>
        <w:rPr/>
      </w:pPr>
      <w:r>
        <w:rPr/>
        <w:t xml:space="preserve">d. Worm </w:t>
      </w:r>
    </w:p>
    <w:p>
      <w:pPr>
        <w:pStyle w:val="TextBody"/>
        <w:bidi w:val="0"/>
        <w:jc w:val="start"/>
        <w:rPr/>
      </w:pPr>
      <w:r>
        <w:rPr/>
        <w:t xml:space="preserve">ANS: BPTS: 1 </w:t>
      </w:r>
    </w:p>
    <w:p>
      <w:pPr>
        <w:pStyle w:val="TextBody"/>
        <w:bidi w:val="0"/>
        <w:spacing w:before="0" w:after="283"/>
        <w:jc w:val="start"/>
        <w:rPr/>
      </w:pPr>
      <w:r>
        <w:rPr/>
        <w:t xml:space="preserve">13. The _data file contains the hashed representation of the user’s password. </w:t>
      </w:r>
    </w:p>
    <w:p>
      <w:pPr>
        <w:pStyle w:val="TextBody"/>
        <w:numPr>
          <w:ilvl w:val="0"/>
          <w:numId w:val="16"/>
        </w:numPr>
        <w:tabs>
          <w:tab w:val="clear" w:pos="1134"/>
          <w:tab w:val="left" w:pos="707" w:leader="none"/>
        </w:tabs>
        <w:bidi w:val="0"/>
        <w:spacing w:before="0" w:after="0"/>
        <w:ind w:start="707" w:hanging="283"/>
        <w:jc w:val="start"/>
        <w:rPr/>
      </w:pPr>
      <w:r>
        <w:rPr/>
        <w:t xml:space="preserve">a. SLA </w:t>
      </w:r>
    </w:p>
    <w:p>
      <w:pPr>
        <w:pStyle w:val="TextBody"/>
        <w:numPr>
          <w:ilvl w:val="0"/>
          <w:numId w:val="16"/>
        </w:numPr>
        <w:tabs>
          <w:tab w:val="clear" w:pos="1134"/>
          <w:tab w:val="left" w:pos="707" w:leader="none"/>
        </w:tabs>
        <w:bidi w:val="0"/>
        <w:spacing w:before="0" w:after="0"/>
        <w:ind w:start="707" w:hanging="283"/>
        <w:jc w:val="start"/>
        <w:rPr/>
      </w:pPr>
      <w:r>
        <w:rPr/>
        <w:t xml:space="preserve">b. SNMP </w:t>
      </w:r>
    </w:p>
    <w:p>
      <w:pPr>
        <w:pStyle w:val="TextBody"/>
        <w:numPr>
          <w:ilvl w:val="0"/>
          <w:numId w:val="16"/>
        </w:numPr>
        <w:tabs>
          <w:tab w:val="clear" w:pos="1134"/>
          <w:tab w:val="left" w:pos="707" w:leader="none"/>
        </w:tabs>
        <w:bidi w:val="0"/>
        <w:spacing w:before="0" w:after="0"/>
        <w:ind w:start="707" w:hanging="283"/>
        <w:jc w:val="start"/>
        <w:rPr/>
      </w:pPr>
      <w:r>
        <w:rPr/>
        <w:t xml:space="preserve">c. FBI </w:t>
      </w:r>
    </w:p>
    <w:p>
      <w:pPr>
        <w:pStyle w:val="TextBody"/>
        <w:numPr>
          <w:ilvl w:val="0"/>
          <w:numId w:val="16"/>
        </w:numPr>
        <w:tabs>
          <w:tab w:val="clear" w:pos="1134"/>
          <w:tab w:val="left" w:pos="707" w:leader="none"/>
        </w:tabs>
        <w:bidi w:val="0"/>
        <w:ind w:start="707" w:hanging="283"/>
        <w:jc w:val="start"/>
        <w:rPr/>
      </w:pPr>
      <w:r>
        <w:rPr/>
        <w:t xml:space="preserve">d. SAM </w:t>
      </w:r>
    </w:p>
    <w:p>
      <w:pPr>
        <w:pStyle w:val="TextBody"/>
        <w:bidi w:val="0"/>
        <w:jc w:val="start"/>
        <w:rPr/>
      </w:pPr>
      <w:r>
        <w:rPr/>
        <w:t xml:space="preserve">ANS: DPTS: 1 </w:t>
      </w:r>
    </w:p>
    <w:p>
      <w:pPr>
        <w:pStyle w:val="TextBody"/>
        <w:bidi w:val="0"/>
        <w:spacing w:before="0" w:after="283"/>
        <w:jc w:val="start"/>
        <w:rPr/>
      </w:pPr>
      <w:r>
        <w:rPr/>
        <w:t xml:space="preserve">14. In a _ attack, the attacker sends a large number of connection or information requests to a target. </w:t>
      </w:r>
    </w:p>
    <w:p>
      <w:pPr>
        <w:pStyle w:val="TextBody"/>
        <w:numPr>
          <w:ilvl w:val="0"/>
          <w:numId w:val="17"/>
        </w:numPr>
        <w:tabs>
          <w:tab w:val="clear" w:pos="1134"/>
          <w:tab w:val="left" w:pos="707" w:leader="none"/>
        </w:tabs>
        <w:bidi w:val="0"/>
        <w:spacing w:before="0" w:after="0"/>
        <w:ind w:start="707" w:hanging="283"/>
        <w:jc w:val="start"/>
        <w:rPr/>
      </w:pPr>
      <w:r>
        <w:rPr/>
        <w:t xml:space="preserve">a. denial-of-service </w:t>
      </w:r>
    </w:p>
    <w:p>
      <w:pPr>
        <w:pStyle w:val="TextBody"/>
        <w:numPr>
          <w:ilvl w:val="0"/>
          <w:numId w:val="17"/>
        </w:numPr>
        <w:tabs>
          <w:tab w:val="clear" w:pos="1134"/>
          <w:tab w:val="left" w:pos="707" w:leader="none"/>
        </w:tabs>
        <w:bidi w:val="0"/>
        <w:spacing w:before="0" w:after="0"/>
        <w:ind w:start="707" w:hanging="283"/>
        <w:jc w:val="start"/>
        <w:rPr/>
      </w:pPr>
      <w:r>
        <w:rPr/>
        <w:t xml:space="preserve">b. distributed denial-of-service </w:t>
      </w:r>
    </w:p>
    <w:p>
      <w:pPr>
        <w:pStyle w:val="TextBody"/>
        <w:numPr>
          <w:ilvl w:val="0"/>
          <w:numId w:val="17"/>
        </w:numPr>
        <w:tabs>
          <w:tab w:val="clear" w:pos="1134"/>
          <w:tab w:val="left" w:pos="707" w:leader="none"/>
        </w:tabs>
        <w:bidi w:val="0"/>
        <w:spacing w:before="0" w:after="0"/>
        <w:ind w:start="707" w:hanging="283"/>
        <w:jc w:val="start"/>
        <w:rPr/>
      </w:pPr>
      <w:r>
        <w:rPr/>
        <w:t xml:space="preserve">c. virus </w:t>
      </w:r>
    </w:p>
    <w:p>
      <w:pPr>
        <w:pStyle w:val="TextBody"/>
        <w:numPr>
          <w:ilvl w:val="0"/>
          <w:numId w:val="17"/>
        </w:numPr>
        <w:tabs>
          <w:tab w:val="clear" w:pos="1134"/>
          <w:tab w:val="left" w:pos="707" w:leader="none"/>
        </w:tabs>
        <w:bidi w:val="0"/>
        <w:ind w:start="707" w:hanging="283"/>
        <w:jc w:val="start"/>
        <w:rPr/>
      </w:pPr>
      <w:r>
        <w:rPr/>
        <w:t xml:space="preserve">d. spam </w:t>
      </w:r>
    </w:p>
    <w:p>
      <w:pPr>
        <w:pStyle w:val="TextBody"/>
        <w:bidi w:val="0"/>
        <w:jc w:val="start"/>
        <w:rPr/>
      </w:pPr>
      <w:r>
        <w:rPr/>
        <w:t xml:space="preserve">ANS: APTS: 1 </w:t>
      </w:r>
    </w:p>
    <w:p>
      <w:pPr>
        <w:pStyle w:val="TextBody"/>
        <w:bidi w:val="0"/>
        <w:spacing w:before="0" w:after="283"/>
        <w:jc w:val="start"/>
        <w:rPr/>
      </w:pPr>
      <w:r>
        <w:rPr/>
        <w:t xml:space="preserve">15. A _is an attack in which a coordinated stream of requests is launched against a target from many locations at the same time. </w:t>
      </w:r>
    </w:p>
    <w:p>
      <w:pPr>
        <w:pStyle w:val="TextBody"/>
        <w:numPr>
          <w:ilvl w:val="0"/>
          <w:numId w:val="18"/>
        </w:numPr>
        <w:tabs>
          <w:tab w:val="clear" w:pos="1134"/>
          <w:tab w:val="left" w:pos="707" w:leader="none"/>
        </w:tabs>
        <w:bidi w:val="0"/>
        <w:spacing w:before="0" w:after="0"/>
        <w:ind w:start="707" w:hanging="283"/>
        <w:jc w:val="start"/>
        <w:rPr/>
      </w:pPr>
      <w:r>
        <w:rPr/>
        <w:t xml:space="preserve">a. denial-of-service </w:t>
      </w:r>
    </w:p>
    <w:p>
      <w:pPr>
        <w:pStyle w:val="TextBody"/>
        <w:numPr>
          <w:ilvl w:val="0"/>
          <w:numId w:val="18"/>
        </w:numPr>
        <w:tabs>
          <w:tab w:val="clear" w:pos="1134"/>
          <w:tab w:val="left" w:pos="707" w:leader="none"/>
        </w:tabs>
        <w:bidi w:val="0"/>
        <w:spacing w:before="0" w:after="0"/>
        <w:ind w:start="707" w:hanging="283"/>
        <w:jc w:val="start"/>
        <w:rPr/>
      </w:pPr>
      <w:r>
        <w:rPr/>
        <w:t xml:space="preserve">b. distributed denial-of-service </w:t>
      </w:r>
    </w:p>
    <w:p>
      <w:pPr>
        <w:pStyle w:val="TextBody"/>
        <w:numPr>
          <w:ilvl w:val="0"/>
          <w:numId w:val="18"/>
        </w:numPr>
        <w:tabs>
          <w:tab w:val="clear" w:pos="1134"/>
          <w:tab w:val="left" w:pos="707" w:leader="none"/>
        </w:tabs>
        <w:bidi w:val="0"/>
        <w:spacing w:before="0" w:after="0"/>
        <w:ind w:start="707" w:hanging="283"/>
        <w:jc w:val="start"/>
        <w:rPr/>
      </w:pPr>
      <w:r>
        <w:rPr/>
        <w:t xml:space="preserve">c. virus </w:t>
      </w:r>
    </w:p>
    <w:p>
      <w:pPr>
        <w:pStyle w:val="TextBody"/>
        <w:numPr>
          <w:ilvl w:val="0"/>
          <w:numId w:val="18"/>
        </w:numPr>
        <w:tabs>
          <w:tab w:val="clear" w:pos="1134"/>
          <w:tab w:val="left" w:pos="707" w:leader="none"/>
        </w:tabs>
        <w:bidi w:val="0"/>
        <w:ind w:start="707" w:hanging="283"/>
        <w:jc w:val="start"/>
        <w:rPr/>
      </w:pPr>
      <w:r>
        <w:rPr/>
        <w:t xml:space="preserve">d. spam </w:t>
      </w:r>
    </w:p>
    <w:p>
      <w:pPr>
        <w:pStyle w:val="TextBody"/>
        <w:bidi w:val="0"/>
        <w:jc w:val="start"/>
        <w:rPr/>
      </w:pPr>
      <w:r>
        <w:rPr/>
        <w:t xml:space="preserve">ANS: BPTS: 1 </w:t>
      </w:r>
    </w:p>
    <w:p>
      <w:pPr>
        <w:pStyle w:val="TextBody"/>
        <w:bidi w:val="0"/>
        <w:spacing w:before="0" w:after="283"/>
        <w:jc w:val="start"/>
        <w:rPr/>
      </w:pPr>
      <w:r>
        <w:rPr/>
        <w:t xml:space="preserve">16. _ are machines that are directed remotely (usually by a transmitted command) by the attacker to participate in an attack. </w:t>
      </w:r>
    </w:p>
    <w:p>
      <w:pPr>
        <w:pStyle w:val="TextBody"/>
        <w:numPr>
          <w:ilvl w:val="0"/>
          <w:numId w:val="19"/>
        </w:numPr>
        <w:tabs>
          <w:tab w:val="clear" w:pos="1134"/>
          <w:tab w:val="left" w:pos="707" w:leader="none"/>
        </w:tabs>
        <w:bidi w:val="0"/>
        <w:spacing w:before="0" w:after="0"/>
        <w:ind w:start="707" w:hanging="283"/>
        <w:jc w:val="start"/>
        <w:rPr/>
      </w:pPr>
      <w:r>
        <w:rPr/>
        <w:t xml:space="preserve">a. Drones </w:t>
      </w:r>
    </w:p>
    <w:p>
      <w:pPr>
        <w:pStyle w:val="TextBody"/>
        <w:numPr>
          <w:ilvl w:val="0"/>
          <w:numId w:val="19"/>
        </w:numPr>
        <w:tabs>
          <w:tab w:val="clear" w:pos="1134"/>
          <w:tab w:val="left" w:pos="707" w:leader="none"/>
        </w:tabs>
        <w:bidi w:val="0"/>
        <w:spacing w:before="0" w:after="0"/>
        <w:ind w:start="707" w:hanging="283"/>
        <w:jc w:val="start"/>
        <w:rPr/>
      </w:pPr>
      <w:r>
        <w:rPr/>
        <w:t xml:space="preserve">b. Helpers </w:t>
      </w:r>
    </w:p>
    <w:p>
      <w:pPr>
        <w:pStyle w:val="TextBody"/>
        <w:numPr>
          <w:ilvl w:val="0"/>
          <w:numId w:val="19"/>
        </w:numPr>
        <w:tabs>
          <w:tab w:val="clear" w:pos="1134"/>
          <w:tab w:val="left" w:pos="707" w:leader="none"/>
        </w:tabs>
        <w:bidi w:val="0"/>
        <w:spacing w:before="0" w:after="0"/>
        <w:ind w:start="707" w:hanging="283"/>
        <w:jc w:val="start"/>
        <w:rPr/>
      </w:pPr>
      <w:r>
        <w:rPr/>
        <w:t xml:space="preserve">c. Zombies </w:t>
      </w:r>
    </w:p>
    <w:p>
      <w:pPr>
        <w:pStyle w:val="TextBody"/>
        <w:numPr>
          <w:ilvl w:val="0"/>
          <w:numId w:val="19"/>
        </w:numPr>
        <w:tabs>
          <w:tab w:val="clear" w:pos="1134"/>
          <w:tab w:val="left" w:pos="707" w:leader="none"/>
        </w:tabs>
        <w:bidi w:val="0"/>
        <w:ind w:start="707" w:hanging="283"/>
        <w:jc w:val="start"/>
        <w:rPr/>
      </w:pPr>
      <w:r>
        <w:rPr/>
        <w:t xml:space="preserve">d. Servants </w:t>
      </w:r>
    </w:p>
    <w:p>
      <w:pPr>
        <w:pStyle w:val="TextBody"/>
        <w:bidi w:val="0"/>
        <w:jc w:val="start"/>
        <w:rPr/>
      </w:pPr>
      <w:r>
        <w:rPr/>
        <w:t xml:space="preserve">ANS: CPTS: 1 </w:t>
      </w:r>
    </w:p>
    <w:p>
      <w:pPr>
        <w:pStyle w:val="TextBody"/>
        <w:bidi w:val="0"/>
        <w:spacing w:before="0" w:after="283"/>
        <w:jc w:val="start"/>
        <w:rPr/>
      </w:pPr>
      <w:r>
        <w:rPr/>
        <w:t xml:space="preserve">17. In the well-known _ attack, an attacker monitors (or sniffs) packets from the network, modifies them, and inserts them back into the network. </w:t>
      </w:r>
    </w:p>
    <w:p>
      <w:pPr>
        <w:pStyle w:val="TextBody"/>
        <w:numPr>
          <w:ilvl w:val="0"/>
          <w:numId w:val="20"/>
        </w:numPr>
        <w:tabs>
          <w:tab w:val="clear" w:pos="1134"/>
          <w:tab w:val="left" w:pos="707" w:leader="none"/>
        </w:tabs>
        <w:bidi w:val="0"/>
        <w:spacing w:before="0" w:after="0"/>
        <w:ind w:start="707" w:hanging="283"/>
        <w:jc w:val="start"/>
        <w:rPr/>
      </w:pPr>
      <w:r>
        <w:rPr/>
        <w:t xml:space="preserve">a. zombie-in-the-middle </w:t>
      </w:r>
    </w:p>
    <w:p>
      <w:pPr>
        <w:pStyle w:val="TextBody"/>
        <w:numPr>
          <w:ilvl w:val="0"/>
          <w:numId w:val="20"/>
        </w:numPr>
        <w:tabs>
          <w:tab w:val="clear" w:pos="1134"/>
          <w:tab w:val="left" w:pos="707" w:leader="none"/>
        </w:tabs>
        <w:bidi w:val="0"/>
        <w:spacing w:before="0" w:after="0"/>
        <w:ind w:start="707" w:hanging="283"/>
        <w:jc w:val="start"/>
        <w:rPr/>
      </w:pPr>
      <w:r>
        <w:rPr/>
        <w:t xml:space="preserve">b. sniff-in-the-middle </w:t>
      </w:r>
    </w:p>
    <w:p>
      <w:pPr>
        <w:pStyle w:val="TextBody"/>
        <w:numPr>
          <w:ilvl w:val="0"/>
          <w:numId w:val="20"/>
        </w:numPr>
        <w:tabs>
          <w:tab w:val="clear" w:pos="1134"/>
          <w:tab w:val="left" w:pos="707" w:leader="none"/>
        </w:tabs>
        <w:bidi w:val="0"/>
        <w:spacing w:before="0" w:after="0"/>
        <w:ind w:start="707" w:hanging="283"/>
        <w:jc w:val="start"/>
        <w:rPr/>
      </w:pPr>
      <w:r>
        <w:rPr/>
        <w:t xml:space="preserve">c. server-in-the-middle </w:t>
      </w:r>
    </w:p>
    <w:p>
      <w:pPr>
        <w:pStyle w:val="TextBody"/>
        <w:numPr>
          <w:ilvl w:val="0"/>
          <w:numId w:val="20"/>
        </w:numPr>
        <w:tabs>
          <w:tab w:val="clear" w:pos="1134"/>
          <w:tab w:val="left" w:pos="707" w:leader="none"/>
        </w:tabs>
        <w:bidi w:val="0"/>
        <w:ind w:start="707" w:hanging="283"/>
        <w:jc w:val="start"/>
        <w:rPr/>
      </w:pPr>
      <w:r>
        <w:rPr/>
        <w:t xml:space="preserve">d. man-in-the-middle </w:t>
      </w:r>
    </w:p>
    <w:p>
      <w:pPr>
        <w:pStyle w:val="TextBody"/>
        <w:bidi w:val="0"/>
        <w:jc w:val="start"/>
        <w:rPr/>
      </w:pPr>
      <w:r>
        <w:rPr/>
        <w:t xml:space="preserve">ANS: DPTS: 1 </w:t>
      </w:r>
    </w:p>
    <w:p>
      <w:pPr>
        <w:pStyle w:val="TextBody"/>
        <w:bidi w:val="0"/>
        <w:spacing w:before="0" w:after="283"/>
        <w:jc w:val="start"/>
        <w:rPr/>
      </w:pPr>
      <w:r>
        <w:rPr/>
        <w:t xml:space="preserve">18. The _ hijacking attack uses IP spoofing to enable an attacker to impersonate another entity on the network. </w:t>
      </w:r>
    </w:p>
    <w:p>
      <w:pPr>
        <w:pStyle w:val="TextBody"/>
        <w:numPr>
          <w:ilvl w:val="0"/>
          <w:numId w:val="21"/>
        </w:numPr>
        <w:tabs>
          <w:tab w:val="clear" w:pos="1134"/>
          <w:tab w:val="left" w:pos="707" w:leader="none"/>
        </w:tabs>
        <w:bidi w:val="0"/>
        <w:spacing w:before="0" w:after="0"/>
        <w:ind w:start="707" w:hanging="283"/>
        <w:jc w:val="start"/>
        <w:rPr/>
      </w:pPr>
      <w:r>
        <w:rPr/>
        <w:t xml:space="preserve">a. WWW </w:t>
      </w:r>
    </w:p>
    <w:p>
      <w:pPr>
        <w:pStyle w:val="TextBody"/>
        <w:numPr>
          <w:ilvl w:val="0"/>
          <w:numId w:val="21"/>
        </w:numPr>
        <w:tabs>
          <w:tab w:val="clear" w:pos="1134"/>
          <w:tab w:val="left" w:pos="707" w:leader="none"/>
        </w:tabs>
        <w:bidi w:val="0"/>
        <w:spacing w:before="0" w:after="0"/>
        <w:ind w:start="707" w:hanging="283"/>
        <w:jc w:val="start"/>
        <w:rPr/>
      </w:pPr>
      <w:r>
        <w:rPr/>
        <w:t xml:space="preserve">b. TCP </w:t>
      </w:r>
    </w:p>
    <w:p>
      <w:pPr>
        <w:pStyle w:val="TextBody"/>
        <w:numPr>
          <w:ilvl w:val="0"/>
          <w:numId w:val="21"/>
        </w:numPr>
        <w:tabs>
          <w:tab w:val="clear" w:pos="1134"/>
          <w:tab w:val="left" w:pos="707" w:leader="none"/>
        </w:tabs>
        <w:bidi w:val="0"/>
        <w:spacing w:before="0" w:after="0"/>
        <w:ind w:start="707" w:hanging="283"/>
        <w:jc w:val="start"/>
        <w:rPr/>
      </w:pPr>
      <w:r>
        <w:rPr/>
        <w:t xml:space="preserve">c. FTP </w:t>
      </w:r>
    </w:p>
    <w:p>
      <w:pPr>
        <w:pStyle w:val="TextBody"/>
        <w:numPr>
          <w:ilvl w:val="0"/>
          <w:numId w:val="21"/>
        </w:numPr>
        <w:tabs>
          <w:tab w:val="clear" w:pos="1134"/>
          <w:tab w:val="left" w:pos="707" w:leader="none"/>
        </w:tabs>
        <w:bidi w:val="0"/>
        <w:ind w:start="707" w:hanging="283"/>
        <w:jc w:val="start"/>
        <w:rPr/>
      </w:pPr>
      <w:r>
        <w:rPr/>
        <w:t xml:space="preserve">d. HTTP </w:t>
      </w:r>
    </w:p>
    <w:p>
      <w:pPr>
        <w:pStyle w:val="TextBody"/>
        <w:bidi w:val="0"/>
        <w:jc w:val="start"/>
        <w:rPr/>
      </w:pPr>
      <w:r>
        <w:rPr/>
        <w:t xml:space="preserve">ANS: BPTS: 1 </w:t>
      </w:r>
    </w:p>
    <w:p>
      <w:pPr>
        <w:pStyle w:val="TextBody"/>
        <w:bidi w:val="0"/>
        <w:spacing w:before="0" w:after="283"/>
        <w:jc w:val="start"/>
        <w:rPr/>
      </w:pPr>
      <w:r>
        <w:rPr/>
        <w:t xml:space="preserve">19. “ 4-1-9” fraud is an example of a _ attack. </w:t>
      </w:r>
    </w:p>
    <w:p>
      <w:pPr>
        <w:pStyle w:val="TextBody"/>
        <w:numPr>
          <w:ilvl w:val="0"/>
          <w:numId w:val="22"/>
        </w:numPr>
        <w:tabs>
          <w:tab w:val="clear" w:pos="1134"/>
          <w:tab w:val="left" w:pos="707" w:leader="none"/>
        </w:tabs>
        <w:bidi w:val="0"/>
        <w:spacing w:before="0" w:after="0"/>
        <w:ind w:start="707" w:hanging="283"/>
        <w:jc w:val="start"/>
        <w:rPr/>
      </w:pPr>
      <w:r>
        <w:rPr/>
        <w:t xml:space="preserve">a. social engineering </w:t>
      </w:r>
    </w:p>
    <w:p>
      <w:pPr>
        <w:pStyle w:val="TextBody"/>
        <w:numPr>
          <w:ilvl w:val="0"/>
          <w:numId w:val="22"/>
        </w:numPr>
        <w:tabs>
          <w:tab w:val="clear" w:pos="1134"/>
          <w:tab w:val="left" w:pos="707" w:leader="none"/>
        </w:tabs>
        <w:bidi w:val="0"/>
        <w:spacing w:before="0" w:after="0"/>
        <w:ind w:start="707" w:hanging="283"/>
        <w:jc w:val="start"/>
        <w:rPr/>
      </w:pPr>
      <w:r>
        <w:rPr/>
        <w:t xml:space="preserve">b. virus </w:t>
      </w:r>
    </w:p>
    <w:p>
      <w:pPr>
        <w:pStyle w:val="TextBody"/>
        <w:numPr>
          <w:ilvl w:val="0"/>
          <w:numId w:val="22"/>
        </w:numPr>
        <w:tabs>
          <w:tab w:val="clear" w:pos="1134"/>
          <w:tab w:val="left" w:pos="707" w:leader="none"/>
        </w:tabs>
        <w:bidi w:val="0"/>
        <w:spacing w:before="0" w:after="0"/>
        <w:ind w:start="707" w:hanging="283"/>
        <w:jc w:val="start"/>
        <w:rPr/>
      </w:pPr>
      <w:r>
        <w:rPr/>
        <w:t xml:space="preserve">c. worm </w:t>
      </w:r>
    </w:p>
    <w:p>
      <w:pPr>
        <w:pStyle w:val="TextBody"/>
        <w:numPr>
          <w:ilvl w:val="0"/>
          <w:numId w:val="22"/>
        </w:numPr>
        <w:tabs>
          <w:tab w:val="clear" w:pos="1134"/>
          <w:tab w:val="left" w:pos="707" w:leader="none"/>
        </w:tabs>
        <w:bidi w:val="0"/>
        <w:ind w:start="707" w:hanging="283"/>
        <w:jc w:val="start"/>
        <w:rPr/>
      </w:pPr>
      <w:r>
        <w:rPr/>
        <w:t xml:space="preserve">d. spam </w:t>
      </w:r>
    </w:p>
    <w:p>
      <w:pPr>
        <w:pStyle w:val="TextBody"/>
        <w:bidi w:val="0"/>
        <w:jc w:val="start"/>
        <w:rPr/>
      </w:pPr>
      <w:r>
        <w:rPr/>
        <w:t xml:space="preserve">ANS: APTS: 1 </w:t>
      </w:r>
    </w:p>
    <w:p>
      <w:pPr>
        <w:pStyle w:val="TextBody"/>
        <w:bidi w:val="0"/>
        <w:spacing w:before="0" w:after="283"/>
        <w:jc w:val="start"/>
        <w:rPr/>
      </w:pPr>
      <w:r>
        <w:rPr/>
        <w:t xml:space="preserve">20. Microsoft acknowledged that if you type a res:// URL (a Microsoft-devised type of URL) which is longer than _ characters in Internet Explorer 4. 0, the browser will crash. </w:t>
      </w:r>
    </w:p>
    <w:p>
      <w:pPr>
        <w:pStyle w:val="TextBody"/>
        <w:numPr>
          <w:ilvl w:val="0"/>
          <w:numId w:val="23"/>
        </w:numPr>
        <w:tabs>
          <w:tab w:val="clear" w:pos="1134"/>
          <w:tab w:val="left" w:pos="707" w:leader="none"/>
        </w:tabs>
        <w:bidi w:val="0"/>
        <w:spacing w:before="0" w:after="0"/>
        <w:ind w:start="707" w:hanging="283"/>
        <w:jc w:val="start"/>
        <w:rPr/>
      </w:pPr>
      <w:r>
        <w:rPr/>
        <w:t xml:space="preserve">a. 64 </w:t>
      </w:r>
    </w:p>
    <w:p>
      <w:pPr>
        <w:pStyle w:val="TextBody"/>
        <w:numPr>
          <w:ilvl w:val="0"/>
          <w:numId w:val="23"/>
        </w:numPr>
        <w:tabs>
          <w:tab w:val="clear" w:pos="1134"/>
          <w:tab w:val="left" w:pos="707" w:leader="none"/>
        </w:tabs>
        <w:bidi w:val="0"/>
        <w:spacing w:before="0" w:after="0"/>
        <w:ind w:start="707" w:hanging="283"/>
        <w:jc w:val="start"/>
        <w:rPr/>
      </w:pPr>
      <w:r>
        <w:rPr/>
        <w:t xml:space="preserve">b. 128 </w:t>
      </w:r>
    </w:p>
    <w:p>
      <w:pPr>
        <w:pStyle w:val="TextBody"/>
        <w:numPr>
          <w:ilvl w:val="0"/>
          <w:numId w:val="23"/>
        </w:numPr>
        <w:tabs>
          <w:tab w:val="clear" w:pos="1134"/>
          <w:tab w:val="left" w:pos="707" w:leader="none"/>
        </w:tabs>
        <w:bidi w:val="0"/>
        <w:spacing w:before="0" w:after="0"/>
        <w:ind w:start="707" w:hanging="283"/>
        <w:jc w:val="start"/>
        <w:rPr/>
      </w:pPr>
      <w:r>
        <w:rPr/>
        <w:t xml:space="preserve">c. 256 </w:t>
      </w:r>
    </w:p>
    <w:p>
      <w:pPr>
        <w:pStyle w:val="TextBody"/>
        <w:numPr>
          <w:ilvl w:val="0"/>
          <w:numId w:val="23"/>
        </w:numPr>
        <w:tabs>
          <w:tab w:val="clear" w:pos="1134"/>
          <w:tab w:val="left" w:pos="707" w:leader="none"/>
        </w:tabs>
        <w:bidi w:val="0"/>
        <w:ind w:start="707" w:hanging="283"/>
        <w:jc w:val="start"/>
        <w:rPr/>
      </w:pPr>
      <w:r>
        <w:rPr/>
        <w:t xml:space="preserve">d. 512 </w:t>
      </w:r>
    </w:p>
    <w:p>
      <w:pPr>
        <w:pStyle w:val="TextBody"/>
        <w:bidi w:val="0"/>
        <w:jc w:val="start"/>
        <w:rPr/>
      </w:pPr>
      <w:r>
        <w:rPr/>
        <w:t xml:space="preserve">ANS: CPTS: 1 </w:t>
      </w:r>
    </w:p>
    <w:p>
      <w:pPr>
        <w:pStyle w:val="Heading2"/>
        <w:bidi w:val="0"/>
        <w:jc w:val="start"/>
        <w:rPr/>
      </w:pPr>
      <w:r>
        <w:rPr/>
        <w:t xml:space="preserve">Completion </w:t>
      </w:r>
    </w:p>
    <w:p>
      <w:pPr>
        <w:pStyle w:val="TextBody"/>
        <w:numPr>
          <w:ilvl w:val="0"/>
          <w:numId w:val="24"/>
        </w:numPr>
        <w:tabs>
          <w:tab w:val="clear" w:pos="1134"/>
          <w:tab w:val="left" w:pos="707" w:leader="none"/>
        </w:tabs>
        <w:bidi w:val="0"/>
        <w:spacing w:before="0" w:after="0"/>
        <w:ind w:start="707" w:hanging="283"/>
        <w:jc w:val="start"/>
        <w:rPr/>
      </w:pPr>
      <w:r>
        <w:rPr/>
        <w:t xml:space="preserve">A(n) _is an object, person, or other entity that represents an ongoing danger to an asset. ANS: threat PTS: 1 </w:t>
      </w:r>
    </w:p>
    <w:p>
      <w:pPr>
        <w:pStyle w:val="TextBody"/>
        <w:numPr>
          <w:ilvl w:val="0"/>
          <w:numId w:val="24"/>
        </w:numPr>
        <w:tabs>
          <w:tab w:val="clear" w:pos="1134"/>
          <w:tab w:val="left" w:pos="707" w:leader="none"/>
        </w:tabs>
        <w:bidi w:val="0"/>
        <w:spacing w:before="0" w:after="0"/>
        <w:ind w:start="707" w:hanging="283"/>
        <w:jc w:val="start"/>
        <w:rPr/>
      </w:pPr>
      <w:r>
        <w:rPr/>
        <w:t xml:space="preserve">Duplication of software-based intellectual property is more commonly known as software _. ANS: piracy PTS: 1 </w:t>
      </w:r>
    </w:p>
    <w:p>
      <w:pPr>
        <w:pStyle w:val="TextBody"/>
        <w:numPr>
          <w:ilvl w:val="0"/>
          <w:numId w:val="24"/>
        </w:numPr>
        <w:tabs>
          <w:tab w:val="clear" w:pos="1134"/>
          <w:tab w:val="left" w:pos="707" w:leader="none"/>
        </w:tabs>
        <w:bidi w:val="0"/>
        <w:spacing w:before="0" w:after="0"/>
        <w:ind w:start="707" w:hanging="283"/>
        <w:jc w:val="start"/>
        <w:rPr/>
      </w:pPr>
      <w:r>
        <w:rPr/>
        <w:t xml:space="preserve">A computer virus consists of segments of code that perform _ actions. ANS: malicious PTS: 1 </w:t>
      </w:r>
    </w:p>
    <w:p>
      <w:pPr>
        <w:pStyle w:val="TextBody"/>
        <w:numPr>
          <w:ilvl w:val="0"/>
          <w:numId w:val="24"/>
        </w:numPr>
        <w:tabs>
          <w:tab w:val="clear" w:pos="1134"/>
          <w:tab w:val="left" w:pos="707" w:leader="none"/>
        </w:tabs>
        <w:bidi w:val="0"/>
        <w:spacing w:before="0" w:after="0"/>
        <w:ind w:start="707" w:hanging="283"/>
        <w:jc w:val="start"/>
        <w:rPr/>
      </w:pPr>
      <w:r>
        <w:rPr/>
        <w:t xml:space="preserve">A(n) _ is a malicious program that replicates itself constantly, without requiring another programenvironment. ANS: worm PTS: 1 </w:t>
      </w:r>
    </w:p>
    <w:p>
      <w:pPr>
        <w:pStyle w:val="TextBody"/>
        <w:numPr>
          <w:ilvl w:val="0"/>
          <w:numId w:val="24"/>
        </w:numPr>
        <w:tabs>
          <w:tab w:val="clear" w:pos="1134"/>
          <w:tab w:val="left" w:pos="707" w:leader="none"/>
        </w:tabs>
        <w:bidi w:val="0"/>
        <w:spacing w:before="0" w:after="0"/>
        <w:ind w:start="707" w:hanging="283"/>
        <w:jc w:val="start"/>
        <w:rPr/>
      </w:pPr>
      <w:r>
        <w:rPr/>
        <w:t xml:space="preserve">A virus or worm can have a payload that installs a(n) _ door or trap door component in a system, which allows the attacker to access the system at will with special privileges. ANS: back PTS: 1 </w:t>
      </w:r>
    </w:p>
    <w:p>
      <w:pPr>
        <w:pStyle w:val="TextBody"/>
        <w:numPr>
          <w:ilvl w:val="0"/>
          <w:numId w:val="24"/>
        </w:numPr>
        <w:tabs>
          <w:tab w:val="clear" w:pos="1134"/>
          <w:tab w:val="left" w:pos="707" w:leader="none"/>
        </w:tabs>
        <w:bidi w:val="0"/>
        <w:spacing w:before="0" w:after="0"/>
        <w:ind w:start="707" w:hanging="283"/>
        <w:jc w:val="start"/>
        <w:rPr/>
      </w:pPr>
      <w:r>
        <w:rPr/>
        <w:t xml:space="preserve">A momentary low voltage is called a(n) _. ANS: sag PTS: 1 </w:t>
      </w:r>
    </w:p>
    <w:p>
      <w:pPr>
        <w:pStyle w:val="TextBody"/>
        <w:numPr>
          <w:ilvl w:val="0"/>
          <w:numId w:val="24"/>
        </w:numPr>
        <w:tabs>
          <w:tab w:val="clear" w:pos="1134"/>
          <w:tab w:val="left" w:pos="707" w:leader="none"/>
        </w:tabs>
        <w:bidi w:val="0"/>
        <w:spacing w:before="0" w:after="0"/>
        <w:ind w:start="707" w:hanging="283"/>
        <w:jc w:val="start"/>
        <w:rPr/>
      </w:pPr>
      <w:r>
        <w:rPr/>
        <w:t xml:space="preserve">Some information gathering techniques are quite legal, for example, using a Web browser to perform market research. These legal techniques are called, collectively, competitive _. ANS: intelligence PTS: 1 </w:t>
      </w:r>
    </w:p>
    <w:p>
      <w:pPr>
        <w:pStyle w:val="TextBody"/>
        <w:numPr>
          <w:ilvl w:val="0"/>
          <w:numId w:val="24"/>
        </w:numPr>
        <w:tabs>
          <w:tab w:val="clear" w:pos="1134"/>
          <w:tab w:val="left" w:pos="707" w:leader="none"/>
        </w:tabs>
        <w:bidi w:val="0"/>
        <w:spacing w:before="0" w:after="0"/>
        <w:ind w:start="707" w:hanging="283"/>
        <w:jc w:val="start"/>
        <w:rPr/>
      </w:pPr>
      <w:r>
        <w:rPr/>
        <w:t xml:space="preserve">When information gatherers employ techniques that cross the threshold of what is legal or ethical, they are conducting industrial _. ANS: espionage PTS: 1 </w:t>
      </w:r>
    </w:p>
    <w:p>
      <w:pPr>
        <w:pStyle w:val="TextBody"/>
        <w:numPr>
          <w:ilvl w:val="0"/>
          <w:numId w:val="24"/>
        </w:numPr>
        <w:tabs>
          <w:tab w:val="clear" w:pos="1134"/>
          <w:tab w:val="left" w:pos="707" w:leader="none"/>
        </w:tabs>
        <w:bidi w:val="0"/>
        <w:spacing w:before="0" w:after="0"/>
        <w:ind w:start="707" w:hanging="283"/>
        <w:jc w:val="start"/>
        <w:rPr/>
      </w:pPr>
      <w:r>
        <w:rPr/>
        <w:t xml:space="preserve">The expert hacker sometimes is called _ hacker. ANS: elite PTS: 1 </w:t>
      </w:r>
    </w:p>
    <w:p>
      <w:pPr>
        <w:pStyle w:val="TextBody"/>
        <w:numPr>
          <w:ilvl w:val="0"/>
          <w:numId w:val="24"/>
        </w:numPr>
        <w:tabs>
          <w:tab w:val="clear" w:pos="1134"/>
          <w:tab w:val="left" w:pos="707" w:leader="none"/>
        </w:tabs>
        <w:bidi w:val="0"/>
        <w:spacing w:before="0" w:after="0"/>
        <w:ind w:start="707" w:hanging="283"/>
        <w:jc w:val="start"/>
        <w:rPr/>
      </w:pPr>
      <w:r>
        <w:rPr/>
        <w:t xml:space="preserve">Script _ are hackers of limited skill who use expertly written software to attack a system. ANS: kiddies PTS: 1 </w:t>
      </w:r>
    </w:p>
    <w:p>
      <w:pPr>
        <w:pStyle w:val="TextBody"/>
        <w:numPr>
          <w:ilvl w:val="0"/>
          <w:numId w:val="24"/>
        </w:numPr>
        <w:tabs>
          <w:tab w:val="clear" w:pos="1134"/>
          <w:tab w:val="left" w:pos="707" w:leader="none"/>
        </w:tabs>
        <w:bidi w:val="0"/>
        <w:spacing w:before="0" w:after="0"/>
        <w:ind w:start="707" w:hanging="283"/>
        <w:jc w:val="start"/>
        <w:rPr/>
      </w:pPr>
      <w:r>
        <w:rPr/>
        <w:t xml:space="preserve">A(n) _ hacks the public telephone network to make free calls or disrupt services. ANS: phreaker PTS: 1 </w:t>
      </w:r>
    </w:p>
    <w:p>
      <w:pPr>
        <w:pStyle w:val="TextBody"/>
        <w:numPr>
          <w:ilvl w:val="0"/>
          <w:numId w:val="24"/>
        </w:numPr>
        <w:tabs>
          <w:tab w:val="clear" w:pos="1134"/>
          <w:tab w:val="left" w:pos="707" w:leader="none"/>
        </w:tabs>
        <w:bidi w:val="0"/>
        <w:spacing w:before="0" w:after="0"/>
        <w:ind w:start="707" w:hanging="283"/>
        <w:jc w:val="start"/>
        <w:rPr/>
      </w:pPr>
      <w:r>
        <w:rPr/>
        <w:t xml:space="preserve">ESD means electrostatic _. ANS: discharge PTS: 1 </w:t>
      </w:r>
    </w:p>
    <w:p>
      <w:pPr>
        <w:pStyle w:val="TextBody"/>
        <w:numPr>
          <w:ilvl w:val="0"/>
          <w:numId w:val="24"/>
        </w:numPr>
        <w:tabs>
          <w:tab w:val="clear" w:pos="1134"/>
          <w:tab w:val="left" w:pos="707" w:leader="none"/>
        </w:tabs>
        <w:bidi w:val="0"/>
        <w:spacing w:before="0" w:after="0"/>
        <w:ind w:start="707" w:hanging="283"/>
        <w:jc w:val="start"/>
        <w:rPr/>
      </w:pPr>
      <w:r>
        <w:rPr/>
        <w:t xml:space="preserve">A(n) _ is an act that takes advantage of a vulnerability to compromise a controlled system. ANS: attack PTS: 1 </w:t>
      </w:r>
    </w:p>
    <w:p>
      <w:pPr>
        <w:pStyle w:val="TextBody"/>
        <w:numPr>
          <w:ilvl w:val="0"/>
          <w:numId w:val="24"/>
        </w:numPr>
        <w:tabs>
          <w:tab w:val="clear" w:pos="1134"/>
          <w:tab w:val="left" w:pos="707" w:leader="none"/>
        </w:tabs>
        <w:bidi w:val="0"/>
        <w:spacing w:before="0" w:after="0"/>
        <w:ind w:start="707" w:hanging="283"/>
        <w:jc w:val="start"/>
        <w:rPr/>
      </w:pPr>
      <w:r>
        <w:rPr/>
        <w:t xml:space="preserve">A(n) _is an identified weakness in a controlled system, where controls are not present or are no longer effective. ANS: vulnerability PTS: 1 </w:t>
      </w:r>
    </w:p>
    <w:p>
      <w:pPr>
        <w:pStyle w:val="TextBody"/>
        <w:numPr>
          <w:ilvl w:val="0"/>
          <w:numId w:val="24"/>
        </w:numPr>
        <w:tabs>
          <w:tab w:val="clear" w:pos="1134"/>
          <w:tab w:val="left" w:pos="707" w:leader="none"/>
        </w:tabs>
        <w:bidi w:val="0"/>
        <w:spacing w:before="0" w:after="0"/>
        <w:ind w:start="707" w:hanging="283"/>
        <w:jc w:val="start"/>
        <w:rPr/>
      </w:pPr>
      <w:r>
        <w:rPr/>
        <w:t xml:space="preserve">Attempting to reverse-calculate a password is called _. ANS: cracking PTS: 1 </w:t>
      </w:r>
    </w:p>
    <w:p>
      <w:pPr>
        <w:pStyle w:val="TextBody"/>
        <w:numPr>
          <w:ilvl w:val="0"/>
          <w:numId w:val="24"/>
        </w:numPr>
        <w:tabs>
          <w:tab w:val="clear" w:pos="1134"/>
          <w:tab w:val="left" w:pos="707" w:leader="none"/>
        </w:tabs>
        <w:bidi w:val="0"/>
        <w:spacing w:before="0" w:after="0"/>
        <w:ind w:start="707" w:hanging="283"/>
        <w:jc w:val="start"/>
        <w:rPr/>
      </w:pPr>
      <w:r>
        <w:rPr/>
        <w:t xml:space="preserve">_ is a technique used to gain unauthorized access to computers, wherein the intruder sends messages with a source IP address that has been forged to indicate that the messages are coming from a trusted host. ANS: Spoofing PTS: 1 </w:t>
      </w:r>
    </w:p>
    <w:p>
      <w:pPr>
        <w:pStyle w:val="TextBody"/>
        <w:numPr>
          <w:ilvl w:val="0"/>
          <w:numId w:val="24"/>
        </w:numPr>
        <w:tabs>
          <w:tab w:val="clear" w:pos="1134"/>
          <w:tab w:val="left" w:pos="707" w:leader="none"/>
        </w:tabs>
        <w:bidi w:val="0"/>
        <w:spacing w:before="0" w:after="0"/>
        <w:ind w:start="707" w:hanging="283"/>
        <w:jc w:val="start"/>
        <w:rPr/>
      </w:pPr>
      <w:r>
        <w:rPr/>
        <w:t xml:space="preserve">_ is unsolicited commercial e-mail. ANS: Spam PTS: 1 </w:t>
      </w:r>
    </w:p>
    <w:p>
      <w:pPr>
        <w:pStyle w:val="TextBody"/>
        <w:numPr>
          <w:ilvl w:val="0"/>
          <w:numId w:val="24"/>
        </w:numPr>
        <w:tabs>
          <w:tab w:val="clear" w:pos="1134"/>
          <w:tab w:val="left" w:pos="707" w:leader="none"/>
        </w:tabs>
        <w:bidi w:val="0"/>
        <w:spacing w:before="0" w:after="0"/>
        <w:ind w:start="707" w:hanging="283"/>
        <w:jc w:val="start"/>
        <w:rPr/>
      </w:pPr>
      <w:r>
        <w:rPr/>
        <w:t xml:space="preserve">18. In the context of information security, _is the process of using social skills to convince people to reveal access credentials or other valuable information to the attacker. ANS: social engineering PTS: 1 </w:t>
      </w:r>
    </w:p>
    <w:p>
      <w:pPr>
        <w:pStyle w:val="TextBody"/>
        <w:numPr>
          <w:ilvl w:val="0"/>
          <w:numId w:val="24"/>
        </w:numPr>
        <w:tabs>
          <w:tab w:val="clear" w:pos="1134"/>
          <w:tab w:val="left" w:pos="707" w:leader="none"/>
        </w:tabs>
        <w:bidi w:val="0"/>
        <w:spacing w:before="0" w:after="0"/>
        <w:ind w:start="707" w:hanging="283"/>
        <w:jc w:val="start"/>
        <w:rPr/>
      </w:pPr>
      <w:r>
        <w:rPr/>
        <w:t xml:space="preserve">The timing attack explores the contents of a Web browser’s _. ANS: cache PTS: 1 </w:t>
      </w:r>
    </w:p>
    <w:p>
      <w:pPr>
        <w:pStyle w:val="TextBody"/>
        <w:numPr>
          <w:ilvl w:val="0"/>
          <w:numId w:val="24"/>
        </w:numPr>
        <w:tabs>
          <w:tab w:val="clear" w:pos="1134"/>
          <w:tab w:val="left" w:pos="707" w:leader="none"/>
        </w:tabs>
        <w:bidi w:val="0"/>
        <w:ind w:start="707" w:hanging="283"/>
        <w:jc w:val="start"/>
        <w:rPr/>
      </w:pPr>
      <w:r>
        <w:rPr/>
        <w:t xml:space="preserve">A(n) _is an application error that occurs when more data is sent to a program buffer than it is designed to handle. ANS: buffer overrun buffer overflow PTS: 1 </w:t>
      </w:r>
    </w:p>
    <w:p>
      <w:pPr>
        <w:pStyle w:val="Heading2"/>
        <w:bidi w:val="0"/>
        <w:jc w:val="start"/>
        <w:rPr/>
      </w:pPr>
      <w:r>
        <w:rPr/>
        <w:t xml:space="preserve">Essay </w:t>
      </w:r>
    </w:p>
    <w:p>
      <w:pPr>
        <w:pStyle w:val="TextBody"/>
        <w:numPr>
          <w:ilvl w:val="0"/>
          <w:numId w:val="25"/>
        </w:numPr>
        <w:tabs>
          <w:tab w:val="clear" w:pos="1134"/>
          <w:tab w:val="left" w:pos="707" w:leader="none"/>
        </w:tabs>
        <w:bidi w:val="0"/>
        <w:ind w:start="707" w:hanging="283"/>
        <w:jc w:val="start"/>
        <w:rPr/>
      </w:pPr>
      <w:r>
        <w:rPr/>
        <w:t xml:space="preserve">List at least six general categories of threat. </w:t>
      </w:r>
    </w:p>
    <w:p>
      <w:pPr>
        <w:pStyle w:val="TextBody"/>
        <w:bidi w:val="0"/>
        <w:jc w:val="start"/>
        <w:rPr/>
      </w:pPr>
      <w:r>
        <w:rPr/>
        <w:t xml:space="preserve">ANS: Compromises to intellectual property : piracy, copyright infringement </w:t>
      </w:r>
    </w:p>
    <w:p>
      <w:pPr>
        <w:pStyle w:val="TextBody"/>
        <w:bidi w:val="0"/>
        <w:spacing w:before="0" w:after="283"/>
        <w:jc w:val="start"/>
        <w:rPr/>
      </w:pPr>
      <w:r>
        <w:rPr/>
        <w:t xml:space="preserve">Software attacks : viruses, worms macros, denial of service </w:t>
      </w:r>
    </w:p>
    <w:p>
      <w:pPr>
        <w:pStyle w:val="TextBody"/>
        <w:bidi w:val="0"/>
        <w:spacing w:before="0" w:after="283"/>
        <w:jc w:val="start"/>
        <w:rPr/>
      </w:pPr>
      <w:r>
        <w:rPr/>
        <w:t xml:space="preserve">Deviations in quality of service : ISP, power, or wan service issues from service providers Espionage or trespass : unauthorized access and /or data collection </w:t>
      </w:r>
    </w:p>
    <w:p>
      <w:pPr>
        <w:pStyle w:val="TextBody"/>
        <w:bidi w:val="0"/>
        <w:spacing w:before="0" w:after="283"/>
        <w:jc w:val="start"/>
        <w:rPr/>
      </w:pPr>
      <w:r>
        <w:rPr/>
        <w:t xml:space="preserve">Sabotage or vandalism : destruction of system or information Forces of nature Human error or failure Information extortion Missing, inadequate, or incomplete Missing, inadequate, or incomplete controls Theft Technical hardware failures or errors Technical software failures or errors Technological obsolescence PTS: 1 </w:t>
      </w:r>
    </w:p>
    <w:p>
      <w:pPr>
        <w:pStyle w:val="TextBody"/>
        <w:numPr>
          <w:ilvl w:val="0"/>
          <w:numId w:val="26"/>
        </w:numPr>
        <w:tabs>
          <w:tab w:val="clear" w:pos="1134"/>
          <w:tab w:val="left" w:pos="707" w:leader="none"/>
        </w:tabs>
        <w:bidi w:val="0"/>
        <w:ind w:start="707" w:hanging="283"/>
        <w:jc w:val="start"/>
        <w:rPr/>
      </w:pPr>
      <w:r>
        <w:rPr/>
        <w:t xml:space="preserve">Describe viruses and worms. </w:t>
      </w:r>
    </w:p>
    <w:p>
      <w:pPr>
        <w:pStyle w:val="TextBody"/>
        <w:bidi w:val="0"/>
        <w:jc w:val="start"/>
        <w:rPr/>
      </w:pPr>
      <w:r>
        <w:rPr/>
        <w:t xml:space="preserve">ANS: A computer virus consists of segments of code that perform malicious actions. </w:t>
      </w:r>
    </w:p>
    <w:p>
      <w:pPr>
        <w:pStyle w:val="TextBody"/>
        <w:bidi w:val="0"/>
        <w:spacing w:before="0" w:after="283"/>
        <w:jc w:val="start"/>
        <w:rPr/>
      </w:pPr>
      <w:r>
        <w:rPr/>
        <w:t xml:space="preserve">The code attaches itself to the existing program and takes control of that program’s access to the targeted computer. The virus-controlled target program then carries out the virus’s plan, by replicating itself into additional targeted systems. A worm is a malicious program that replicates itself constantly, without requiring another program to provide a safe environment for replication. Worms can continue replicating themselves until they completely fill available resources, such as memory, hard drive space, and network bandwidth. PTS: 1 </w:t>
      </w:r>
    </w:p>
    <w:p>
      <w:pPr>
        <w:pStyle w:val="TextBody"/>
        <w:numPr>
          <w:ilvl w:val="0"/>
          <w:numId w:val="27"/>
        </w:numPr>
        <w:tabs>
          <w:tab w:val="clear" w:pos="1134"/>
          <w:tab w:val="left" w:pos="707" w:leader="none"/>
        </w:tabs>
        <w:bidi w:val="0"/>
        <w:ind w:start="707" w:hanging="283"/>
        <w:jc w:val="start"/>
        <w:rPr/>
      </w:pPr>
      <w:r>
        <w:rPr/>
        <w:t xml:space="preserve">Describe the capabilities of a sniffer. </w:t>
      </w:r>
    </w:p>
    <w:p>
      <w:pPr>
        <w:pStyle w:val="TextBody"/>
        <w:bidi w:val="0"/>
        <w:jc w:val="start"/>
        <w:rPr/>
      </w:pPr>
      <w:r>
        <w:rPr/>
        <w:t xml:space="preserve">ANS: A sniffer is a program or device that can monitor data traveling over a network. </w:t>
      </w:r>
    </w:p>
    <w:p>
      <w:pPr>
        <w:pStyle w:val="TextBody"/>
        <w:bidi w:val="0"/>
        <w:spacing w:before="0" w:after="283"/>
        <w:jc w:val="start"/>
        <w:rPr/>
      </w:pPr>
      <w:r>
        <w:rPr/>
        <w:t xml:space="preserve">Sniffers can be used both for legitimate network management functions and for stealing information from a network. Unauthorized sniffers can be extremely dangerous to a network’s security, because they are virtually impossible to detect and can be inserted almost anywhere. Sniffers often work on TCP/IP networks, where they’re sometimes called packet sniffers. A sniffer program shows all the data going by, including passwords, the data inside files and screens full of sensitive data from applications. PTS: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https://assignbuster.com/why-security-is-needed/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security is needed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security is needed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security is needed</dc:title>
  <dc:subject>Engineering;Computer Security</dc:subject>
  <dc:creator>AssignBuster</dc:creator>
  <cp:keywords/>
  <dc:description>In a _ attack, the attacker sends a large number of connection or information requests to a target.a.denial-of-service b.distributed denial-of-service...</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