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beginning of a new life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fall of 2011, I moved to Buffalo, New York and took two years to get here. I do not regret anything. I arrived knowing nothing and speaking English was not the same as when I was twelve when I was studying in Tampa, FL. Some people may think it’s funny that I came here not knowing the woman I was to live with. My mother was happy but scared at the same time that I was going to a city that I did not know and almost alone, without close relatives or even friends. But one that does not risk does not succeed.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are wondering just what brought me to Buffalo, NY. I left a place with plenty of sunshine, beautiful beaches and lots of fun to a place that winter is. I met my wife on asocial networkingsite. It was crazy, but I prepared my destination. In my country, I was unemployed and the place where I worked gave up my services and I could not find work. I started receiving unemployment benefits. I liked being at home all day. When I met my wife on the social network, we began to write and then we exchanged the phone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two months I moved to Buffalo to start a new life. She already had a child and I had no children at the moment. I talked to my mother about it and told me that if I felt happy doing that she supported me. In the following days I looked for information of Buffalo and buy a ticket, pack and what needed for the trip. But first I decided to visit my dad in Florida because he had not seen in a long time. So my trip began on October 29, 2011 to Lake City, FL. Lake City is a beautiful place with friendly people and almost everyone knows each other, because it is a small town and there are few places that have entertainment. When I was there first time in the year 2002, there was almost nothing, just some parks, five disco bars, and where all young people share a lot after going to the movies or the clubs ... Wal-Mart. On arrival, I was surprised it did not seem much a small town because it had evolved. To my surprise, there were several shopping centers, had many more stores than eleven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small town was not small, was now a bigger city and productive, with more opportunities to grow personally and economically professionals. But despite the new city that I came by surprise, people still the same, kind, respectful and generous as ever. I spent three weeks with my father who taught me new things that had built. I left fascinated and I said to myself: " I want to return with my newfamilybut to stay and make a new life here with them, they will achieve it one day. " I felt motivated to move forward in my life and have a major future for me and my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wanted to go to that city, but had a new beginning, a new life, a new future ahead you had to structure. I begin my journey to a strange city. I didn’t come by plane; I wanted to travel by bus, so begins the journey to Buffalo, New York. In the driving time I made ?? several stops, but I had my mind occupied with things like the city, everything will be fine, get quick work, I will be happy, and I was increasingly reflective. The trip was about eighteen hours and I could not sleep.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reached this city, my new love and my stepson received me happily and lovingly, and I was very happy, but at the same time I felt strange and disoriented and did not know anything about this city. It was night when I get to Buffalo, New York. I came to my new home, I took a bath and went to bed and said, " Tomorrow is my beginning of a new life. " The next day when I woke up, I felt strange, but I could not get for later, this was my first, so I decided to do it. So I got dressed and started to explore the city. It was cold; in a few days would be Thanksgiving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committed to finding jobs, but it was hard, because my English is not the same as before, but I don’t give up. After several attempts and several weeks ago I received a call from an employment agency. I started at a famer market Jose Disaderio, but in few weeks they laid me off, and employment agencies know. But I'm not discouraged at all. I spent Christmas and New Years with family. After several days my girlfriend gave me the news that I was father for the first time in my life. I was on clouds, like a dream that I wake.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https://assignbuster.com/the-beginning-of-a-new-life/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beginning of a new life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eginning-of-a-new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beginning of a new life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beginning of a new life</dc:title>
  <dc:subject>Others;</dc:subject>
  <dc:creator>AssignBuster</dc:creator>
  <cp:keywords/>
  <dc:description>In my country, I was unemployed and the place where I worked gave up my services and I could not find work.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