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"https://assignbuster.com/rizals-grand-tour-of-europe-with-maximo-viola-1887-essay-sample/"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Rizal’s grand tour of europe with maximo viola (1887)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"https://assignbuster.com/essay-subjects/parts-of-the-world/"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Parts of the World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Europe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After the publication of his book Noli he planned to visit the important places in Europe. Dr. Maximo Viola </w:t>
        <w:br/>
        <w:t xml:space="preserve">– he agreed to be Rizal’s travelling companion </w:t>
        <w:br/>
        <w:t xml:space="preserve">– he was the person lends Rizal P300. 00 for the printing of the book Noli.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IX </w:t>
        <w:br/>
        <w:t xml:space="preserve">RIZAL’S GRAND TOUR OF EUROPE WITH MAXIMO VIOLA (1887)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11, 1887 </w:t>
        <w:br/>
        <w:t xml:space="preserve">– dawn of the said date they left Berlin by train in which their destination was in Dresden, one of the best cities in Germany.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IX </w:t>
        <w:br/>
        <w:t xml:space="preserve">RIZAL’S GRAND TOUR OF EUROPE WITH MAXIMO VIOLA (1887)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15, 1887 </w:t>
        <w:br/>
        <w:t xml:space="preserve">– @ 1: 30 pm the train arrived at the railroad station of Leitmeritz.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Professor Blumentritt </w:t>
        <w:br/>
        <w:t xml:space="preserve">– a German Friend of Rizal </w:t>
        <w:br/>
        <w:t xml:space="preserve">– he was waiting at the station with a pencil sketch of Rizal.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IX </w:t>
        <w:br/>
        <w:t xml:space="preserve">RIZAL’S GRAND TOUR OF EUROPE WITH MAXIMO VIOLA (1887)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Hotel Krebs </w:t>
        <w:br/>
        <w:t xml:space="preserve">– the room that Prof. Blumentritt get/reserved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they stayed in the said hotel from May 13-14, 1887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IX </w:t>
        <w:br/>
        <w:t xml:space="preserve">RIZAL’S GRAND TOUR OF EUROPE WITH MAXIMO VIOLA (1887)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Rosa </w:t>
        <w:br/>
        <w:t xml:space="preserve">– the wife of Prof. Blumentritt, a good cook. </w:t>
        <w:br/>
        <w:t xml:space="preserve">– she prepared an Austrian dishes which our hero liked it much. </w:t>
        <w:br/>
        <w:t xml:space="preserve">– all in all the Blumentritt family was hospitable.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IX </w:t>
        <w:br/>
        <w:t xml:space="preserve">RIZAL’S GRAND TOUR OF EUROPE WITH MAXIMO VIOLA (1887)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Prague </w:t>
        <w:br/>
        <w:t xml:space="preserve">– is a historic city in Czech Republic which Rizal and Viola visited.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Dr. Wilkom (Univ. of Prague Prof.) </w:t>
        <w:br/>
        <w:t xml:space="preserve">– who recipient of the recommendation letter from Prof. Blumentritt.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IX </w:t>
        <w:br/>
        <w:t xml:space="preserve">RIZAL’S GRAND TOUR OF EUROPE WITH MAXIMO VIOLA (1887)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20th of May, 1887 </w:t>
        <w:br/>
        <w:t xml:space="preserve">– they arrived in Vienna, the capital of Austria-Hungary and the stayed @ Hotel Metropole.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Norfenfals </w:t>
        <w:br/>
        <w:t xml:space="preserve">– one of the greatest novelist.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IX </w:t>
        <w:br/>
        <w:t xml:space="preserve">RIZAL’S GRAND TOUR OF EUROPE WITH MAXIMO VIOLA (1887)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Masner and Nordman </w:t>
        <w:br/>
        <w:t xml:space="preserve">– the two Austrian scholars who happens to be a good friend of Blumentritt.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24, 1887 </w:t>
        <w:br/>
        <w:t xml:space="preserve">– they left Vienna on a river boat to see beautiful sights of Danube River.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IX </w:t>
        <w:br/>
        <w:t xml:space="preserve">RIZAL’S GRAND TOUR OF EUROPE WITH MAXIMO VIOLA (1887)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Lintz to Rheinfall </w:t>
        <w:br/>
        <w:t xml:space="preserve">– their river voyage ended in Lintz, so they travelled by land to Salzburg, and from there to Munich where the so journey for a short time to savour the famous Munich beer.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IX </w:t>
        <w:br/>
        <w:t xml:space="preserve">RIZAL’S GRAND TOUR OF EUROPE WITH MAXIMO VIOLA (1887)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Geneva </w:t>
        <w:br/>
        <w:t xml:space="preserve">– from Laussane their next stop is Geneva. </w:t>
        <w:br/>
        <w:t xml:space="preserve">– they spent 15 days 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June 19, 1887 </w:t>
        <w:br/>
        <w:t xml:space="preserve">– Rizal’s 26th birthday he treated Viola to a blowout.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June 23, 1887 </w:t>
        <w:br/>
        <w:t xml:space="preserve">– they parted ways Rizal cont. his tour to Italy while Viola returned to Barcelona.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IX </w:t>
        <w:br/>
        <w:t xml:space="preserve">RIZAL’S GRAND TOUR OF EUROPE WITH MAXIMO VIOLA (1887)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Rizal in Italy </w:t>
        <w:br/>
        <w:t xml:space="preserve">– he visited Turin, Milan, Florence and on June 27, 1887 he reached Rome.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Eternal City of Rome </w:t>
        <w:br/>
        <w:t xml:space="preserve">– he was thrilled by the sights and memories of the city.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IX </w:t>
        <w:br/>
        <w:t xml:space="preserve">RIZAL’S GRAND TOUR OF EUROPE WITH MAXIMO VIOLA (1887)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June 29, 1887 </w:t>
        <w:br/>
        <w:t xml:space="preserve">– he visited the City of Popes, the Vatican City and the Capital of Christendom.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https://assignbuster.com/rizals-grand-tour-of-europe-with-maximo-viola-1887-essay-sample/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Rizal’s grand tour of europe with maximo...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arts-of-the-world/europ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Rizal’s grand tour of europe with maximo viola (1887)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Rizal’s grand tour of europe with maximo viola (1887) essay sample</dc:title>
  <dc:subject>Parts of the World;Europe</dc:subject>
  <dc:creator>AssignBuster</dc:creator>
  <cp:keywords/>
  <dc:description>Blumentritt getreserved they stayed in the said hotel from May 13-14, 1887 CHAPTER IX RIZAL'S GRAND TOUR OF EUROPE WITH MAXIMO VIOLA Rosa the wife of...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Parts of the World;Europe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