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"https://assignbuster.com/bsc-chemistry-zoology-botany-english-pakstudy-islamiate/"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B.sc chemistry, zoology, botany, english, pak.study, islamiate.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UNIVERSITY OF THE PUNJAB | | Registration Branch | | | | | | Application Form for Registration of Private Candidate for __________ | | Examination ______________ Subject _________________. | | | | Sr. No. ___________ Registration Number ___________________________ | |(For Office Use) (For Office Use) | | USE BLOCK LETTERS TO FILL THIS FORM | | Name | | | | | | | | | | | | | | | | | | | | | | | | | | | | | | | | | | | | | | | | | | | | | | | | | | | | | | | | | | | | | | | | | | | | | | | | | | | | | NIC Number | | | | | | | | | | | |- | | | | | | | | | | | | | | |- | | | | Date of Birth | | | | | |- | | | | | |- | | | | | | | | | | | | | | Father’s Name | | | | | | | | | | | | | | | | | | | | | | | | | | | | | | | | | | | | | | | | | | | | | | | | | | | | | | | | | | | | | | | | | | | NIC Number | | | | | | | | | | | |- | | | | | | | | | | | | | | | |- | | | | Religion | | | | Blood Group | | | | | | | Nationality | | | | | | | | | | | | | | | | | | | | | | Gender (Tick One) | | Male | | Female | | | | | | Present Address | | | | | | | | | | | | | | | | | | | | | | | | | | | | | | | | | | | | | | | | | | | | | | | | | | | | | | | | | | | | | | | | | | | | | | | | | | | | | | | | | | | | | | | | | | | | | | | | | | | | | | | | | | | | | | Ph # | | | | | | | | | | | | | | | | | | | | | | | | | | Academic Record | | Permanent Distt.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| | | | | | | | | | | | | | | | | | | | | | | | | | | | | Examination Passed | | Year | | Roll No | | Registration Number | | Fee Record | | | | | | Matric / O Level | | | | | | | | Name of Bank | | | | | | F. A/ F. Sc/ A Level | | | | | | | | Date | | Challan No. | Amount | | | | Graduation | | | | | | | | | | | | | | | | | Attestation with stamp: ____________________ | | Name &amp; NIC ___________________________________Signature of the Candidate _________________ | | Permanent Address Present Address | | Name: | | Name: | | | | Father’s Name: | | Father’s Name | | | | Postal Address: ___________________________ | | _________________________________________ | | _________________________________________ | | | | Postal Address: ___________________________ | | _________________________________________ | | _________________________________________ | | | ————————————————————————————————————————————————————– | UNIVERSITY OF THE PUNJAB | |(Fee Form) | | Application Form for Registration of Private Candidate for __________ | | Examination ______________ Subject ______________. | | | | Sr.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No. ___________ Registration Number ___________________________ | |(For Office Use) (For Office Use) | | USE BLOCK LETTERS TO FILL THIS FORM | | Name | | | | | | | | | | | | | | | | | | | | | | | | | | | | | | | | | | | | | | | | | | | | | | | | | | | | | | | | | | | | | | | | | | | | | | | | | | | | | NIC Number | | | | | | | | | | | |- | | | | | | | | | | | | | | | |- | | | | Date of Birth | | | | |- | | | | | |- | | | | | | | | | | | | | | Father’s Name | | | | | | | | | | | | | | | | | | | | | | | | | | | | | | | | | | | | | | | | | | | | | | | | | | | | | | | | | | | | | | | | | | | NIC Number | | | | | | | | | | | |- | | | | | | | | | | | | | | | |- | | | | Gender (Tick One) | | Male | | Female | | | | | | Present Address | | | | | | | | | | | | | | | | | | | | | | | | | | | | | | | | | | | | | | | | | | | | | | | | | | | | | | | | | | | | | | | | | | | | | | | | | | | | | | | | | | | | | | | | | | | | | | | | | | | | | | | | | | | | | | | | | | | | | | | | | | | | | | | | | | | | | | Fee | | Particulars | | Name of Bank | | City | | Amount | | Date | | Bank Challan No. | | | | | | | | | | | | | | | | | | | Permanent Address Present Address | | Name: | | Name: | | | | Father’s Name: | | Father’s Name | | | | Postal Address: ___________________________ | | _________________________________________ | | _________________________________________ | | | | Postal Address: ___________________________ | | _________________________________________ | | _________________________________________ | | | | Present Address Present Address | | Name: | | Name: | | | Father’s Name: | | Father’s Name | | | | Postal Address: ___________________________ | | _________________________________________ | | _________________________________________ | | | | Postal Address: ___________________________ | | _________________________________________ | | _________________________________________ | | | INSTRUCTIONS 1. All entries in the Admission Form must be made in BLOCK LETTERS by the candidate in his/her own handwriting.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Incomplete application form will not be accepted. 3. Any candidate who passed intermediate examination from Lahore, Sargodha, Faisalabad, Rawalpindi, Gujranwala and Federal Board can apply for registration without N. O. C (No Objection Certificate).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candidate who want him self to be Registered with the University of the Punjab and has passed Intermediate Examination, B. A/B. Sc.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 other Board/ University, which does not fall under the territorial Jurisdiction of University of the Punjab, will attach original N. O. C. within stipulated time from the concerned Board/ University.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Candidate will obtain Registration number before appearing in any examination of University of the Punjab otherwise his/her admission form will not be entertained. 6. In case of M. A. Student it is necessary to mention the Subject.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Punjab University have a right to cancel the Registration Number if educational documents found bogus. 8. The following documents must be attached with the Registration Form. a. Attested photocopy of Matriculation result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Attested photocopy c. of Intermediate result card. d. Attested photocopy of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A/B. Sc result card (if applicable) e. Attested photocopy of N. I. C. 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Attested photocopy of father’s N. I. C. g. Original Migration Certificate.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DECLARATION I, SOLEMNLY DECLARE THAT: The entries made in this form are correct. In case of any misstatement I may be held responsible. ______________________________ (Signature of the Application) ______________________________Date: ________________ Name of the Applicant SPACE FOR PASTING ORIGINAL BANK CHALLAN RECEIPT LIST OF AUTHORIZED HABIB BANK LTD. BRANCHES FOR COLLECTION OF UNIVERSITY FEES. | | | LOCAL BRANCHES | Gujrat, Circular Road Branch | | | Islamabad, Board of Intermediate and Secondary Education Branch | | Lahore, University of the Punjab, New &amp; Old Campus | Jaranwala, Grain Maket Branch | | Lahore, Rewaz Garden Branch | Jauharabad, Main Branch | | Lahore, Bilal Park Branch | Jhang, Saddar Shaheed Road Branch | | Lahore, Cricket House Branch | Jhelum, Machine Mohalla Branch | | Lahore, D. P.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 Model Town Branch | Kamaliya, Railway Road Branch | | Lahore, Dharampura Branch | Kasur, Railway Road Branch | | Lahore, Keerkallan Branch | Mandi Baha ud Din, Main Branch | | | Mianwali, Zaka Centre Branch | | MOFUSSIL BRANCHES | Okara, Grain Market Branch | | | Pind Dadan Khan, Market Branch | | Attock, City Branch | Rabwah, Main Branch | | Bhakkar, Main Branch | Rawalpindi, Liaquat Bagh Branch | | Bhalwal, Muslim Bazar Branch | Rawalpindi, Raja Bazar Branch | | Chakwal, Railway Road Branch | Rawalpindi, Faiz abad Branch | | Chiniot, Main Bazar Branch | Sialkot, City Branch | | Faisalabad, Circular Road Branch | Samundri, Ghalla Mandi Branch | | Faisalabad, Samanabad Road Branch | Sargodha, Fatima Jinnah Road Branch | | Faisalabad, Narwala Road Branch | Sheikhupura, Railway Road Branch | | Gujranwala, Bank Square Branch | Skardu, Main Branch | | Gilgit, Main Branch | Toba Tek Singh, Main Branch | | Gojra, Railway Road Branch | Wazirabad, Main Bazar Branch | FOR OFFICE USE Actual Amount Due | Amount Received | Receipt Number | Date | Amount Still Due | | | | | | | Reference made by the office to the defaulter: | Letter Number | | Date | | Reminder Number | | Date | Important instruction: 1. Money order, Postal Orders, Bank Drafts and Cheques will not be accepted. ———————– Please affix recent sky blue background Photograph Size 1. 5 x 1. 5 [pic] Form Price Rs. 15/-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https://assignbuster.com/bsc-chemistry-zoology-botany-english-pakstudy-islamiate/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B.sc chemistry, zoology, botany, english...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B.sc chemistry, zoology, botany, english, pak.study, islamiate.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B.sc chemistry, zoology, botany, english, pak.study, islamiate.</dc:title>
  <dc:subject>Business;</dc:subject>
  <dc:creator>AssignBuster</dc:creator>
  <cp:keywords/>
  <dc:description>The Candidate will obtain Registration number before appearing in any examination of University of the Punjab otherwise hisher admission form will no...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