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3-methoxypyridin-2-amine c6h8n2o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7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02"/>
        <w:gridCol w:w="2038"/>
      </w:tblGrid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124. 141 Da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235. 0±20. 0 °C at 760 mmHg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95. 9±21. 8 °C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1±3. 0 dyne/cm 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0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7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76"/>
      </w:tblGrid>
      <w:tr>
        <w:trPr/>
        <w:tc>
          <w:tcPr>
            <w:tcW w:w="27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235 °CBiosynthW-204442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0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16"/>
      </w:tblGrid>
      <w:tr>
        <w:trPr/>
        <w:tc>
          <w:tcPr>
            <w:tcW w:w="30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95. 92 °CBiosynthW-204442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2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95. 92 g/mLBiosynthW-204442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33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01"/>
      </w:tblGrid>
      <w:tr>
        <w:trPr/>
        <w:tc>
          <w:tcPr>
            <w:tcW w:w="3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76-78 °CEnamineEN300-60484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3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26"/>
      </w:tblGrid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Gray PowderNovochemy[NC-02615]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gray solidNovochemy[NC-02615]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3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26"/>
      </w:tblGrid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H304; H403Novochemy[NC-02615]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Scientific072687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Irritant/Keep Cold/Store under ArgonSynQuest4H30-1-01, 57116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R22Novochemy[NC-02615]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R22, R36/37/38SynQuest4H30-1-01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R36/37/38SynQuest4H30-1-01, 57116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S13, S23, S24/25, S26, S36/37/39, S45SynQuest4H30-1-01, 57116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S22, S24/25, S26, S36/37/39, S45SynQuest4H30-1-01 </w:t>
            </w:r>
          </w:p>
        </w:tc>
      </w:tr>
      <w:tr>
        <w:trPr/>
        <w:tc>
          <w:tcPr>
            <w:tcW w:w="23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WarningNovochemy[NC-02615]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17"/>
        <w:gridCol w:w="1823"/>
      </w:tblGrid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235. 0±20. 0 °C at 760 mmHg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1±0. 5 mmHg at 25°C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2±3. 0 kJ/mol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95. 9±21. 8 °C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1. 561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9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8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744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1. 21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-1. 32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-0. 01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7. 71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1±3.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61Boiling Pt, Melting Pt, Vapor Pressure Estimations (MPBPWIN v1. 42): Boiling Pt (deg C): 232. 86 (Adapted Stein &amp; Brown method)Melting Pt (deg C): 48. 27 (Mean or Weighted MP)VP(mm Hg, 25 deg C): 0. 0391 (Modified Grain method)Subcooled liquid VP: 0. 0638 mm Hg (25 deg C, Mod-Grain method)Water Solubility Estimate from Log Kow (WSKOW v1. 41): Water Solubility at 25 deg C (mg/L): 2. 916e+004log Kow used: 0. 61 (estimated)no-melting pt equation usedWater Sol Estimate from Fragments: Wat Sol (v1. 01 est) = 1e+006 mg/LECOSAR Class Program (ECOSAR v0. 99h): Class(es) found: Aromatic AminesHenrys Law Constant (25 deg C) [HENRYWIN v3. 10]: Bond Method : 1. 47E-010 atm-m3/moleGroup Method: IncompleteHenrys LC [VP/WSol estimate using EPI values]: 2. 190E-007 atm-m3/moleLog Octanol-Air Partition Coefficient (25 deg C) [KOAWIN v1. 10]: Log Kow used: 0. 61 (KowWin est)Log Kaw used: -8. 221 (HenryWin est)Log Koa (KOAWIN v1. 10 estimate): 8. 831Log Koa (experimental database): NoneProbability of Rapid Biodegradation (BIOWIN v4. 10): Biowin1 (Linear Model) : 0. 4320Biowin2 (Non-Linear Model) : 0. 4873Expert Survey Biodegradation Results: Biowin3 (Ultimate Survey Model): 2. 5176 (weeks-months)Biowin4 (Primary Survey Model) : 3. 6186 (days-weeks )MITI Biodegradation Probability: Biowin5 (MITI Linear Model) : 0. 3719Biowin6 (MITI Non-Linear Model): 0. 2608Anaerobic Biodegradation Probability: Biowin7 (Anaerobic Linear Model): 1. 0115Ready Biodegradability Prediction: NOHydrocarbon Biodegradation (BioHCwin v1. 01): Structure incompatible with current estimation method! Sorption to aerosols (25 Dec C)[AEROWIN v1. 00]: Vapor pressure (liquid/subcooled): 8. 51 Pa (0. 0638 mm Hg)Log Koa (Koawin est ): 8. 831Kp (particle/gas partition coef. (m3/ug)): Mackay model : 3. 53E-007 Octanol/air (Koa) model: 0. 000166 Fraction sorbed to airborne particulates (phi): Junge-Pankow model : 1. 27E-005 Mackay model : 2. 82E-005 Octanol/air (Koa) model: 0. 0131 Atmospheric Oxidation (25 deg C) [AopWin v1. 92]: Hydroxyl Radicals Reaction: OVERALL OH Rate Constant = 18. 4989 E-12 cm3/molecule-secHalf-Life = 0. 578 Days (12-hr day; 1. 5E6 OH/cm3)Half-Life = 6. 938 HrsOzone Reaction: No Ozone Reaction EstimationFraction sorbed to airborne particulates (phi): 2. 05E-005 (Junge, Mackay)Note: the sorbed fraction may be resistant to atmospheric oxidationSoil Adsorption Coefficient (PCKOCWIN v1. 66): Koc : 32. 54Log Koc: 1. 512 Aqueous Base/Acid-Catalyzed Hydrolysis (25 deg C) [HYDROWIN v1. 67]: Rate constants can NOT be estimated for this structure! Bioaccumulation Estimates from Log Kow (BCFWIN v2. 17): Log BCF from regression-based method = 0. 500 (BCF = 3. 162)log Kow used: 0. 61 (estimated)Volatilization from Water: Henry LC: 1. 47E-010 atm-m3/mole (estimated by Bond SAR Method)Half-Life from Model River: 4. 438E+006 hours (1. 849E+005 days)Half-Life from Model Lake : 4. 841E+007 hours (2. 017E+006 days)Removal In Wastewater Treatment: Total removal: 1. 86 percentTotal biodegradation: 0. 09 percentTotal sludge adsorption: 1. 77 percentTotal to Air: 0. 00 percent(using 10000 hr Bio P, A, S)Level III Fugacity Model: Mass Amount Half-Life Emissions(percent) (hr) (kg/hr)Air 0. 00199 13. 9 1000 Water 43. 8 900 1000 Soil 56. 1 1. 8e+003 1000 Sediment 0. 0876 8. 1e+003 0 Persistence Time: 1. 01e+003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https://assignbuster.com/3-methoxypyridin-2-amine-c6h8n2o-structure/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3-methoxypyridin-2-amine c6h8n2o structu...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methoxypyridin-2-amine-c6h8n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3-methoxypyridin-2-amine c6h8n2o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3-methoxypyridin-2-amine c6h8n2o structure</dc:title>
  <dc:subject>Others;</dc:subject>
  <dc:creator>AssignBuster</dc:creator>
  <cp:keywords/>
  <dc:description>0 C at 760 mmHg Vapour Pressure: 0.1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