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"https://assignbuster.com/evolution-and-religion/"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Evolution and religion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believe evolution should not be taught in school. Why should this theory be alowed but religion is not? Some people think it’s wrong for Christianity to be a subject of learning in school. How does it make scence that the teachings of religion can’t be taught but evolution can be. Evolution is a theory that many do not believe. So don’t even say that religion can not be taught because not everyone belives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everyone believes your theory either! I strongly disagree that evolution happend. Yet I still have to learn about it in school. I believe that if we are forced to learn about evolution, that we should also have religion classes. In my point of veiw I belive religion should not be taught in school.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https://assignbuster.com/evolution-and-religion/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Evolution and religion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Evolution and religion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and religion</dc:title>
  <dc:subject>Business;</dc:subject>
  <dc:creator>AssignBuster</dc:creator>
  <cp:keywords/>
  <dc:description>I believe evolution should not be taught in school.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