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"https://assignbuster.com/phd-program-at-purdue-university/"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Ph.d. program at purdue university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this end, I hope that you would waive the GRE score requirement since my bachelor and master’s degree already came from Purdue University. I do not have time to prepare for the GRE and get the score before the deadline. </w:t>
        <w:br/>
        <w:t xml:space="preserve">My practical work experience to qualify in the program included a part-time job at Transportation Active Safety Institute (TASI), IUPUI INDIANAPOLIS. I was also a Teaching Assistant and Grader in Purdue University in embedded systems and senior design. I am also a multiple undergraduate research initiative scholar at Purdue University. </w:t>
        <w:br/>
        <w:t xml:space="preserve">I hope that you would waive the GRE requirement in the Ph. D. program in consideration of me being alumni in both my masters and bachelor’s degree. I am confident that the university has already amply prepared me for a Ph. D. program during my Master’s Degree. </w:t>
        <w:br/>
        <w:t xml:space="preserve">Truly yours,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https://assignbuster.com/phd-program-at-purdue-university/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Ph.d. program at purdue university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Ph.d. program at purdue university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Ph.d. program at purdue university</dc:title>
  <dc:subject>Education;</dc:subject>
  <dc:creator>AssignBuster</dc:creator>
  <cp:keywords/>
  <dc:description>I am confident that the university has already amply prepared me for a Ph.D.program during my Master's Degree.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