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"https://assignbuster.com/addendum-shaping-the-cortical-landscape-functions-and-mechanisms-of-top-down-cortical-feedback-pathways/"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Addendum: shaping the cortical landscape: functions and mechanisms of top-down co...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Addendum on </w:t>
        <w:br/>
      </w:r>
      <w:hyperlink r:id="rId15">
        <w:r>
          <w:rPr>
            <w:rStyle w:val="a8"/>
          </w:rPr>
          <w:t xml:space="preserve">Shaping the Cortical Landscape: Functions and Mechanisms of Top-Down Cortical Feedback Pathways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Zagha, E. (2020). Front. Syst. Neurosci. 14: 33. doi: </w:t>
      </w:r>
      <w:hyperlink r:id="rId15">
        <w:r>
          <w:rPr>
            <w:rStyle w:val="a8"/>
            <w:i/>
          </w:rPr>
          <w:t xml:space="preserve">10. 3389/fnsys. 2020. 00033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the addition of the published article to the Research Topic “ Feed-forward and Feed-back Processing in the Cerebral Cortex: Connectivity and Function,” the inclusion of the followingTransparency Statementis required to ensure full transparency of the previous review process and to prevent any perception of a conflict of interest.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>
          <w:i/>
        </w:rPr>
        <w:t xml:space="preserve">This manuscript was published prior to the launch of the Research Topic” Feed-forward and Feed-back Processing in the Cerebral Cortex: Connectivity and Function “ for which the handling Editor and the author are co-Editors. The handling Editor and the author confirm the absence of any collaboration during its review process.”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https://assignbuster.com/addendum-shaping-the-cortical-landscape-functions-and-mechanisms-of-top-down-cortical-feedback-pathways/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Addendum: shaping the cortical landscape...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nsys.2020.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Addendum: shaping the cortical landscape: functions and mechanisms of top-down co...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Addendum: shaping the cortical landscape: functions and mechanisms of top-down co...</dc:title>
  <dc:subject>Health &amp; Medicine;</dc:subject>
  <dc:creator>AssignBuster</dc:creator>
  <cp:keywords/>
  <dc:description>00033 Due to the addition of the published article to the Research Topic " Feed-forward and Feed-back Processing in the Cerebral Cortex: Connectivity...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