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Foundations of organization structure</w:t>
        </w:r>
      </w:hyperlink>
      <w:bookmarkEnd w:id="0"/>
    </w:p>
    <w:p>
      <w:r>
        <w:br w:type="page"/>
      </w:r>
    </w:p>
    <w:p>
      <w:pPr>
        <w:pStyle w:val="TextBody"/>
        <w:bidi w:val="0"/>
        <w:jc w:val="start"/>
        <w:rPr/>
      </w:pPr>
      <w:r>
        <w:rPr/>
        <w:t xml:space="preserve">(b; Easy; p. 452-453) 4. The degree to which tasks are subdivided into separate jobs is termed: a. departmentalization. b. decentralization. c. work specialization. d. structure.(c; Moderate; p. 452-453) 5. In the late 1940s, most manufacturing jobs in industrialized countries were being done with high: </w:t>
      </w:r>
    </w:p>
    <w:p>
      <w:pPr>
        <w:pStyle w:val="TextBody"/>
        <w:bidi w:val="0"/>
        <w:spacing w:before="0" w:after="283"/>
        <w:jc w:val="start"/>
        <w:rPr/>
      </w:pPr>
      <w:r>
        <w:rPr/>
        <w:t xml:space="preserve">a. departmentalization. </w:t>
      </w:r>
    </w:p>
    <w:p>
      <w:pPr>
        <w:pStyle w:val="TextBody"/>
        <w:bidi w:val="0"/>
        <w:spacing w:before="0" w:after="283"/>
        <w:jc w:val="start"/>
        <w:rPr/>
      </w:pPr>
      <w:r>
        <w:rPr/>
        <w:t xml:space="preserve">b. decentralization. </w:t>
      </w:r>
    </w:p>
    <w:p>
      <w:pPr>
        <w:pStyle w:val="TextBody"/>
        <w:bidi w:val="0"/>
        <w:spacing w:before="0" w:after="283"/>
        <w:jc w:val="start"/>
        <w:rPr/>
      </w:pPr>
      <w:r>
        <w:rPr/>
        <w:t xml:space="preserve">c. work specialization. </w:t>
      </w:r>
    </w:p>
    <w:p>
      <w:pPr>
        <w:pStyle w:val="TextBody"/>
        <w:bidi w:val="0"/>
        <w:spacing w:before="0" w:after="283"/>
        <w:jc w:val="start"/>
        <w:rPr/>
      </w:pPr>
      <w:r>
        <w:rPr/>
        <w:t xml:space="preserve">d. structuralization. </w:t>
      </w:r>
    </w:p>
    <w:p>
      <w:pPr>
        <w:pStyle w:val="Heading2"/>
        <w:bidi w:val="0"/>
        <w:jc w:val="start"/>
        <w:rPr/>
      </w:pPr>
      <w:r>
        <w:rPr/>
        <w:t xml:space="preserve">(c; Moderate; p. 453) </w:t>
      </w:r>
    </w:p>
    <w:p>
      <w:pPr>
        <w:pStyle w:val="TextBody"/>
        <w:bidi w:val="0"/>
        <w:spacing w:before="0" w:after="283"/>
        <w:jc w:val="start"/>
        <w:rPr/>
      </w:pPr>
      <w:r>
        <w:rPr/>
        <w:t xml:space="preserve">6. For much of the first half of the 20th century, managers viewed _____ as an unending source of increased productivity. </w:t>
      </w:r>
    </w:p>
    <w:p>
      <w:pPr>
        <w:pStyle w:val="TextBody"/>
        <w:bidi w:val="0"/>
        <w:spacing w:before="0" w:after="283"/>
        <w:jc w:val="start"/>
        <w:rPr/>
      </w:pPr>
      <w:r>
        <w:rPr/>
        <w:t xml:space="preserve">a. departmentalization </w:t>
      </w:r>
    </w:p>
    <w:p>
      <w:pPr>
        <w:pStyle w:val="TextBody"/>
        <w:bidi w:val="0"/>
        <w:spacing w:before="0" w:after="283"/>
        <w:jc w:val="start"/>
        <w:rPr/>
      </w:pPr>
      <w:r>
        <w:rPr/>
        <w:t xml:space="preserve">b. formalization </w:t>
      </w:r>
    </w:p>
    <w:p>
      <w:pPr>
        <w:pStyle w:val="TextBody"/>
        <w:bidi w:val="0"/>
        <w:spacing w:before="0" w:after="283"/>
        <w:jc w:val="start"/>
        <w:rPr/>
      </w:pPr>
      <w:r>
        <w:rPr/>
        <w:t xml:space="preserve">c. work specialization </w:t>
      </w:r>
    </w:p>
    <w:p>
      <w:pPr>
        <w:pStyle w:val="TextBody"/>
        <w:bidi w:val="0"/>
        <w:spacing w:before="0" w:after="283"/>
        <w:jc w:val="start"/>
        <w:rPr/>
      </w:pPr>
      <w:r>
        <w:rPr/>
        <w:t xml:space="preserve">d. automation </w:t>
      </w:r>
    </w:p>
    <w:p>
      <w:pPr>
        <w:pStyle w:val="Heading2"/>
        <w:bidi w:val="0"/>
        <w:jc w:val="start"/>
        <w:rPr/>
      </w:pPr>
      <w:r>
        <w:rPr/>
        <w:t xml:space="preserve">(c; Moderate; p. 454) </w:t>
      </w:r>
    </w:p>
    <w:p>
      <w:pPr>
        <w:pStyle w:val="TextBody"/>
        <w:bidi w:val="0"/>
        <w:spacing w:before="0" w:after="283"/>
        <w:jc w:val="start"/>
        <w:rPr/>
      </w:pPr>
      <w:r>
        <w:rPr/>
        <w:t xml:space="preserve">7. Which one of the following components of organizational structure specifically defines where decisions are made? </w:t>
      </w:r>
    </w:p>
    <w:p>
      <w:pPr>
        <w:pStyle w:val="TextBody"/>
        <w:bidi w:val="0"/>
        <w:spacing w:before="0" w:after="283"/>
        <w:jc w:val="start"/>
        <w:rPr/>
      </w:pPr>
      <w:r>
        <w:rPr/>
        <w:t xml:space="preserve">a. complexity/simplicity </w:t>
      </w:r>
    </w:p>
    <w:p>
      <w:pPr>
        <w:pStyle w:val="TextBody"/>
        <w:bidi w:val="0"/>
        <w:spacing w:before="0" w:after="283"/>
        <w:jc w:val="start"/>
        <w:rPr/>
      </w:pPr>
      <w:r>
        <w:rPr/>
        <w:t xml:space="preserve">b. formalization/informalization </w:t>
      </w:r>
    </w:p>
    <w:p>
      <w:pPr>
        <w:pStyle w:val="TextBody"/>
        <w:bidi w:val="0"/>
        <w:spacing w:before="0" w:after="283"/>
        <w:jc w:val="start"/>
        <w:rPr/>
      </w:pPr>
      <w:r>
        <w:rPr/>
        <w:t xml:space="preserve">c. centralization/decentralization </w:t>
      </w:r>
    </w:p>
    <w:p>
      <w:pPr>
        <w:pStyle w:val="TextBody"/>
        <w:bidi w:val="0"/>
        <w:spacing w:before="0" w:after="283"/>
        <w:jc w:val="start"/>
        <w:rPr/>
      </w:pPr>
      <w:r>
        <w:rPr/>
        <w:t xml:space="preserve">d. specialization/enlargement </w:t>
      </w:r>
    </w:p>
    <w:p>
      <w:pPr>
        <w:pStyle w:val="Heading2"/>
        <w:bidi w:val="0"/>
        <w:jc w:val="start"/>
        <w:rPr/>
      </w:pPr>
      <w:r>
        <w:rPr/>
        <w:t xml:space="preserve">(c; Moderate; Exh 15-1; p. 453) </w:t>
      </w:r>
    </w:p>
    <w:p>
      <w:pPr>
        <w:pStyle w:val="TextBody"/>
        <w:bidi w:val="0"/>
        <w:spacing w:before="0" w:after="283"/>
        <w:jc w:val="start"/>
        <w:rPr/>
      </w:pPr>
      <w:r>
        <w:rPr/>
        <w:t xml:space="preserve">8. The basis by which jobs are grouped together is termed: </w:t>
      </w:r>
    </w:p>
    <w:p>
      <w:pPr>
        <w:pStyle w:val="TextBody"/>
        <w:bidi w:val="0"/>
        <w:spacing w:before="0" w:after="283"/>
        <w:jc w:val="start"/>
        <w:rPr/>
      </w:pPr>
      <w:r>
        <w:rPr/>
        <w:t xml:space="preserve">a. departmentalization. </w:t>
      </w:r>
    </w:p>
    <w:p>
      <w:pPr>
        <w:pStyle w:val="TextBody"/>
        <w:bidi w:val="0"/>
        <w:spacing w:before="0" w:after="283"/>
        <w:jc w:val="start"/>
        <w:rPr/>
      </w:pPr>
      <w:r>
        <w:rPr/>
        <w:t xml:space="preserve">b. bureaucracy. </w:t>
      </w:r>
    </w:p>
    <w:p>
      <w:pPr>
        <w:pStyle w:val="TextBody"/>
        <w:bidi w:val="0"/>
        <w:spacing w:before="0" w:after="283"/>
        <w:jc w:val="start"/>
        <w:rPr/>
      </w:pPr>
      <w:r>
        <w:rPr/>
        <w:t xml:space="preserve">c. specialization. </w:t>
      </w:r>
    </w:p>
    <w:p>
      <w:pPr>
        <w:pStyle w:val="TextBody"/>
        <w:bidi w:val="0"/>
        <w:spacing w:before="0" w:after="283"/>
        <w:jc w:val="start"/>
        <w:rPr/>
      </w:pPr>
      <w:r>
        <w:rPr/>
        <w:t xml:space="preserve">d. centralization. </w:t>
      </w:r>
    </w:p>
    <w:p>
      <w:pPr>
        <w:pStyle w:val="Heading2"/>
        <w:bidi w:val="0"/>
        <w:jc w:val="start"/>
        <w:rPr/>
      </w:pPr>
      <w:r>
        <w:rPr/>
        <w:t xml:space="preserve">(a; Easy; Exh. 15-1; p. 453) </w:t>
      </w:r>
    </w:p>
    <w:p>
      <w:pPr>
        <w:pStyle w:val="TextBody"/>
        <w:bidi w:val="0"/>
        <w:spacing w:before="0" w:after="283"/>
        <w:jc w:val="start"/>
        <w:rPr/>
      </w:pPr>
      <w:r>
        <w:rPr/>
        <w:t xml:space="preserve">9. Grouping jobs on the basis of function, product, geography, process, or customer is a form of: </w:t>
      </w:r>
    </w:p>
    <w:p>
      <w:pPr>
        <w:pStyle w:val="TextBody"/>
        <w:bidi w:val="0"/>
        <w:spacing w:before="0" w:after="283"/>
        <w:jc w:val="start"/>
        <w:rPr/>
      </w:pPr>
      <w:r>
        <w:rPr/>
        <w:t xml:space="preserve">a. departmentalization. </w:t>
      </w:r>
    </w:p>
    <w:p>
      <w:pPr>
        <w:pStyle w:val="TextBody"/>
        <w:bidi w:val="0"/>
        <w:spacing w:before="0" w:after="283"/>
        <w:jc w:val="start"/>
        <w:rPr/>
      </w:pPr>
      <w:r>
        <w:rPr/>
        <w:t xml:space="preserve">b. specialization. </w:t>
      </w:r>
    </w:p>
    <w:p>
      <w:pPr>
        <w:pStyle w:val="TextBody"/>
        <w:bidi w:val="0"/>
        <w:spacing w:before="0" w:after="283"/>
        <w:jc w:val="start"/>
        <w:rPr/>
      </w:pPr>
      <w:r>
        <w:rPr/>
        <w:t xml:space="preserve">c. centralization. </w:t>
      </w:r>
    </w:p>
    <w:p>
      <w:pPr>
        <w:pStyle w:val="TextBody"/>
        <w:bidi w:val="0"/>
        <w:spacing w:before="0" w:after="283"/>
        <w:jc w:val="start"/>
        <w:rPr/>
      </w:pPr>
      <w:r>
        <w:rPr/>
        <w:t xml:space="preserve">d. bureaucracy. </w:t>
      </w:r>
    </w:p>
    <w:p>
      <w:pPr>
        <w:pStyle w:val="Heading2"/>
        <w:bidi w:val="0"/>
        <w:jc w:val="start"/>
        <w:rPr/>
      </w:pPr>
      <w:r>
        <w:rPr/>
        <w:t xml:space="preserve">(a; Moderate; p. 454) </w:t>
      </w:r>
    </w:p>
    <w:p>
      <w:pPr>
        <w:pStyle w:val="TextBody"/>
        <w:bidi w:val="0"/>
        <w:spacing w:before="0" w:after="283"/>
        <w:jc w:val="start"/>
        <w:rPr/>
      </w:pPr>
      <w:r>
        <w:rPr/>
        <w:t xml:space="preserve">10. One of the most popular ways to group activities is by: </w:t>
      </w:r>
    </w:p>
    <w:p>
      <w:pPr>
        <w:pStyle w:val="TextBody"/>
        <w:bidi w:val="0"/>
        <w:spacing w:before="0" w:after="283"/>
        <w:jc w:val="start"/>
        <w:rPr/>
      </w:pPr>
      <w:r>
        <w:rPr/>
        <w:t xml:space="preserve">a. product. </w:t>
      </w:r>
    </w:p>
    <w:p>
      <w:pPr>
        <w:pStyle w:val="TextBody"/>
        <w:bidi w:val="0"/>
        <w:spacing w:before="0" w:after="283"/>
        <w:jc w:val="start"/>
        <w:rPr/>
      </w:pPr>
      <w:r>
        <w:rPr/>
        <w:t xml:space="preserve">b. function. </w:t>
      </w:r>
    </w:p>
    <w:p>
      <w:pPr>
        <w:pStyle w:val="TextBody"/>
        <w:bidi w:val="0"/>
        <w:spacing w:before="0" w:after="283"/>
        <w:jc w:val="start"/>
        <w:rPr/>
      </w:pPr>
      <w:r>
        <w:rPr/>
        <w:t xml:space="preserve">c. geography. </w:t>
      </w:r>
    </w:p>
    <w:p>
      <w:pPr>
        <w:pStyle w:val="TextBody"/>
        <w:bidi w:val="0"/>
        <w:spacing w:before="0" w:after="283"/>
        <w:jc w:val="start"/>
        <w:rPr/>
      </w:pPr>
      <w:r>
        <w:rPr/>
        <w:t xml:space="preserve">d. process. </w:t>
      </w:r>
    </w:p>
    <w:p>
      <w:pPr>
        <w:pStyle w:val="Heading2"/>
        <w:bidi w:val="0"/>
        <w:jc w:val="start"/>
        <w:rPr/>
      </w:pPr>
      <w:r>
        <w:rPr/>
        <w:t xml:space="preserve">(b; Challenging; p. 454) </w:t>
      </w:r>
    </w:p>
    <w:p>
      <w:pPr>
        <w:pStyle w:val="TextBody"/>
        <w:bidi w:val="0"/>
        <w:spacing w:before="0" w:after="283"/>
        <w:jc w:val="start"/>
        <w:rPr/>
      </w:pPr>
      <w:r>
        <w:rPr/>
        <w:t xml:space="preserve">11. Proctor &amp; Gamble departmentalizes by Tide, Pampers, Charmin, and Pringles. This is an example of departmentalization by: </w:t>
      </w:r>
    </w:p>
    <w:p>
      <w:pPr>
        <w:pStyle w:val="TextBody"/>
        <w:bidi w:val="0"/>
        <w:spacing w:before="0" w:after="283"/>
        <w:jc w:val="start"/>
        <w:rPr/>
      </w:pPr>
      <w:r>
        <w:rPr/>
        <w:t xml:space="preserve">a. function. </w:t>
      </w:r>
    </w:p>
    <w:p>
      <w:pPr>
        <w:pStyle w:val="TextBody"/>
        <w:bidi w:val="0"/>
        <w:spacing w:before="0" w:after="283"/>
        <w:jc w:val="start"/>
        <w:rPr/>
      </w:pPr>
      <w:r>
        <w:rPr/>
        <w:t xml:space="preserve">b. process. </w:t>
      </w:r>
    </w:p>
    <w:p>
      <w:pPr>
        <w:pStyle w:val="TextBody"/>
        <w:bidi w:val="0"/>
        <w:spacing w:before="0" w:after="283"/>
        <w:jc w:val="start"/>
        <w:rPr/>
      </w:pPr>
      <w:r>
        <w:rPr/>
        <w:t xml:space="preserve">c. geography. </w:t>
      </w:r>
    </w:p>
    <w:p>
      <w:pPr>
        <w:pStyle w:val="TextBody"/>
        <w:bidi w:val="0"/>
        <w:spacing w:before="0" w:after="283"/>
        <w:jc w:val="start"/>
        <w:rPr/>
      </w:pPr>
      <w:r>
        <w:rPr/>
        <w:t xml:space="preserve">d. product. </w:t>
      </w:r>
    </w:p>
    <w:p>
      <w:pPr>
        <w:pStyle w:val="Heading2"/>
        <w:bidi w:val="0"/>
        <w:jc w:val="start"/>
        <w:rPr/>
      </w:pPr>
      <w:r>
        <w:rPr/>
        <w:t xml:space="preserve">(d; Easy; p. 455) </w:t>
      </w:r>
    </w:p>
    <w:p>
      <w:pPr>
        <w:pStyle w:val="TextBody"/>
        <w:bidi w:val="0"/>
        <w:spacing w:before="0" w:after="283"/>
        <w:jc w:val="start"/>
        <w:rPr/>
      </w:pPr>
      <w:r>
        <w:rPr/>
        <w:t xml:space="preserve">12. A plant manager who organizes the plant by separating engineering, accounting, manufacturing, personnel, and purchasing into departments is practicing _____ departmentalization. </w:t>
      </w:r>
    </w:p>
    <w:p>
      <w:pPr>
        <w:pStyle w:val="TextBody"/>
        <w:bidi w:val="0"/>
        <w:spacing w:before="0" w:after="283"/>
        <w:jc w:val="start"/>
        <w:rPr/>
      </w:pPr>
      <w:r>
        <w:rPr/>
        <w:t xml:space="preserve">a. target customer </w:t>
      </w:r>
    </w:p>
    <w:p>
      <w:pPr>
        <w:pStyle w:val="TextBody"/>
        <w:bidi w:val="0"/>
        <w:spacing w:before="0" w:after="283"/>
        <w:jc w:val="start"/>
        <w:rPr/>
      </w:pPr>
      <w:r>
        <w:rPr/>
        <w:t xml:space="preserve">b. product </w:t>
      </w:r>
    </w:p>
    <w:p>
      <w:pPr>
        <w:pStyle w:val="TextBody"/>
        <w:bidi w:val="0"/>
        <w:spacing w:before="0" w:after="283"/>
        <w:jc w:val="start"/>
        <w:rPr/>
      </w:pPr>
      <w:r>
        <w:rPr/>
        <w:t xml:space="preserve">c. functional </w:t>
      </w:r>
    </w:p>
    <w:p>
      <w:pPr>
        <w:pStyle w:val="TextBody"/>
        <w:bidi w:val="0"/>
        <w:spacing w:before="0" w:after="283"/>
        <w:jc w:val="start"/>
        <w:rPr/>
      </w:pPr>
      <w:r>
        <w:rPr/>
        <w:t xml:space="preserve">d. geographic </w:t>
      </w:r>
    </w:p>
    <w:p>
      <w:pPr>
        <w:pStyle w:val="Heading2"/>
        <w:bidi w:val="0"/>
        <w:jc w:val="start"/>
        <w:rPr/>
      </w:pPr>
      <w:r>
        <w:rPr/>
        <w:t xml:space="preserve">(c; Moderate; p. 454) </w:t>
      </w:r>
    </w:p>
    <w:p>
      <w:pPr>
        <w:pStyle w:val="TextBody"/>
        <w:bidi w:val="0"/>
        <w:spacing w:before="0" w:after="283"/>
        <w:jc w:val="start"/>
        <w:rPr/>
      </w:pPr>
      <w:r>
        <w:rPr/>
        <w:t xml:space="preserve">13. _____ departmentalization achieves economies of scale by placing people with common skills and orientations into common units. </w:t>
      </w:r>
    </w:p>
    <w:p>
      <w:pPr>
        <w:pStyle w:val="TextBody"/>
        <w:bidi w:val="0"/>
        <w:spacing w:before="0" w:after="283"/>
        <w:jc w:val="start"/>
        <w:rPr/>
      </w:pPr>
      <w:r>
        <w:rPr/>
        <w:t xml:space="preserve">a. Functional </w:t>
      </w:r>
    </w:p>
    <w:p>
      <w:pPr>
        <w:pStyle w:val="TextBody"/>
        <w:bidi w:val="0"/>
        <w:spacing w:before="0" w:after="283"/>
        <w:jc w:val="start"/>
        <w:rPr/>
      </w:pPr>
      <w:r>
        <w:rPr/>
        <w:t xml:space="preserve">b. Process </w:t>
      </w:r>
    </w:p>
    <w:p>
      <w:pPr>
        <w:pStyle w:val="TextBody"/>
        <w:bidi w:val="0"/>
        <w:spacing w:before="0" w:after="283"/>
        <w:jc w:val="start"/>
        <w:rPr/>
      </w:pPr>
      <w:r>
        <w:rPr/>
        <w:t xml:space="preserve">c. Product </w:t>
      </w:r>
    </w:p>
    <w:p>
      <w:pPr>
        <w:pStyle w:val="TextBody"/>
        <w:bidi w:val="0"/>
        <w:spacing w:before="0" w:after="283"/>
        <w:jc w:val="start"/>
        <w:rPr/>
      </w:pPr>
      <w:r>
        <w:rPr/>
        <w:t xml:space="preserve">d. Geographic </w:t>
      </w:r>
    </w:p>
    <w:p>
      <w:pPr>
        <w:pStyle w:val="Heading2"/>
        <w:bidi w:val="0"/>
        <w:jc w:val="start"/>
        <w:rPr/>
      </w:pPr>
      <w:r>
        <w:rPr/>
        <w:t xml:space="preserve">(a; Moderate; p. 454) </w:t>
      </w:r>
    </w:p>
    <w:p>
      <w:pPr>
        <w:pStyle w:val="TextBody"/>
        <w:bidi w:val="0"/>
        <w:spacing w:before="0" w:after="283"/>
        <w:jc w:val="start"/>
        <w:rPr/>
      </w:pPr>
      <w:r>
        <w:rPr/>
        <w:t xml:space="preserve">14. At an Alcoa aluminum tubing plant in New York, production is organized into five departments: casting; press; tubing; finishing; and inspecting; packing; and shipping. This is </w:t>
      </w:r>
    </w:p>
    <w:p>
      <w:pPr>
        <w:pStyle w:val="TextBody"/>
        <w:bidi w:val="0"/>
        <w:spacing w:before="0" w:after="283"/>
        <w:jc w:val="start"/>
        <w:rPr/>
      </w:pPr>
      <w:r>
        <w:rPr/>
        <w:t xml:space="preserve">a. functional departmentalization. </w:t>
      </w:r>
    </w:p>
    <w:p>
      <w:pPr>
        <w:pStyle w:val="TextBody"/>
        <w:bidi w:val="0"/>
        <w:spacing w:before="0" w:after="283"/>
        <w:jc w:val="start"/>
        <w:rPr/>
      </w:pPr>
      <w:r>
        <w:rPr/>
        <w:t xml:space="preserve">b. process departmentalization. </w:t>
      </w:r>
    </w:p>
    <w:p>
      <w:pPr>
        <w:pStyle w:val="TextBody"/>
        <w:bidi w:val="0"/>
        <w:spacing w:before="0" w:after="283"/>
        <w:jc w:val="start"/>
        <w:rPr/>
      </w:pPr>
      <w:r>
        <w:rPr/>
        <w:t xml:space="preserve">c. product departmentalization. </w:t>
      </w:r>
    </w:p>
    <w:p>
      <w:pPr>
        <w:pStyle w:val="TextBody"/>
        <w:bidi w:val="0"/>
        <w:spacing w:before="0" w:after="283"/>
        <w:jc w:val="start"/>
        <w:rPr/>
      </w:pPr>
      <w:r>
        <w:rPr/>
        <w:t xml:space="preserve">d. none of the above. </w:t>
      </w:r>
    </w:p>
    <w:p>
      <w:pPr>
        <w:pStyle w:val="Heading2"/>
        <w:bidi w:val="0"/>
        <w:jc w:val="start"/>
        <w:rPr/>
      </w:pPr>
      <w:r>
        <w:rPr/>
        <w:t xml:space="preserve">(b; Moderate; p. 455) </w:t>
      </w:r>
    </w:p>
    <w:p>
      <w:pPr>
        <w:pStyle w:val="TextBody"/>
        <w:bidi w:val="0"/>
        <w:spacing w:before="0" w:after="283"/>
        <w:jc w:val="start"/>
        <w:rPr/>
      </w:pPr>
      <w:r>
        <w:rPr/>
        <w:t xml:space="preserve">15. The unbroken line of authority that extends from the top of the organization to the lowest echelon and clarifies who reports to whom is termed: </w:t>
      </w:r>
    </w:p>
    <w:p>
      <w:pPr>
        <w:pStyle w:val="TextBody"/>
        <w:bidi w:val="0"/>
        <w:spacing w:before="0" w:after="283"/>
        <w:jc w:val="start"/>
        <w:rPr/>
      </w:pPr>
      <w:r>
        <w:rPr/>
        <w:t xml:space="preserve">a. chain of command. </w:t>
      </w:r>
    </w:p>
    <w:p>
      <w:pPr>
        <w:pStyle w:val="TextBody"/>
        <w:bidi w:val="0"/>
        <w:spacing w:before="0" w:after="283"/>
        <w:jc w:val="start"/>
        <w:rPr/>
      </w:pPr>
      <w:r>
        <w:rPr/>
        <w:t xml:space="preserve">b. authority. </w:t>
      </w:r>
    </w:p>
    <w:p>
      <w:pPr>
        <w:pStyle w:val="TextBody"/>
        <w:bidi w:val="0"/>
        <w:spacing w:before="0" w:after="283"/>
        <w:jc w:val="start"/>
        <w:rPr/>
      </w:pPr>
      <w:r>
        <w:rPr/>
        <w:t xml:space="preserve">c. span of control. </w:t>
      </w:r>
    </w:p>
    <w:p>
      <w:pPr>
        <w:pStyle w:val="TextBody"/>
        <w:bidi w:val="0"/>
        <w:spacing w:before="0" w:after="283"/>
        <w:jc w:val="start"/>
        <w:rPr/>
      </w:pPr>
      <w:r>
        <w:rPr/>
        <w:t xml:space="preserve">d. unity of command. </w:t>
      </w:r>
    </w:p>
    <w:p>
      <w:pPr>
        <w:pStyle w:val="Heading2"/>
        <w:bidi w:val="0"/>
        <w:jc w:val="start"/>
        <w:rPr/>
      </w:pPr>
      <w:r>
        <w:rPr/>
        <w:t xml:space="preserve">(a; Moderate; p. 456) </w:t>
      </w:r>
    </w:p>
    <w:p>
      <w:pPr>
        <w:pStyle w:val="TextBody"/>
        <w:bidi w:val="0"/>
        <w:spacing w:before="0" w:after="283"/>
        <w:jc w:val="start"/>
        <w:rPr/>
      </w:pPr>
      <w:r>
        <w:rPr/>
        <w:t xml:space="preserve">16. The right inherent in a managerial position to give orders and expect orders to be obeyed is termed: </w:t>
      </w:r>
    </w:p>
    <w:p>
      <w:pPr>
        <w:pStyle w:val="TextBody"/>
        <w:bidi w:val="0"/>
        <w:spacing w:before="0" w:after="283"/>
        <w:jc w:val="start"/>
        <w:rPr/>
      </w:pPr>
      <w:r>
        <w:rPr/>
        <w:t xml:space="preserve">a. chain of command. </w:t>
      </w:r>
    </w:p>
    <w:p>
      <w:pPr>
        <w:pStyle w:val="TextBody"/>
        <w:bidi w:val="0"/>
        <w:spacing w:before="0" w:after="283"/>
        <w:jc w:val="start"/>
        <w:rPr/>
      </w:pPr>
      <w:r>
        <w:rPr/>
        <w:t xml:space="preserve">b. authority. </w:t>
      </w:r>
    </w:p>
    <w:p>
      <w:pPr>
        <w:pStyle w:val="TextBody"/>
        <w:bidi w:val="0"/>
        <w:spacing w:before="0" w:after="283"/>
        <w:jc w:val="start"/>
        <w:rPr/>
      </w:pPr>
      <w:r>
        <w:rPr/>
        <w:t xml:space="preserve">c. power. </w:t>
      </w:r>
    </w:p>
    <w:p>
      <w:pPr>
        <w:pStyle w:val="TextBody"/>
        <w:bidi w:val="0"/>
        <w:spacing w:before="0" w:after="283"/>
        <w:jc w:val="start"/>
        <w:rPr/>
      </w:pPr>
      <w:r>
        <w:rPr/>
        <w:t xml:space="preserve">d. unity of command. </w:t>
      </w:r>
    </w:p>
    <w:p>
      <w:pPr>
        <w:pStyle w:val="Heading2"/>
        <w:bidi w:val="0"/>
        <w:jc w:val="start"/>
        <w:rPr/>
      </w:pPr>
      <w:r>
        <w:rPr/>
        <w:t xml:space="preserve">(b; Moderate; p. 456) </w:t>
      </w:r>
    </w:p>
    <w:p>
      <w:pPr>
        <w:pStyle w:val="TextBody"/>
        <w:bidi w:val="0"/>
        <w:spacing w:before="0" w:after="283"/>
        <w:jc w:val="start"/>
        <w:rPr/>
      </w:pPr>
      <w:r>
        <w:rPr/>
        <w:t xml:space="preserve">17. The _____ principle helps preserve the concept of an unbroken line of authority. </w:t>
      </w:r>
    </w:p>
    <w:p>
      <w:pPr>
        <w:pStyle w:val="TextBody"/>
        <w:bidi w:val="0"/>
        <w:spacing w:before="0" w:after="283"/>
        <w:jc w:val="start"/>
        <w:rPr/>
      </w:pPr>
      <w:r>
        <w:rPr/>
        <w:t xml:space="preserve">a. span of control </w:t>
      </w:r>
    </w:p>
    <w:p>
      <w:pPr>
        <w:pStyle w:val="TextBody"/>
        <w:bidi w:val="0"/>
        <w:spacing w:before="0" w:after="283"/>
        <w:jc w:val="start"/>
        <w:rPr/>
      </w:pPr>
      <w:r>
        <w:rPr/>
        <w:t xml:space="preserve">b. chain of command </w:t>
      </w:r>
    </w:p>
    <w:p>
      <w:pPr>
        <w:pStyle w:val="TextBody"/>
        <w:bidi w:val="0"/>
        <w:spacing w:before="0" w:after="283"/>
        <w:jc w:val="start"/>
        <w:rPr/>
      </w:pPr>
      <w:r>
        <w:rPr/>
        <w:t xml:space="preserve">c. unity of command </w:t>
      </w:r>
    </w:p>
    <w:p>
      <w:pPr>
        <w:pStyle w:val="TextBody"/>
        <w:bidi w:val="0"/>
        <w:spacing w:before="0" w:after="283"/>
        <w:jc w:val="start"/>
        <w:rPr/>
      </w:pPr>
      <w:r>
        <w:rPr/>
        <w:t xml:space="preserve">d. centralization </w:t>
      </w:r>
    </w:p>
    <w:p>
      <w:pPr>
        <w:pStyle w:val="Heading2"/>
        <w:bidi w:val="0"/>
        <w:jc w:val="start"/>
        <w:rPr/>
      </w:pPr>
      <w:r>
        <w:rPr/>
        <w:t xml:space="preserve">(c; Moderate; p. 456) </w:t>
      </w:r>
    </w:p>
    <w:p>
      <w:pPr>
        <w:pStyle w:val="TextBody"/>
        <w:bidi w:val="0"/>
        <w:spacing w:before="0" w:after="283"/>
        <w:jc w:val="start"/>
        <w:rPr/>
      </w:pPr>
      <w:r>
        <w:rPr/>
        <w:t xml:space="preserve">18. The _____ principle states that a person should have one and only one superior to whom he or she is directly responsible. </w:t>
      </w:r>
    </w:p>
    <w:p>
      <w:pPr>
        <w:pStyle w:val="TextBody"/>
        <w:bidi w:val="0"/>
        <w:spacing w:before="0" w:after="283"/>
        <w:jc w:val="start"/>
        <w:rPr/>
      </w:pPr>
      <w:r>
        <w:rPr/>
        <w:t xml:space="preserve">a. span of control </w:t>
      </w:r>
    </w:p>
    <w:p>
      <w:pPr>
        <w:pStyle w:val="TextBody"/>
        <w:bidi w:val="0"/>
        <w:spacing w:before="0" w:after="283"/>
        <w:jc w:val="start"/>
        <w:rPr/>
      </w:pPr>
      <w:r>
        <w:rPr/>
        <w:t xml:space="preserve">b. chain of command </w:t>
      </w:r>
    </w:p>
    <w:p>
      <w:pPr>
        <w:pStyle w:val="TextBody"/>
        <w:bidi w:val="0"/>
        <w:spacing w:before="0" w:after="283"/>
        <w:jc w:val="start"/>
        <w:rPr/>
      </w:pPr>
      <w:r>
        <w:rPr/>
        <w:t xml:space="preserve">c. unity of command </w:t>
      </w:r>
    </w:p>
    <w:p>
      <w:pPr>
        <w:pStyle w:val="TextBody"/>
        <w:bidi w:val="0"/>
        <w:spacing w:before="0" w:after="283"/>
        <w:jc w:val="start"/>
        <w:rPr/>
      </w:pPr>
      <w:r>
        <w:rPr/>
        <w:t xml:space="preserve">d. authority </w:t>
      </w:r>
    </w:p>
    <w:p>
      <w:pPr>
        <w:pStyle w:val="Heading2"/>
        <w:bidi w:val="0"/>
        <w:jc w:val="start"/>
        <w:rPr/>
      </w:pPr>
      <w:r>
        <w:rPr/>
        <w:t xml:space="preserve">(c; Moderate; p. 456) </w:t>
      </w:r>
    </w:p>
    <w:p>
      <w:pPr>
        <w:pStyle w:val="TextBody"/>
        <w:bidi w:val="0"/>
        <w:spacing w:before="0" w:after="283"/>
        <w:jc w:val="start"/>
        <w:rPr/>
      </w:pPr>
      <w:r>
        <w:rPr/>
        <w:t xml:space="preserve">19. The _____ refers to the number of subordinates a manager can efficiently and effectively direct. </w:t>
      </w:r>
    </w:p>
    <w:p>
      <w:pPr>
        <w:pStyle w:val="TextBody"/>
        <w:bidi w:val="0"/>
        <w:spacing w:before="0" w:after="283"/>
        <w:jc w:val="start"/>
        <w:rPr/>
      </w:pPr>
      <w:r>
        <w:rPr/>
        <w:t xml:space="preserve">a. span of control </w:t>
      </w:r>
    </w:p>
    <w:p>
      <w:pPr>
        <w:pStyle w:val="TextBody"/>
        <w:bidi w:val="0"/>
        <w:spacing w:before="0" w:after="283"/>
        <w:jc w:val="start"/>
        <w:rPr/>
      </w:pPr>
      <w:r>
        <w:rPr/>
        <w:t xml:space="preserve">b. unity of command </w:t>
      </w:r>
    </w:p>
    <w:p>
      <w:pPr>
        <w:pStyle w:val="TextBody"/>
        <w:bidi w:val="0"/>
        <w:spacing w:before="0" w:after="283"/>
        <w:jc w:val="start"/>
        <w:rPr/>
      </w:pPr>
      <w:r>
        <w:rPr/>
        <w:t xml:space="preserve">c. chain of command </w:t>
      </w:r>
    </w:p>
    <w:p>
      <w:pPr>
        <w:pStyle w:val="TextBody"/>
        <w:bidi w:val="0"/>
        <w:spacing w:before="0" w:after="283"/>
        <w:jc w:val="start"/>
        <w:rPr/>
      </w:pPr>
      <w:r>
        <w:rPr/>
        <w:t xml:space="preserve">d. decentralization principle </w:t>
      </w:r>
    </w:p>
    <w:p>
      <w:pPr>
        <w:pStyle w:val="Heading2"/>
        <w:bidi w:val="0"/>
        <w:jc w:val="start"/>
        <w:rPr/>
      </w:pPr>
      <w:r>
        <w:rPr/>
        <w:t xml:space="preserve">(a; Moderate; p. 456) </w:t>
      </w:r>
    </w:p>
    <w:p>
      <w:pPr>
        <w:pStyle w:val="TextBody"/>
        <w:bidi w:val="0"/>
        <w:spacing w:before="0" w:after="283"/>
        <w:jc w:val="start"/>
        <w:rPr/>
      </w:pPr>
      <w:r>
        <w:rPr/>
        <w:t xml:space="preserve">20. Which of the following is a drawback of a narrow span of control? </w:t>
      </w:r>
    </w:p>
    <w:p>
      <w:pPr>
        <w:pStyle w:val="TextBody"/>
        <w:bidi w:val="0"/>
        <w:spacing w:before="0" w:after="283"/>
        <w:jc w:val="start"/>
        <w:rPr/>
      </w:pPr>
      <w:r>
        <w:rPr/>
        <w:t xml:space="preserve">a. It reduces effectiveness. </w:t>
      </w:r>
    </w:p>
    <w:p>
      <w:pPr>
        <w:pStyle w:val="TextBody"/>
        <w:bidi w:val="0"/>
        <w:spacing w:before="0" w:after="283"/>
        <w:jc w:val="start"/>
        <w:rPr/>
      </w:pPr>
      <w:r>
        <w:rPr/>
        <w:t xml:space="preserve">b. It is more efficient. </w:t>
      </w:r>
    </w:p>
    <w:p>
      <w:pPr>
        <w:pStyle w:val="TextBody"/>
        <w:bidi w:val="0"/>
        <w:spacing w:before="0" w:after="283"/>
        <w:jc w:val="start"/>
        <w:rPr/>
      </w:pPr>
      <w:r>
        <w:rPr/>
        <w:t xml:space="preserve">c. It encourages overly tight supervision and discourages employee autonomy. </w:t>
      </w:r>
    </w:p>
    <w:p>
      <w:pPr>
        <w:pStyle w:val="TextBody"/>
        <w:bidi w:val="0"/>
        <w:spacing w:before="0" w:after="283"/>
        <w:jc w:val="start"/>
        <w:rPr/>
      </w:pPr>
      <w:r>
        <w:rPr/>
        <w:t xml:space="preserve">d. It empowers employees. </w:t>
      </w:r>
    </w:p>
    <w:p>
      <w:pPr>
        <w:pStyle w:val="Heading2"/>
        <w:bidi w:val="0"/>
        <w:jc w:val="start"/>
        <w:rPr/>
      </w:pPr>
      <w:r>
        <w:rPr/>
        <w:t xml:space="preserve">(c; Challenging; p. 457) </w:t>
      </w:r>
    </w:p>
    <w:p>
      <w:pPr>
        <w:pStyle w:val="TextBody"/>
        <w:bidi w:val="0"/>
        <w:spacing w:before="0" w:after="283"/>
        <w:jc w:val="start"/>
        <w:rPr/>
      </w:pPr>
      <w:r>
        <w:rPr/>
        <w:t xml:space="preserve">21. Which of the following is not a drawback of a narrow span of control? </w:t>
      </w:r>
    </w:p>
    <w:p>
      <w:pPr>
        <w:pStyle w:val="TextBody"/>
        <w:bidi w:val="0"/>
        <w:spacing w:before="0" w:after="283"/>
        <w:jc w:val="start"/>
        <w:rPr/>
      </w:pPr>
      <w:r>
        <w:rPr/>
        <w:t xml:space="preserve">It is expensive. </w:t>
      </w:r>
    </w:p>
    <w:p>
      <w:pPr>
        <w:pStyle w:val="TextBody"/>
        <w:bidi w:val="0"/>
        <w:spacing w:before="0" w:after="283"/>
        <w:jc w:val="start"/>
        <w:rPr/>
      </w:pPr>
      <w:r>
        <w:rPr/>
        <w:t xml:space="preserve">It makes vertical communication in the organization more complex. </w:t>
      </w:r>
    </w:p>
    <w:p>
      <w:pPr>
        <w:pStyle w:val="TextBody"/>
        <w:bidi w:val="0"/>
        <w:spacing w:before="0" w:after="283"/>
        <w:jc w:val="start"/>
        <w:rPr/>
      </w:pPr>
      <w:r>
        <w:rPr/>
        <w:t xml:space="preserve">Supervisors may loose control of their employees. </w:t>
      </w:r>
    </w:p>
    <w:p>
      <w:pPr>
        <w:pStyle w:val="TextBody"/>
        <w:bidi w:val="0"/>
        <w:spacing w:before="0" w:after="283"/>
        <w:jc w:val="start"/>
        <w:rPr/>
      </w:pPr>
      <w:r>
        <w:rPr/>
        <w:t xml:space="preserve">It encourages overly tight supervision. </w:t>
      </w:r>
    </w:p>
    <w:p>
      <w:pPr>
        <w:pStyle w:val="Heading2"/>
        <w:bidi w:val="0"/>
        <w:jc w:val="start"/>
        <w:rPr/>
      </w:pPr>
      <w:r>
        <w:rPr/>
        <w:t xml:space="preserve">(c; Challenging; p. 457) </w:t>
      </w:r>
    </w:p>
    <w:p>
      <w:pPr>
        <w:pStyle w:val="TextBody"/>
        <w:bidi w:val="0"/>
        <w:spacing w:before="0" w:after="283"/>
        <w:jc w:val="start"/>
        <w:rPr/>
      </w:pPr>
      <w:r>
        <w:rPr/>
        <w:t xml:space="preserve">22. The trend in recent years has been toward: </w:t>
      </w:r>
    </w:p>
    <w:p>
      <w:pPr>
        <w:pStyle w:val="TextBody"/>
        <w:bidi w:val="0"/>
        <w:spacing w:before="0" w:after="283"/>
        <w:jc w:val="start"/>
        <w:rPr/>
      </w:pPr>
      <w:r>
        <w:rPr/>
        <w:t xml:space="preserve">narrower spans of control. </w:t>
      </w:r>
    </w:p>
    <w:p>
      <w:pPr>
        <w:pStyle w:val="TextBody"/>
        <w:bidi w:val="0"/>
        <w:spacing w:before="0" w:after="283"/>
        <w:jc w:val="start"/>
        <w:rPr/>
      </w:pPr>
      <w:r>
        <w:rPr/>
        <w:t xml:space="preserve">wider spans of control. </w:t>
      </w:r>
    </w:p>
    <w:p>
      <w:pPr>
        <w:pStyle w:val="TextBody"/>
        <w:bidi w:val="0"/>
        <w:spacing w:before="0" w:after="283"/>
        <w:jc w:val="start"/>
        <w:rPr/>
      </w:pPr>
      <w:r>
        <w:rPr/>
        <w:t xml:space="preserve">a span of control of four. </w:t>
      </w:r>
    </w:p>
    <w:p>
      <w:pPr>
        <w:pStyle w:val="TextBody"/>
        <w:bidi w:val="0"/>
        <w:spacing w:before="0" w:after="283"/>
        <w:jc w:val="start"/>
        <w:rPr/>
      </w:pPr>
      <w:r>
        <w:rPr/>
        <w:t xml:space="preserve">an ideal span of control of six to eight. </w:t>
      </w:r>
    </w:p>
    <w:p>
      <w:pPr>
        <w:pStyle w:val="Heading2"/>
        <w:bidi w:val="0"/>
        <w:jc w:val="start"/>
        <w:rPr/>
      </w:pPr>
      <w:r>
        <w:rPr/>
        <w:t xml:space="preserve">(b; Moderate; p. 457) </w:t>
      </w:r>
    </w:p>
    <w:p>
      <w:pPr>
        <w:pStyle w:val="TextBody"/>
        <w:bidi w:val="0"/>
        <w:spacing w:before="0" w:after="283"/>
        <w:jc w:val="start"/>
        <w:rPr/>
      </w:pPr>
      <w:r>
        <w:rPr/>
        <w:t xml:space="preserve">23. If you have a narrow span of control, you have a(n) _____ organization. </w:t>
      </w:r>
    </w:p>
    <w:p>
      <w:pPr>
        <w:pStyle w:val="TextBody"/>
        <w:bidi w:val="0"/>
        <w:spacing w:before="0" w:after="283"/>
        <w:jc w:val="start"/>
        <w:rPr/>
      </w:pPr>
      <w:r>
        <w:rPr/>
        <w:t xml:space="preserve">efficient </w:t>
      </w:r>
    </w:p>
    <w:p>
      <w:pPr>
        <w:pStyle w:val="TextBody"/>
        <w:bidi w:val="0"/>
        <w:spacing w:before="0" w:after="283"/>
        <w:jc w:val="start"/>
        <w:rPr/>
      </w:pPr>
      <w:r>
        <w:rPr/>
        <w:t xml:space="preserve">short </w:t>
      </w:r>
    </w:p>
    <w:p>
      <w:pPr>
        <w:pStyle w:val="TextBody"/>
        <w:bidi w:val="0"/>
        <w:spacing w:before="0" w:after="283"/>
        <w:jc w:val="start"/>
        <w:rPr/>
      </w:pPr>
      <w:r>
        <w:rPr/>
        <w:t xml:space="preserve">tall </w:t>
      </w:r>
    </w:p>
    <w:p>
      <w:pPr>
        <w:pStyle w:val="TextBody"/>
        <w:bidi w:val="0"/>
        <w:spacing w:before="0" w:after="283"/>
        <w:jc w:val="start"/>
        <w:rPr/>
      </w:pPr>
      <w:r>
        <w:rPr/>
        <w:t xml:space="preserve">matrix </w:t>
      </w:r>
    </w:p>
    <w:p>
      <w:pPr>
        <w:pStyle w:val="Heading2"/>
        <w:bidi w:val="0"/>
        <w:jc w:val="start"/>
        <w:rPr/>
      </w:pPr>
      <w:r>
        <w:rPr/>
        <w:t xml:space="preserve">(c; Moderate; p. 457) </w:t>
      </w:r>
    </w:p>
    <w:p>
      <w:pPr>
        <w:pStyle w:val="TextBody"/>
        <w:bidi w:val="0"/>
        <w:spacing w:before="0" w:after="283"/>
        <w:jc w:val="start"/>
        <w:rPr/>
      </w:pPr>
      <w:r>
        <w:rPr/>
        <w:t xml:space="preserve">24. _____ are consistent with recent efforts by companies to reduce costs, cut overhead, speed up decision making, increase flexibility, get closer to customers, and empower employees. </w:t>
      </w:r>
    </w:p>
    <w:p>
      <w:pPr>
        <w:pStyle w:val="TextBody"/>
        <w:bidi w:val="0"/>
        <w:spacing w:before="0" w:after="283"/>
        <w:jc w:val="start"/>
        <w:rPr/>
      </w:pPr>
      <w:r>
        <w:rPr/>
        <w:t xml:space="preserve">Wider spans of control </w:t>
      </w:r>
    </w:p>
    <w:p>
      <w:pPr>
        <w:pStyle w:val="TextBody"/>
        <w:bidi w:val="0"/>
        <w:spacing w:before="0" w:after="283"/>
        <w:jc w:val="start"/>
        <w:rPr/>
      </w:pPr>
      <w:r>
        <w:rPr/>
        <w:t xml:space="preserve">Narrower spans of control </w:t>
      </w:r>
    </w:p>
    <w:p>
      <w:pPr>
        <w:pStyle w:val="TextBody"/>
        <w:bidi w:val="0"/>
        <w:spacing w:before="0" w:after="283"/>
        <w:jc w:val="start"/>
        <w:rPr/>
      </w:pPr>
      <w:r>
        <w:rPr/>
        <w:t xml:space="preserve">Matrix structures </w:t>
      </w:r>
    </w:p>
    <w:p>
      <w:pPr>
        <w:pStyle w:val="TextBody"/>
        <w:bidi w:val="0"/>
        <w:spacing w:before="0" w:after="283"/>
        <w:jc w:val="start"/>
        <w:rPr/>
      </w:pPr>
      <w:r>
        <w:rPr/>
        <w:t xml:space="preserve">Simple structures </w:t>
      </w:r>
    </w:p>
    <w:p>
      <w:pPr>
        <w:pStyle w:val="Heading2"/>
        <w:bidi w:val="0"/>
        <w:jc w:val="start"/>
        <w:rPr/>
      </w:pPr>
      <w:r>
        <w:rPr/>
        <w:t xml:space="preserve">(a; Moderate; p. 457) </w:t>
      </w:r>
    </w:p>
    <w:p>
      <w:pPr>
        <w:pStyle w:val="TextBody"/>
        <w:bidi w:val="0"/>
        <w:spacing w:before="0" w:after="283"/>
        <w:jc w:val="start"/>
        <w:rPr/>
      </w:pPr>
      <w:r>
        <w:rPr/>
        <w:t xml:space="preserve">25. The best definition for centralization is: </w:t>
      </w:r>
    </w:p>
    <w:p>
      <w:pPr>
        <w:pStyle w:val="TextBody"/>
        <w:bidi w:val="0"/>
        <w:spacing w:before="0" w:after="283"/>
        <w:jc w:val="start"/>
        <w:rPr/>
      </w:pPr>
      <w:r>
        <w:rPr/>
        <w:t xml:space="preserve">decision making is pushed down to lower level employees. </w:t>
      </w:r>
    </w:p>
    <w:p>
      <w:pPr>
        <w:pStyle w:val="TextBody"/>
        <w:bidi w:val="0"/>
        <w:spacing w:before="0" w:after="283"/>
        <w:jc w:val="start"/>
        <w:rPr/>
      </w:pPr>
      <w:r>
        <w:rPr/>
        <w:t xml:space="preserve">decision making is concentrated at a single point in the organization. </w:t>
      </w:r>
    </w:p>
    <w:p>
      <w:pPr>
        <w:pStyle w:val="TextBody"/>
        <w:bidi w:val="0"/>
        <w:spacing w:before="0" w:after="283"/>
        <w:jc w:val="start"/>
        <w:rPr/>
      </w:pPr>
      <w:r>
        <w:rPr/>
        <w:t xml:space="preserve">decision making depends on the situation. </w:t>
      </w:r>
    </w:p>
    <w:p>
      <w:pPr>
        <w:pStyle w:val="TextBody"/>
        <w:bidi w:val="0"/>
        <w:spacing w:before="0" w:after="283"/>
        <w:jc w:val="start"/>
        <w:rPr/>
      </w:pPr>
      <w:r>
        <w:rPr/>
        <w:t xml:space="preserve">decision making is done in each department and then sent to the president for the final decision. </w:t>
      </w:r>
    </w:p>
    <w:p>
      <w:pPr>
        <w:pStyle w:val="Heading2"/>
        <w:bidi w:val="0"/>
        <w:jc w:val="start"/>
        <w:rPr/>
      </w:pPr>
      <w:r>
        <w:rPr/>
        <w:t xml:space="preserve">(b; Moderate; p. 458) </w:t>
      </w:r>
    </w:p>
    <w:p>
      <w:pPr>
        <w:pStyle w:val="TextBody"/>
        <w:bidi w:val="0"/>
        <w:spacing w:before="0" w:after="283"/>
        <w:jc w:val="start"/>
        <w:rPr/>
      </w:pPr>
      <w:r>
        <w:rPr/>
        <w:t xml:space="preserve">26. In an organization that has high centralization: </w:t>
      </w:r>
    </w:p>
    <w:p>
      <w:pPr>
        <w:pStyle w:val="TextBody"/>
        <w:bidi w:val="0"/>
        <w:spacing w:before="0" w:after="283"/>
        <w:jc w:val="start"/>
        <w:rPr/>
      </w:pPr>
      <w:r>
        <w:rPr/>
        <w:t xml:space="preserve">a. the corporate headquarters is located centrally to branch offices. </w:t>
      </w:r>
    </w:p>
    <w:p>
      <w:pPr>
        <w:pStyle w:val="TextBody"/>
        <w:bidi w:val="0"/>
        <w:spacing w:before="0" w:after="283"/>
        <w:jc w:val="start"/>
        <w:rPr/>
      </w:pPr>
      <w:r>
        <w:rPr/>
        <w:t xml:space="preserve">b. all top level officials are located within the same geographic area. </w:t>
      </w:r>
    </w:p>
    <w:p>
      <w:pPr>
        <w:pStyle w:val="TextBody"/>
        <w:bidi w:val="0"/>
        <w:spacing w:before="0" w:after="283"/>
        <w:jc w:val="start"/>
        <w:rPr/>
      </w:pPr>
      <w:r>
        <w:rPr/>
        <w:t xml:space="preserve">c. top managers make all the decisions and lower level managers merely carry out directions. </w:t>
      </w:r>
    </w:p>
    <w:p>
      <w:pPr>
        <w:pStyle w:val="TextBody"/>
        <w:bidi w:val="0"/>
        <w:spacing w:before="0" w:after="283"/>
        <w:jc w:val="start"/>
        <w:rPr/>
      </w:pPr>
      <w:r>
        <w:rPr/>
        <w:t xml:space="preserve">d. action can be taken more quickly to solve problems. </w:t>
      </w:r>
    </w:p>
    <w:p>
      <w:pPr>
        <w:pStyle w:val="Heading2"/>
        <w:bidi w:val="0"/>
        <w:jc w:val="start"/>
        <w:rPr/>
      </w:pPr>
      <w:r>
        <w:rPr/>
        <w:t xml:space="preserve">(c; Moderate; p. 457-458) </w:t>
      </w:r>
    </w:p>
    <w:p>
      <w:pPr>
        <w:pStyle w:val="TextBody"/>
        <w:bidi w:val="0"/>
        <w:spacing w:before="0" w:after="283"/>
        <w:jc w:val="start"/>
        <w:rPr/>
      </w:pPr>
      <w:r>
        <w:rPr/>
        <w:t xml:space="preserve">27. The more that lower-level personnel provide input or are actually given the discretion to make decisions, the more _____ there is. </w:t>
      </w:r>
    </w:p>
    <w:p>
      <w:pPr>
        <w:pStyle w:val="TextBody"/>
        <w:bidi w:val="0"/>
        <w:spacing w:before="0" w:after="283"/>
        <w:jc w:val="start"/>
        <w:rPr/>
      </w:pPr>
      <w:r>
        <w:rPr/>
        <w:t xml:space="preserve">a. centralization </w:t>
      </w:r>
    </w:p>
    <w:p>
      <w:pPr>
        <w:pStyle w:val="TextBody"/>
        <w:bidi w:val="0"/>
        <w:spacing w:before="0" w:after="283"/>
        <w:jc w:val="start"/>
        <w:rPr/>
      </w:pPr>
      <w:r>
        <w:rPr/>
        <w:t xml:space="preserve">b. decentralization </w:t>
      </w:r>
    </w:p>
    <w:p>
      <w:pPr>
        <w:pStyle w:val="TextBody"/>
        <w:bidi w:val="0"/>
        <w:spacing w:before="0" w:after="283"/>
        <w:jc w:val="start"/>
        <w:rPr/>
      </w:pPr>
      <w:r>
        <w:rPr/>
        <w:t xml:space="preserve">c. work specialization </w:t>
      </w:r>
    </w:p>
    <w:p>
      <w:pPr>
        <w:pStyle w:val="TextBody"/>
        <w:bidi w:val="0"/>
        <w:spacing w:before="0" w:after="283"/>
        <w:jc w:val="start"/>
        <w:rPr/>
      </w:pPr>
      <w:r>
        <w:rPr/>
        <w:t xml:space="preserve">d. departmentalization </w:t>
      </w:r>
    </w:p>
    <w:p>
      <w:pPr>
        <w:pStyle w:val="Heading2"/>
        <w:bidi w:val="0"/>
        <w:jc w:val="start"/>
        <w:rPr/>
      </w:pPr>
      <w:r>
        <w:rPr/>
        <w:t xml:space="preserve">(b; Moderate; p. 458) </w:t>
      </w:r>
    </w:p>
    <w:p>
      <w:pPr>
        <w:pStyle w:val="TextBody"/>
        <w:bidi w:val="0"/>
        <w:spacing w:before="0" w:after="283"/>
        <w:jc w:val="start"/>
        <w:rPr/>
      </w:pPr>
      <w:r>
        <w:rPr/>
        <w:t xml:space="preserve">28. If a job is highly formalized, it would not include which of the following? </w:t>
      </w:r>
    </w:p>
    <w:p>
      <w:pPr>
        <w:pStyle w:val="TextBody"/>
        <w:bidi w:val="0"/>
        <w:spacing w:before="0" w:after="283"/>
        <w:jc w:val="start"/>
        <w:rPr/>
      </w:pPr>
      <w:r>
        <w:rPr/>
        <w:t xml:space="preserve">a. clearly defined procedures on work processes </w:t>
      </w:r>
    </w:p>
    <w:p>
      <w:pPr>
        <w:pStyle w:val="TextBody"/>
        <w:bidi w:val="0"/>
        <w:spacing w:before="0" w:after="283"/>
        <w:jc w:val="start"/>
        <w:rPr/>
      </w:pPr>
      <w:r>
        <w:rPr/>
        <w:t xml:space="preserve">b. explicit job description </w:t>
      </w:r>
    </w:p>
    <w:p>
      <w:pPr>
        <w:pStyle w:val="TextBody"/>
        <w:bidi w:val="0"/>
        <w:spacing w:before="0" w:after="283"/>
        <w:jc w:val="start"/>
        <w:rPr/>
      </w:pPr>
      <w:r>
        <w:rPr/>
        <w:t xml:space="preserve">c. high employee job discretion </w:t>
      </w:r>
    </w:p>
    <w:p>
      <w:pPr>
        <w:pStyle w:val="TextBody"/>
        <w:bidi w:val="0"/>
        <w:spacing w:before="0" w:after="283"/>
        <w:jc w:val="start"/>
        <w:rPr/>
      </w:pPr>
      <w:r>
        <w:rPr/>
        <w:t xml:space="preserve">d. a large number of organizational rules </w:t>
      </w:r>
    </w:p>
    <w:p>
      <w:pPr>
        <w:pStyle w:val="Heading2"/>
        <w:bidi w:val="0"/>
        <w:jc w:val="start"/>
        <w:rPr/>
      </w:pPr>
      <w:r>
        <w:rPr/>
        <w:t xml:space="preserve">(c; Moderate; p. 458) </w:t>
      </w:r>
    </w:p>
    <w:p>
      <w:pPr>
        <w:pStyle w:val="TextBody"/>
        <w:bidi w:val="0"/>
        <w:spacing w:before="0" w:after="283"/>
        <w:jc w:val="start"/>
        <w:rPr/>
      </w:pPr>
      <w:r>
        <w:rPr/>
        <w:t xml:space="preserve">29. Explicit job descriptions, lots of rules, and clearly defined procedures concerning work processes are consistent with: </w:t>
      </w:r>
    </w:p>
    <w:p>
      <w:pPr>
        <w:pStyle w:val="TextBody"/>
        <w:bidi w:val="0"/>
        <w:spacing w:before="0" w:after="283"/>
        <w:jc w:val="start"/>
        <w:rPr/>
      </w:pPr>
      <w:r>
        <w:rPr/>
        <w:t xml:space="preserve">a. high formalization. </w:t>
      </w:r>
    </w:p>
    <w:p>
      <w:pPr>
        <w:pStyle w:val="TextBody"/>
        <w:bidi w:val="0"/>
        <w:spacing w:before="0" w:after="283"/>
        <w:jc w:val="start"/>
        <w:rPr/>
      </w:pPr>
      <w:r>
        <w:rPr/>
        <w:t xml:space="preserve">b. high specialization. </w:t>
      </w:r>
    </w:p>
    <w:p>
      <w:pPr>
        <w:pStyle w:val="TextBody"/>
        <w:bidi w:val="0"/>
        <w:spacing w:before="0" w:after="283"/>
        <w:jc w:val="start"/>
        <w:rPr/>
      </w:pPr>
      <w:r>
        <w:rPr/>
        <w:t xml:space="preserve">c. high centralization. </w:t>
      </w:r>
    </w:p>
    <w:p>
      <w:pPr>
        <w:pStyle w:val="TextBody"/>
        <w:bidi w:val="0"/>
        <w:spacing w:before="0" w:after="283"/>
        <w:jc w:val="start"/>
        <w:rPr/>
      </w:pPr>
      <w:r>
        <w:rPr/>
        <w:t xml:space="preserve">d. bureaucracy. </w:t>
      </w:r>
    </w:p>
    <w:p>
      <w:pPr>
        <w:pStyle w:val="Heading2"/>
        <w:bidi w:val="0"/>
        <w:jc w:val="start"/>
        <w:rPr/>
      </w:pPr>
      <w:r>
        <w:rPr/>
        <w:t xml:space="preserve">(a; Moderate; p. 458) </w:t>
      </w:r>
    </w:p>
    <w:p>
      <w:pPr>
        <w:pStyle w:val="TextBody"/>
        <w:bidi w:val="0"/>
        <w:spacing w:before="0" w:after="283"/>
        <w:jc w:val="start"/>
        <w:rPr/>
      </w:pPr>
      <w:r>
        <w:rPr/>
        <w:t xml:space="preserve">30. Employee discretion is inversely related to: </w:t>
      </w:r>
    </w:p>
    <w:p>
      <w:pPr>
        <w:pStyle w:val="TextBody"/>
        <w:bidi w:val="0"/>
        <w:spacing w:before="0" w:after="283"/>
        <w:jc w:val="start"/>
        <w:rPr/>
      </w:pPr>
      <w:r>
        <w:rPr/>
        <w:t xml:space="preserve">a. complexity. </w:t>
      </w:r>
    </w:p>
    <w:p>
      <w:pPr>
        <w:pStyle w:val="TextBody"/>
        <w:bidi w:val="0"/>
        <w:spacing w:before="0" w:after="283"/>
        <w:jc w:val="start"/>
        <w:rPr/>
      </w:pPr>
      <w:r>
        <w:rPr/>
        <w:t xml:space="preserve">b. standardization. </w:t>
      </w:r>
    </w:p>
    <w:p>
      <w:pPr>
        <w:pStyle w:val="TextBody"/>
        <w:bidi w:val="0"/>
        <w:spacing w:before="0" w:after="283"/>
        <w:jc w:val="start"/>
        <w:rPr/>
      </w:pPr>
      <w:r>
        <w:rPr/>
        <w:t xml:space="preserve">c. specialization. </w:t>
      </w:r>
    </w:p>
    <w:p>
      <w:pPr>
        <w:pStyle w:val="TextBody"/>
        <w:bidi w:val="0"/>
        <w:spacing w:before="0" w:after="283"/>
        <w:jc w:val="start"/>
        <w:rPr/>
      </w:pPr>
      <w:r>
        <w:rPr/>
        <w:t xml:space="preserve">d. departmentalization. </w:t>
      </w:r>
    </w:p>
    <w:p>
      <w:pPr>
        <w:pStyle w:val="Heading2"/>
        <w:bidi w:val="0"/>
        <w:jc w:val="start"/>
        <w:rPr/>
      </w:pPr>
      <w:r>
        <w:rPr/>
        <w:t xml:space="preserve">(b; Challenging; p. 458-459) </w:t>
      </w:r>
    </w:p>
    <w:p>
      <w:pPr>
        <w:pStyle w:val="TextBody"/>
        <w:bidi w:val="0"/>
        <w:spacing w:before="0" w:after="283"/>
        <w:jc w:val="start"/>
        <w:rPr/>
      </w:pPr>
      <w:r>
        <w:rPr/>
        <w:t xml:space="preserve">Common Organizational Designs </w:t>
      </w:r>
    </w:p>
    <w:p>
      <w:pPr>
        <w:pStyle w:val="TextBody"/>
        <w:bidi w:val="0"/>
        <w:spacing w:before="0" w:after="283"/>
        <w:jc w:val="start"/>
        <w:rPr/>
      </w:pPr>
      <w:r>
        <w:rPr/>
        <w:t xml:space="preserve">31. Which of the following is not a common organizational design? </w:t>
      </w:r>
    </w:p>
    <w:p>
      <w:pPr>
        <w:pStyle w:val="TextBody"/>
        <w:bidi w:val="0"/>
        <w:spacing w:before="0" w:after="283"/>
        <w:jc w:val="start"/>
        <w:rPr/>
      </w:pPr>
      <w:r>
        <w:rPr/>
        <w:t xml:space="preserve">simple structure </w:t>
      </w:r>
    </w:p>
    <w:p>
      <w:pPr>
        <w:pStyle w:val="TextBody"/>
        <w:bidi w:val="0"/>
        <w:spacing w:before="0" w:after="283"/>
        <w:jc w:val="start"/>
        <w:rPr/>
      </w:pPr>
      <w:r>
        <w:rPr/>
        <w:t xml:space="preserve">bureaucracy </w:t>
      </w:r>
    </w:p>
    <w:p>
      <w:pPr>
        <w:pStyle w:val="TextBody"/>
        <w:bidi w:val="0"/>
        <w:spacing w:before="0" w:after="283"/>
        <w:jc w:val="start"/>
        <w:rPr/>
      </w:pPr>
      <w:r>
        <w:rPr/>
        <w:t xml:space="preserve">centralized structure </w:t>
      </w:r>
    </w:p>
    <w:p>
      <w:pPr>
        <w:pStyle w:val="TextBody"/>
        <w:bidi w:val="0"/>
        <w:spacing w:before="0" w:after="283"/>
        <w:jc w:val="start"/>
        <w:rPr/>
      </w:pPr>
      <w:r>
        <w:rPr/>
        <w:t xml:space="preserve">matrix structure </w:t>
      </w:r>
    </w:p>
    <w:p>
      <w:pPr>
        <w:pStyle w:val="Heading2"/>
        <w:bidi w:val="0"/>
        <w:jc w:val="start"/>
        <w:rPr/>
      </w:pPr>
      <w:r>
        <w:rPr/>
        <w:t xml:space="preserve">(c; Moderate; p. 459) </w:t>
      </w:r>
    </w:p>
    <w:p>
      <w:pPr>
        <w:pStyle w:val="TextBody"/>
        <w:bidi w:val="0"/>
        <w:spacing w:before="0" w:after="283"/>
        <w:jc w:val="start"/>
        <w:rPr/>
      </w:pPr>
      <w:r>
        <w:rPr/>
        <w:t xml:space="preserve">32. The _____ is characterized by a low degree of departmentalization, wide spans of control, authority centralized in a single person, and little formalization. </w:t>
      </w:r>
    </w:p>
    <w:p>
      <w:pPr>
        <w:pStyle w:val="TextBody"/>
        <w:bidi w:val="0"/>
        <w:spacing w:before="0" w:after="283"/>
        <w:jc w:val="start"/>
        <w:rPr/>
      </w:pPr>
      <w:r>
        <w:rPr/>
        <w:t xml:space="preserve">a. bureaucracy </w:t>
      </w:r>
    </w:p>
    <w:p>
      <w:pPr>
        <w:pStyle w:val="TextBody"/>
        <w:bidi w:val="0"/>
        <w:spacing w:before="0" w:after="283"/>
        <w:jc w:val="start"/>
        <w:rPr/>
      </w:pPr>
      <w:r>
        <w:rPr/>
        <w:t xml:space="preserve">b. matrix organization </w:t>
      </w:r>
    </w:p>
    <w:p>
      <w:pPr>
        <w:pStyle w:val="TextBody"/>
        <w:bidi w:val="0"/>
        <w:spacing w:before="0" w:after="283"/>
        <w:jc w:val="start"/>
        <w:rPr/>
      </w:pPr>
      <w:r>
        <w:rPr/>
        <w:t xml:space="preserve">c. simple structure </w:t>
      </w:r>
    </w:p>
    <w:p>
      <w:pPr>
        <w:pStyle w:val="TextBody"/>
        <w:bidi w:val="0"/>
        <w:spacing w:before="0" w:after="283"/>
        <w:jc w:val="start"/>
        <w:rPr/>
      </w:pPr>
      <w:r>
        <w:rPr/>
        <w:t xml:space="preserve">d. team structure </w:t>
      </w:r>
    </w:p>
    <w:p>
      <w:pPr>
        <w:pStyle w:val="Heading2"/>
        <w:bidi w:val="0"/>
        <w:jc w:val="start"/>
        <w:rPr/>
      </w:pPr>
      <w:r>
        <w:rPr/>
        <w:t xml:space="preserve">(c; Moderate; p. 460) </w:t>
      </w:r>
    </w:p>
    <w:p>
      <w:pPr>
        <w:pStyle w:val="TextBody"/>
        <w:bidi w:val="0"/>
        <w:spacing w:before="0" w:after="283"/>
        <w:jc w:val="start"/>
        <w:rPr/>
      </w:pPr>
      <w:r>
        <w:rPr/>
        <w:t xml:space="preserve">33. Which one of the following is consistent with a simple structure? </w:t>
      </w:r>
    </w:p>
    <w:p>
      <w:pPr>
        <w:pStyle w:val="TextBody"/>
        <w:bidi w:val="0"/>
        <w:spacing w:before="0" w:after="283"/>
        <w:jc w:val="start"/>
        <w:rPr/>
      </w:pPr>
      <w:r>
        <w:rPr/>
        <w:t xml:space="preserve">a. high centralization </w:t>
      </w:r>
    </w:p>
    <w:p>
      <w:pPr>
        <w:pStyle w:val="TextBody"/>
        <w:bidi w:val="0"/>
        <w:spacing w:before="0" w:after="283"/>
        <w:jc w:val="start"/>
        <w:rPr/>
      </w:pPr>
      <w:r>
        <w:rPr/>
        <w:t xml:space="preserve">b. high horizontal differentiation </w:t>
      </w:r>
    </w:p>
    <w:p>
      <w:pPr>
        <w:pStyle w:val="TextBody"/>
        <w:bidi w:val="0"/>
        <w:spacing w:before="0" w:after="283"/>
        <w:jc w:val="start"/>
        <w:rPr/>
      </w:pPr>
      <w:r>
        <w:rPr/>
        <w:t xml:space="preserve">c. high employee discretion </w:t>
      </w:r>
    </w:p>
    <w:p>
      <w:pPr>
        <w:pStyle w:val="TextBody"/>
        <w:bidi w:val="0"/>
        <w:spacing w:before="0" w:after="283"/>
        <w:jc w:val="start"/>
        <w:rPr/>
      </w:pPr>
      <w:r>
        <w:rPr/>
        <w:t xml:space="preserve">d. standardization </w:t>
      </w:r>
    </w:p>
    <w:p>
      <w:pPr>
        <w:pStyle w:val="Heading2"/>
        <w:bidi w:val="0"/>
        <w:jc w:val="start"/>
        <w:rPr/>
      </w:pPr>
      <w:r>
        <w:rPr/>
        <w:t xml:space="preserve">(a; Moderate; p. 460) </w:t>
      </w:r>
    </w:p>
    <w:p>
      <w:pPr>
        <w:pStyle w:val="TextBody"/>
        <w:bidi w:val="0"/>
        <w:spacing w:before="0" w:after="283"/>
        <w:jc w:val="start"/>
        <w:rPr/>
      </w:pPr>
      <w:r>
        <w:rPr/>
        <w:t xml:space="preserve">34. The ____ is a flat organization. </w:t>
      </w:r>
    </w:p>
    <w:p>
      <w:pPr>
        <w:pStyle w:val="TextBody"/>
        <w:bidi w:val="0"/>
        <w:spacing w:before="0" w:after="283"/>
        <w:jc w:val="start"/>
        <w:rPr/>
      </w:pPr>
      <w:r>
        <w:rPr/>
        <w:t xml:space="preserve">bureaucracy </w:t>
      </w:r>
    </w:p>
    <w:p>
      <w:pPr>
        <w:pStyle w:val="TextBody"/>
        <w:bidi w:val="0"/>
        <w:spacing w:before="0" w:after="283"/>
        <w:jc w:val="start"/>
        <w:rPr/>
      </w:pPr>
      <w:r>
        <w:rPr/>
        <w:t xml:space="preserve">centralized structure </w:t>
      </w:r>
    </w:p>
    <w:p>
      <w:pPr>
        <w:pStyle w:val="TextBody"/>
        <w:bidi w:val="0"/>
        <w:spacing w:before="0" w:after="283"/>
        <w:jc w:val="start"/>
        <w:rPr/>
      </w:pPr>
      <w:r>
        <w:rPr/>
        <w:t xml:space="preserve">matrix structure </w:t>
      </w:r>
    </w:p>
    <w:p>
      <w:pPr>
        <w:pStyle w:val="TextBody"/>
        <w:bidi w:val="0"/>
        <w:spacing w:before="0" w:after="283"/>
        <w:jc w:val="start"/>
        <w:rPr/>
      </w:pPr>
      <w:r>
        <w:rPr/>
        <w:t xml:space="preserve">none of the above </w:t>
      </w:r>
    </w:p>
    <w:p>
      <w:pPr>
        <w:pStyle w:val="Heading2"/>
        <w:bidi w:val="0"/>
        <w:jc w:val="start"/>
        <w:rPr/>
      </w:pPr>
      <w:r>
        <w:rPr/>
        <w:t xml:space="preserve">(d; Moderate; p. 460) </w:t>
      </w:r>
    </w:p>
    <w:p>
      <w:pPr>
        <w:pStyle w:val="TextBody"/>
        <w:bidi w:val="0"/>
        <w:spacing w:before="0" w:after="283"/>
        <w:jc w:val="start"/>
        <w:rPr/>
      </w:pPr>
      <w:r>
        <w:rPr/>
        <w:t xml:space="preserve">35. Simple structures are characterized by: </w:t>
      </w:r>
    </w:p>
    <w:p>
      <w:pPr>
        <w:pStyle w:val="TextBody"/>
        <w:bidi w:val="0"/>
        <w:spacing w:before="0" w:after="283"/>
        <w:jc w:val="start"/>
        <w:rPr/>
      </w:pPr>
      <w:r>
        <w:rPr/>
        <w:t xml:space="preserve">a. shared authority. </w:t>
      </w:r>
    </w:p>
    <w:p>
      <w:pPr>
        <w:pStyle w:val="TextBody"/>
        <w:bidi w:val="0"/>
        <w:spacing w:before="0" w:after="283"/>
        <w:jc w:val="start"/>
        <w:rPr/>
      </w:pPr>
      <w:r>
        <w:rPr/>
        <w:t xml:space="preserve">b. a narrow span of control. </w:t>
      </w:r>
    </w:p>
    <w:p>
      <w:pPr>
        <w:pStyle w:val="TextBody"/>
        <w:bidi w:val="0"/>
        <w:spacing w:before="0" w:after="283"/>
        <w:jc w:val="start"/>
        <w:rPr/>
      </w:pPr>
      <w:r>
        <w:rPr/>
        <w:t xml:space="preserve">c. standardization. </w:t>
      </w:r>
    </w:p>
    <w:p>
      <w:pPr>
        <w:pStyle w:val="TextBody"/>
        <w:bidi w:val="0"/>
        <w:spacing w:before="0" w:after="283"/>
        <w:jc w:val="start"/>
        <w:rPr/>
      </w:pPr>
      <w:r>
        <w:rPr/>
        <w:t xml:space="preserve">d. a low degree of departmentalization. </w:t>
      </w:r>
    </w:p>
    <w:p>
      <w:pPr>
        <w:pStyle w:val="Heading2"/>
        <w:bidi w:val="0"/>
        <w:jc w:val="start"/>
        <w:rPr/>
      </w:pPr>
      <w:r>
        <w:rPr/>
        <w:t xml:space="preserve">(d; Moderate; p. 460) </w:t>
      </w:r>
    </w:p>
    <w:p>
      <w:pPr>
        <w:pStyle w:val="TextBody"/>
        <w:bidi w:val="0"/>
        <w:spacing w:before="0" w:after="283"/>
        <w:jc w:val="start"/>
        <w:rPr/>
      </w:pPr>
      <w:r>
        <w:rPr/>
        <w:t xml:space="preserve">36. This is most widely practiced in small businesses. </w:t>
      </w:r>
    </w:p>
    <w:p>
      <w:pPr>
        <w:pStyle w:val="TextBody"/>
        <w:bidi w:val="0"/>
        <w:spacing w:before="0" w:after="283"/>
        <w:jc w:val="start"/>
        <w:rPr/>
      </w:pPr>
      <w:r>
        <w:rPr/>
        <w:t xml:space="preserve">simple structure </w:t>
      </w:r>
    </w:p>
    <w:p>
      <w:pPr>
        <w:pStyle w:val="TextBody"/>
        <w:bidi w:val="0"/>
        <w:spacing w:before="0" w:after="283"/>
        <w:jc w:val="start"/>
        <w:rPr/>
      </w:pPr>
      <w:r>
        <w:rPr/>
        <w:t xml:space="preserve">standardization </w:t>
      </w:r>
    </w:p>
    <w:p>
      <w:pPr>
        <w:pStyle w:val="TextBody"/>
        <w:bidi w:val="0"/>
        <w:spacing w:before="0" w:after="283"/>
        <w:jc w:val="start"/>
        <w:rPr/>
      </w:pPr>
      <w:r>
        <w:rPr/>
        <w:t xml:space="preserve">centralized structure </w:t>
      </w:r>
    </w:p>
    <w:p>
      <w:pPr>
        <w:pStyle w:val="TextBody"/>
        <w:bidi w:val="0"/>
        <w:spacing w:before="0" w:after="283"/>
        <w:jc w:val="start"/>
        <w:rPr/>
      </w:pPr>
      <w:r>
        <w:rPr/>
        <w:t xml:space="preserve">span of control </w:t>
      </w:r>
    </w:p>
    <w:p>
      <w:pPr>
        <w:pStyle w:val="Heading2"/>
        <w:bidi w:val="0"/>
        <w:jc w:val="start"/>
        <w:rPr/>
      </w:pPr>
      <w:r>
        <w:rPr/>
        <w:t xml:space="preserve">(a; Easy; p. 460) </w:t>
      </w:r>
    </w:p>
    <w:p>
      <w:pPr>
        <w:pStyle w:val="TextBody"/>
        <w:bidi w:val="0"/>
        <w:spacing w:before="0" w:after="283"/>
        <w:jc w:val="start"/>
        <w:rPr/>
      </w:pPr>
      <w:r>
        <w:rPr/>
        <w:t xml:space="preserve">37. The bureaucracy is characterized by all of the following except: </w:t>
      </w:r>
    </w:p>
    <w:p>
      <w:pPr>
        <w:pStyle w:val="TextBody"/>
        <w:bidi w:val="0"/>
        <w:spacing w:before="0" w:after="283"/>
        <w:jc w:val="start"/>
        <w:rPr/>
      </w:pPr>
      <w:r>
        <w:rPr/>
        <w:t xml:space="preserve">a. highly routine operating tasks. </w:t>
      </w:r>
    </w:p>
    <w:p>
      <w:pPr>
        <w:pStyle w:val="TextBody"/>
        <w:bidi w:val="0"/>
        <w:spacing w:before="0" w:after="283"/>
        <w:jc w:val="start"/>
        <w:rPr/>
      </w:pPr>
      <w:r>
        <w:rPr/>
        <w:t xml:space="preserve">b. formalized rules and regulations. </w:t>
      </w:r>
    </w:p>
    <w:p>
      <w:pPr>
        <w:pStyle w:val="TextBody"/>
        <w:bidi w:val="0"/>
        <w:spacing w:before="0" w:after="283"/>
        <w:jc w:val="start"/>
        <w:rPr/>
      </w:pPr>
      <w:r>
        <w:rPr/>
        <w:t xml:space="preserve">c. tasks that are grouped into functional departments. </w:t>
      </w:r>
    </w:p>
    <w:p>
      <w:pPr>
        <w:pStyle w:val="TextBody"/>
        <w:bidi w:val="0"/>
        <w:spacing w:before="0" w:after="283"/>
        <w:jc w:val="start"/>
        <w:rPr/>
      </w:pPr>
      <w:r>
        <w:rPr/>
        <w:t xml:space="preserve">d. decentralized decision making. </w:t>
      </w:r>
    </w:p>
    <w:p>
      <w:pPr>
        <w:pStyle w:val="Heading2"/>
        <w:bidi w:val="0"/>
        <w:jc w:val="start"/>
        <w:rPr/>
      </w:pPr>
      <w:r>
        <w:rPr/>
        <w:t xml:space="preserve">(d; Moderate; p. 461) </w:t>
      </w:r>
    </w:p>
    <w:p>
      <w:pPr>
        <w:pStyle w:val="TextBody"/>
        <w:bidi w:val="0"/>
        <w:spacing w:before="0" w:after="283"/>
        <w:jc w:val="start"/>
        <w:rPr/>
      </w:pPr>
      <w:r>
        <w:rPr/>
        <w:t xml:space="preserve">38. The key underlying all bureaucracies is: </w:t>
      </w:r>
    </w:p>
    <w:p>
      <w:pPr>
        <w:pStyle w:val="TextBody"/>
        <w:bidi w:val="0"/>
        <w:spacing w:before="0" w:after="283"/>
        <w:jc w:val="start"/>
        <w:rPr/>
      </w:pPr>
      <w:r>
        <w:rPr/>
        <w:t xml:space="preserve">a. flexibility. </w:t>
      </w:r>
    </w:p>
    <w:p>
      <w:pPr>
        <w:pStyle w:val="TextBody"/>
        <w:bidi w:val="0"/>
        <w:spacing w:before="0" w:after="283"/>
        <w:jc w:val="start"/>
        <w:rPr/>
      </w:pPr>
      <w:r>
        <w:rPr/>
        <w:t xml:space="preserve">b. standardization. </w:t>
      </w:r>
    </w:p>
    <w:p>
      <w:pPr>
        <w:pStyle w:val="TextBody"/>
        <w:bidi w:val="0"/>
        <w:spacing w:before="0" w:after="283"/>
        <w:jc w:val="start"/>
        <w:rPr/>
      </w:pPr>
      <w:r>
        <w:rPr/>
        <w:t xml:space="preserve">c. dual lines of authority. </w:t>
      </w:r>
    </w:p>
    <w:p>
      <w:pPr>
        <w:pStyle w:val="TextBody"/>
        <w:bidi w:val="0"/>
        <w:spacing w:before="0" w:after="283"/>
        <w:jc w:val="start"/>
        <w:rPr/>
      </w:pPr>
      <w:r>
        <w:rPr/>
        <w:t xml:space="preserve">d. wide span of control. </w:t>
      </w:r>
    </w:p>
    <w:p>
      <w:pPr>
        <w:pStyle w:val="Heading2"/>
        <w:bidi w:val="0"/>
        <w:jc w:val="start"/>
        <w:rPr/>
      </w:pPr>
      <w:r>
        <w:rPr/>
        <w:t xml:space="preserve">(b; Easy; p. 460) </w:t>
      </w:r>
    </w:p>
    <w:p>
      <w:pPr>
        <w:pStyle w:val="TextBody"/>
        <w:bidi w:val="0"/>
        <w:spacing w:before="0" w:after="283"/>
        <w:jc w:val="start"/>
        <w:rPr/>
      </w:pPr>
      <w:r>
        <w:rPr/>
        <w:t xml:space="preserve">39. The ____ is characterized by highly routine operating tasks achieved through specialization. </w:t>
      </w:r>
    </w:p>
    <w:p>
      <w:pPr>
        <w:pStyle w:val="TextBody"/>
        <w:bidi w:val="0"/>
        <w:spacing w:before="0" w:after="283"/>
        <w:jc w:val="start"/>
        <w:rPr/>
      </w:pPr>
      <w:r>
        <w:rPr/>
        <w:t xml:space="preserve">simple structure </w:t>
      </w:r>
    </w:p>
    <w:p>
      <w:pPr>
        <w:pStyle w:val="TextBody"/>
        <w:bidi w:val="0"/>
        <w:spacing w:before="0" w:after="283"/>
        <w:jc w:val="start"/>
        <w:rPr/>
      </w:pPr>
      <w:r>
        <w:rPr/>
        <w:t xml:space="preserve">bureaucracy </w:t>
      </w:r>
    </w:p>
    <w:p>
      <w:pPr>
        <w:pStyle w:val="TextBody"/>
        <w:bidi w:val="0"/>
        <w:spacing w:before="0" w:after="283"/>
        <w:jc w:val="start"/>
        <w:rPr/>
      </w:pPr>
      <w:r>
        <w:rPr/>
        <w:t xml:space="preserve">centralized structure </w:t>
      </w:r>
    </w:p>
    <w:p>
      <w:pPr>
        <w:pStyle w:val="TextBody"/>
        <w:bidi w:val="0"/>
        <w:spacing w:before="0" w:after="283"/>
        <w:jc w:val="start"/>
        <w:rPr/>
      </w:pPr>
      <w:r>
        <w:rPr/>
        <w:t xml:space="preserve">matrix structure </w:t>
      </w:r>
    </w:p>
    <w:p>
      <w:pPr>
        <w:pStyle w:val="Heading2"/>
        <w:bidi w:val="0"/>
        <w:jc w:val="start"/>
        <w:rPr/>
      </w:pPr>
      <w:r>
        <w:rPr/>
        <w:t xml:space="preserve">(b; Moderate; p. 461) </w:t>
      </w:r>
    </w:p>
    <w:p>
      <w:pPr>
        <w:pStyle w:val="TextBody"/>
        <w:bidi w:val="0"/>
        <w:spacing w:before="0" w:after="283"/>
        <w:jc w:val="start"/>
        <w:rPr/>
      </w:pPr>
      <w:r>
        <w:rPr/>
        <w:t xml:space="preserve">40. The strength of the simple structure lies in its: </w:t>
      </w:r>
    </w:p>
    <w:p>
      <w:pPr>
        <w:pStyle w:val="TextBody"/>
        <w:bidi w:val="0"/>
        <w:spacing w:before="0" w:after="283"/>
        <w:jc w:val="start"/>
        <w:rPr/>
      </w:pPr>
      <w:r>
        <w:rPr/>
        <w:t xml:space="preserve">efficiency. </w:t>
      </w:r>
    </w:p>
    <w:p>
      <w:pPr>
        <w:pStyle w:val="TextBody"/>
        <w:bidi w:val="0"/>
        <w:spacing w:before="0" w:after="283"/>
        <w:jc w:val="start"/>
        <w:rPr/>
      </w:pPr>
      <w:r>
        <w:rPr/>
        <w:t xml:space="preserve">simplicity. </w:t>
      </w:r>
    </w:p>
    <w:p>
      <w:pPr>
        <w:pStyle w:val="TextBody"/>
        <w:bidi w:val="0"/>
        <w:spacing w:before="0" w:after="283"/>
        <w:jc w:val="start"/>
        <w:rPr/>
      </w:pPr>
      <w:r>
        <w:rPr/>
        <w:t xml:space="preserve">centralization. </w:t>
      </w:r>
    </w:p>
    <w:p>
      <w:pPr>
        <w:pStyle w:val="TextBody"/>
        <w:bidi w:val="0"/>
        <w:spacing w:before="0" w:after="283"/>
        <w:jc w:val="start"/>
        <w:rPr/>
      </w:pPr>
      <w:r>
        <w:rPr/>
        <w:t xml:space="preserve">span of control. </w:t>
      </w:r>
    </w:p>
    <w:p>
      <w:pPr>
        <w:pStyle w:val="Heading2"/>
        <w:bidi w:val="0"/>
        <w:jc w:val="start"/>
        <w:rPr/>
      </w:pPr>
      <w:r>
        <w:rPr/>
        <w:t xml:space="preserve">(b; Easy; p. 460) </w:t>
      </w:r>
    </w:p>
    <w:p>
      <w:pPr>
        <w:pStyle w:val="TextBody"/>
        <w:bidi w:val="0"/>
        <w:spacing w:before="0" w:after="283"/>
        <w:jc w:val="start"/>
        <w:rPr/>
      </w:pPr>
      <w:r>
        <w:rPr/>
        <w:t xml:space="preserve">41. Which of the following is not a weakness of the simple structure? </w:t>
      </w:r>
    </w:p>
    <w:p>
      <w:pPr>
        <w:pStyle w:val="TextBody"/>
        <w:bidi w:val="0"/>
        <w:spacing w:before="0" w:after="283"/>
        <w:jc w:val="start"/>
        <w:rPr/>
      </w:pPr>
      <w:r>
        <w:rPr/>
        <w:t xml:space="preserve">It is risky. </w:t>
      </w:r>
    </w:p>
    <w:p>
      <w:pPr>
        <w:pStyle w:val="TextBody"/>
        <w:bidi w:val="0"/>
        <w:spacing w:before="0" w:after="283"/>
        <w:jc w:val="start"/>
        <w:rPr/>
      </w:pPr>
      <w:r>
        <w:rPr/>
        <w:t xml:space="preserve">information overload </w:t>
      </w:r>
    </w:p>
    <w:p>
      <w:pPr>
        <w:pStyle w:val="TextBody"/>
        <w:bidi w:val="0"/>
        <w:spacing w:before="0" w:after="283"/>
        <w:jc w:val="start"/>
        <w:rPr/>
      </w:pPr>
      <w:r>
        <w:rPr/>
        <w:t xml:space="preserve">There is little unity of command. </w:t>
      </w:r>
    </w:p>
    <w:p>
      <w:pPr>
        <w:pStyle w:val="TextBody"/>
        <w:bidi w:val="0"/>
        <w:spacing w:before="0" w:after="283"/>
        <w:jc w:val="start"/>
        <w:rPr/>
      </w:pPr>
      <w:r>
        <w:rPr/>
        <w:t xml:space="preserve">slower decision making </w:t>
      </w:r>
    </w:p>
    <w:p>
      <w:pPr>
        <w:pStyle w:val="Heading2"/>
        <w:bidi w:val="0"/>
        <w:jc w:val="start"/>
        <w:rPr/>
      </w:pPr>
      <w:r>
        <w:rPr/>
        <w:t xml:space="preserve">(c; Moderate; p. 460) </w:t>
      </w:r>
    </w:p>
    <w:p>
      <w:pPr>
        <w:pStyle w:val="TextBody"/>
        <w:bidi w:val="0"/>
        <w:spacing w:before="0" w:after="283"/>
        <w:jc w:val="start"/>
        <w:rPr/>
      </w:pPr>
      <w:r>
        <w:rPr/>
        <w:t xml:space="preserve">42. The structure that creates dual lines of authority and combines functional and product departmentalization is the: </w:t>
      </w:r>
    </w:p>
    <w:p>
      <w:pPr>
        <w:pStyle w:val="TextBody"/>
        <w:bidi w:val="0"/>
        <w:spacing w:before="0" w:after="283"/>
        <w:jc w:val="start"/>
        <w:rPr/>
      </w:pPr>
      <w:r>
        <w:rPr/>
        <w:t xml:space="preserve">a. organizational structure. </w:t>
      </w:r>
    </w:p>
    <w:p>
      <w:pPr>
        <w:pStyle w:val="TextBody"/>
        <w:bidi w:val="0"/>
        <w:spacing w:before="0" w:after="283"/>
        <w:jc w:val="start"/>
        <w:rPr/>
      </w:pPr>
      <w:r>
        <w:rPr/>
        <w:t xml:space="preserve">b. bureaucracy. </w:t>
      </w:r>
    </w:p>
    <w:p>
      <w:pPr>
        <w:pStyle w:val="TextBody"/>
        <w:bidi w:val="0"/>
        <w:spacing w:before="0" w:after="283"/>
        <w:jc w:val="start"/>
        <w:rPr/>
      </w:pPr>
      <w:r>
        <w:rPr/>
        <w:t xml:space="preserve">c. matrix structure. </w:t>
      </w:r>
    </w:p>
    <w:p>
      <w:pPr>
        <w:pStyle w:val="TextBody"/>
        <w:bidi w:val="0"/>
        <w:spacing w:before="0" w:after="283"/>
        <w:jc w:val="start"/>
        <w:rPr/>
      </w:pPr>
      <w:r>
        <w:rPr/>
        <w:t xml:space="preserve">d. virtual organization. </w:t>
      </w:r>
    </w:p>
    <w:p>
      <w:pPr>
        <w:pStyle w:val="Heading2"/>
        <w:bidi w:val="0"/>
        <w:jc w:val="start"/>
        <w:rPr/>
      </w:pPr>
      <w:r>
        <w:rPr/>
        <w:t xml:space="preserve">(c; Moderate; p. 462) </w:t>
      </w:r>
    </w:p>
    <w:p>
      <w:pPr>
        <w:pStyle w:val="TextBody"/>
        <w:bidi w:val="0"/>
        <w:spacing w:before="0" w:after="283"/>
        <w:jc w:val="start"/>
        <w:rPr/>
      </w:pPr>
      <w:r>
        <w:rPr/>
        <w:t xml:space="preserve">43. The matrix structure combines which two forms of departmentalization? </w:t>
      </w:r>
    </w:p>
    <w:p>
      <w:pPr>
        <w:pStyle w:val="TextBody"/>
        <w:bidi w:val="0"/>
        <w:spacing w:before="0" w:after="283"/>
        <w:jc w:val="start"/>
        <w:rPr/>
      </w:pPr>
      <w:r>
        <w:rPr/>
        <w:t xml:space="preserve">a. process and functional </w:t>
      </w:r>
    </w:p>
    <w:p>
      <w:pPr>
        <w:pStyle w:val="TextBody"/>
        <w:bidi w:val="0"/>
        <w:spacing w:before="0" w:after="283"/>
        <w:jc w:val="start"/>
        <w:rPr/>
      </w:pPr>
      <w:r>
        <w:rPr/>
        <w:t xml:space="preserve">b. functional and product </w:t>
      </w:r>
    </w:p>
    <w:p>
      <w:pPr>
        <w:pStyle w:val="TextBody"/>
        <w:bidi w:val="0"/>
        <w:spacing w:before="0" w:after="283"/>
        <w:jc w:val="start"/>
        <w:rPr/>
      </w:pPr>
      <w:r>
        <w:rPr/>
        <w:t xml:space="preserve">c. product and process </w:t>
      </w:r>
    </w:p>
    <w:p>
      <w:pPr>
        <w:pStyle w:val="TextBody"/>
        <w:bidi w:val="0"/>
        <w:spacing w:before="0" w:after="283"/>
        <w:jc w:val="start"/>
        <w:rPr/>
      </w:pPr>
      <w:r>
        <w:rPr/>
        <w:t xml:space="preserve">d. none of the above </w:t>
      </w:r>
    </w:p>
    <w:p>
      <w:pPr>
        <w:pStyle w:val="Heading2"/>
        <w:bidi w:val="0"/>
        <w:jc w:val="start"/>
        <w:rPr/>
      </w:pPr>
      <w:r>
        <w:rPr/>
        <w:t xml:space="preserve">(b; Challenging; p. 462) </w:t>
      </w:r>
    </w:p>
    <w:p>
      <w:pPr>
        <w:pStyle w:val="TextBody"/>
        <w:bidi w:val="0"/>
        <w:spacing w:before="0" w:after="283"/>
        <w:jc w:val="start"/>
        <w:rPr/>
      </w:pPr>
      <w:r>
        <w:rPr/>
        <w:t xml:space="preserve">44. The _____ violates the unity of command concept. </w:t>
      </w:r>
    </w:p>
    <w:p>
      <w:pPr>
        <w:pStyle w:val="TextBody"/>
        <w:bidi w:val="0"/>
        <w:spacing w:before="0" w:after="283"/>
        <w:jc w:val="start"/>
        <w:rPr/>
      </w:pPr>
      <w:r>
        <w:rPr/>
        <w:t xml:space="preserve">a. simple structure </w:t>
      </w:r>
    </w:p>
    <w:p>
      <w:pPr>
        <w:pStyle w:val="TextBody"/>
        <w:bidi w:val="0"/>
        <w:spacing w:before="0" w:after="283"/>
        <w:jc w:val="start"/>
        <w:rPr/>
      </w:pPr>
      <w:r>
        <w:rPr/>
        <w:t xml:space="preserve">b. virtual structure </w:t>
      </w:r>
    </w:p>
    <w:p>
      <w:pPr>
        <w:pStyle w:val="TextBody"/>
        <w:bidi w:val="0"/>
        <w:spacing w:before="0" w:after="283"/>
        <w:jc w:val="start"/>
        <w:rPr/>
      </w:pPr>
      <w:r>
        <w:rPr/>
        <w:t xml:space="preserve">c. matrix structure </w:t>
      </w:r>
    </w:p>
    <w:p>
      <w:pPr>
        <w:pStyle w:val="TextBody"/>
        <w:bidi w:val="0"/>
        <w:spacing w:before="0" w:after="283"/>
        <w:jc w:val="start"/>
        <w:rPr/>
      </w:pPr>
      <w:r>
        <w:rPr/>
        <w:t xml:space="preserve">d. team structure </w:t>
      </w:r>
    </w:p>
    <w:p>
      <w:pPr>
        <w:pStyle w:val="Heading2"/>
        <w:bidi w:val="0"/>
        <w:jc w:val="start"/>
        <w:rPr/>
      </w:pPr>
      <w:r>
        <w:rPr/>
        <w:t xml:space="preserve">(c; Challenging; p. 462) </w:t>
      </w:r>
    </w:p>
    <w:p>
      <w:pPr>
        <w:pStyle w:val="TextBody"/>
        <w:bidi w:val="0"/>
        <w:spacing w:before="0" w:after="283"/>
        <w:jc w:val="start"/>
        <w:rPr/>
      </w:pPr>
      <w:r>
        <w:rPr/>
        <w:t xml:space="preserve">45. Which one of the following problems is most likely to occur in a matrix structure? </w:t>
      </w:r>
    </w:p>
    <w:p>
      <w:pPr>
        <w:pStyle w:val="TextBody"/>
        <w:bidi w:val="0"/>
        <w:spacing w:before="0" w:after="283"/>
        <w:jc w:val="start"/>
        <w:rPr/>
      </w:pPr>
      <w:r>
        <w:rPr/>
        <w:t xml:space="preserve">a. decreased response to environmental change </w:t>
      </w:r>
    </w:p>
    <w:p>
      <w:pPr>
        <w:pStyle w:val="TextBody"/>
        <w:bidi w:val="0"/>
        <w:spacing w:before="0" w:after="283"/>
        <w:jc w:val="start"/>
        <w:rPr/>
      </w:pPr>
      <w:r>
        <w:rPr/>
        <w:t xml:space="preserve">b. decreased employee motivation </w:t>
      </w:r>
    </w:p>
    <w:p>
      <w:pPr>
        <w:pStyle w:val="TextBody"/>
        <w:bidi w:val="0"/>
        <w:spacing w:before="0" w:after="283"/>
        <w:jc w:val="start"/>
        <w:rPr/>
      </w:pPr>
      <w:r>
        <w:rPr/>
        <w:t xml:space="preserve">c. loss of economies of scale </w:t>
      </w:r>
    </w:p>
    <w:p>
      <w:pPr>
        <w:pStyle w:val="TextBody"/>
        <w:bidi w:val="0"/>
        <w:spacing w:before="0" w:after="283"/>
        <w:jc w:val="start"/>
        <w:rPr/>
      </w:pPr>
      <w:r>
        <w:rPr/>
        <w:t xml:space="preserve">d. employees receiving conflicting directives </w:t>
      </w:r>
    </w:p>
    <w:p>
      <w:pPr>
        <w:pStyle w:val="Heading2"/>
        <w:bidi w:val="0"/>
        <w:jc w:val="start"/>
        <w:rPr/>
      </w:pPr>
      <w:r>
        <w:rPr/>
        <w:t xml:space="preserve">(d; Moderate; p. 463) </w:t>
      </w:r>
    </w:p>
    <w:p>
      <w:pPr>
        <w:pStyle w:val="TextBody"/>
        <w:bidi w:val="0"/>
        <w:spacing w:before="0" w:after="283"/>
        <w:jc w:val="start"/>
        <w:rPr/>
      </w:pPr>
      <w:r>
        <w:rPr/>
        <w:t xml:space="preserve">46. The strength of the matrix structure is its: </w:t>
      </w:r>
    </w:p>
    <w:p>
      <w:pPr>
        <w:pStyle w:val="TextBody"/>
        <w:bidi w:val="0"/>
        <w:spacing w:before="0" w:after="283"/>
        <w:jc w:val="start"/>
        <w:rPr/>
      </w:pPr>
      <w:r>
        <w:rPr/>
        <w:t xml:space="preserve">a. ability to facilitate coordination. </w:t>
      </w:r>
    </w:p>
    <w:p>
      <w:pPr>
        <w:pStyle w:val="TextBody"/>
        <w:bidi w:val="0"/>
        <w:spacing w:before="0" w:after="283"/>
        <w:jc w:val="start"/>
        <w:rPr/>
      </w:pPr>
      <w:r>
        <w:rPr/>
        <w:t xml:space="preserve">b. economies of scale. </w:t>
      </w:r>
    </w:p>
    <w:p>
      <w:pPr>
        <w:pStyle w:val="TextBody"/>
        <w:bidi w:val="0"/>
        <w:spacing w:before="0" w:after="283"/>
        <w:jc w:val="start"/>
        <w:rPr/>
      </w:pPr>
      <w:r>
        <w:rPr/>
        <w:t xml:space="preserve">c. adherence to chain of command. </w:t>
      </w:r>
    </w:p>
    <w:p>
      <w:pPr>
        <w:pStyle w:val="TextBody"/>
        <w:bidi w:val="0"/>
        <w:spacing w:before="0" w:after="283"/>
        <w:jc w:val="start"/>
        <w:rPr/>
      </w:pPr>
      <w:r>
        <w:rPr/>
        <w:t xml:space="preserve">d. standardization. </w:t>
      </w:r>
    </w:p>
    <w:p>
      <w:pPr>
        <w:pStyle w:val="Heading2"/>
        <w:bidi w:val="0"/>
        <w:jc w:val="start"/>
        <w:rPr/>
      </w:pPr>
      <w:r>
        <w:rPr/>
        <w:t xml:space="preserve">(a; Moderate; p. 463) </w:t>
      </w:r>
    </w:p>
    <w:p>
      <w:pPr>
        <w:pStyle w:val="TextBody"/>
        <w:bidi w:val="0"/>
        <w:spacing w:before="0" w:after="283"/>
        <w:jc w:val="start"/>
        <w:rPr/>
      </w:pPr>
      <w:r>
        <w:rPr/>
        <w:t xml:space="preserve">47. The major disadvantage of the matrix structure is: </w:t>
      </w:r>
    </w:p>
    <w:p>
      <w:pPr>
        <w:pStyle w:val="TextBody"/>
        <w:bidi w:val="0"/>
        <w:spacing w:before="0" w:after="283"/>
        <w:jc w:val="start"/>
        <w:rPr/>
      </w:pPr>
      <w:r>
        <w:rPr/>
        <w:t xml:space="preserve">a. the confusion it creates. </w:t>
      </w:r>
    </w:p>
    <w:p>
      <w:pPr>
        <w:pStyle w:val="TextBody"/>
        <w:bidi w:val="0"/>
        <w:spacing w:before="0" w:after="283"/>
        <w:jc w:val="start"/>
        <w:rPr/>
      </w:pPr>
      <w:r>
        <w:rPr/>
        <w:t xml:space="preserve">b. its propensity to foster power struggles. </w:t>
      </w:r>
    </w:p>
    <w:p>
      <w:pPr>
        <w:pStyle w:val="TextBody"/>
        <w:bidi w:val="0"/>
        <w:spacing w:before="0" w:after="283"/>
        <w:jc w:val="start"/>
        <w:rPr/>
      </w:pPr>
      <w:r>
        <w:rPr/>
        <w:t xml:space="preserve">c. the stress it places on individuals. </w:t>
      </w:r>
    </w:p>
    <w:p>
      <w:pPr>
        <w:pStyle w:val="TextBody"/>
        <w:bidi w:val="0"/>
        <w:spacing w:before="0" w:after="283"/>
        <w:jc w:val="start"/>
        <w:rPr/>
      </w:pPr>
      <w:r>
        <w:rPr/>
        <w:t xml:space="preserve">d. all of the above </w:t>
      </w:r>
    </w:p>
    <w:p>
      <w:pPr>
        <w:pStyle w:val="Heading2"/>
        <w:bidi w:val="0"/>
        <w:jc w:val="start"/>
        <w:rPr/>
      </w:pPr>
      <w:r>
        <w:rPr/>
        <w:t xml:space="preserve">(d; Challenging; p. 463) </w:t>
      </w:r>
    </w:p>
    <w:p>
      <w:pPr>
        <w:pStyle w:val="TextBody"/>
        <w:bidi w:val="0"/>
        <w:spacing w:before="0" w:after="283"/>
        <w:jc w:val="start"/>
        <w:rPr/>
      </w:pPr>
      <w:r>
        <w:rPr/>
        <w:t xml:space="preserve">New Design Options </w:t>
      </w:r>
    </w:p>
    <w:p>
      <w:pPr>
        <w:pStyle w:val="TextBody"/>
        <w:bidi w:val="0"/>
        <w:spacing w:before="0" w:after="283"/>
        <w:jc w:val="start"/>
        <w:rPr/>
      </w:pPr>
      <w:r>
        <w:rPr/>
        <w:t xml:space="preserve">48. The primary characteristics of the _____ structure are that it breaks down departmental barriers and decentralizes decision making to the level of the work team. </w:t>
      </w:r>
    </w:p>
    <w:p>
      <w:pPr>
        <w:pStyle w:val="TextBody"/>
        <w:bidi w:val="0"/>
        <w:spacing w:before="0" w:after="283"/>
        <w:jc w:val="start"/>
        <w:rPr/>
      </w:pPr>
      <w:r>
        <w:rPr/>
        <w:t xml:space="preserve">a. virtual </w:t>
      </w:r>
    </w:p>
    <w:p>
      <w:pPr>
        <w:pStyle w:val="TextBody"/>
        <w:bidi w:val="0"/>
        <w:spacing w:before="0" w:after="283"/>
        <w:jc w:val="start"/>
        <w:rPr/>
      </w:pPr>
      <w:r>
        <w:rPr/>
        <w:t xml:space="preserve">b. team </w:t>
      </w:r>
    </w:p>
    <w:p>
      <w:pPr>
        <w:pStyle w:val="TextBody"/>
        <w:bidi w:val="0"/>
        <w:spacing w:before="0" w:after="283"/>
        <w:jc w:val="start"/>
        <w:rPr/>
      </w:pPr>
      <w:r>
        <w:rPr/>
        <w:t xml:space="preserve">c. boundaryless </w:t>
      </w:r>
    </w:p>
    <w:p>
      <w:pPr>
        <w:pStyle w:val="TextBody"/>
        <w:bidi w:val="0"/>
        <w:spacing w:before="0" w:after="283"/>
        <w:jc w:val="start"/>
        <w:rPr/>
      </w:pPr>
      <w:r>
        <w:rPr/>
        <w:t xml:space="preserve">d. organizational </w:t>
      </w:r>
    </w:p>
    <w:p>
      <w:pPr>
        <w:pStyle w:val="Heading2"/>
        <w:bidi w:val="0"/>
        <w:jc w:val="start"/>
        <w:rPr/>
      </w:pPr>
      <w:r>
        <w:rPr/>
        <w:t xml:space="preserve">(b; Moderate; p. 463-464) </w:t>
      </w:r>
    </w:p>
    <w:p>
      <w:pPr>
        <w:pStyle w:val="TextBody"/>
        <w:bidi w:val="0"/>
        <w:spacing w:before="0" w:after="283"/>
        <w:jc w:val="start"/>
        <w:rPr/>
      </w:pPr>
      <w:r>
        <w:rPr/>
        <w:t xml:space="preserve">49. In larger organizations, the team structure complements what is typically a: </w:t>
      </w:r>
    </w:p>
    <w:p>
      <w:pPr>
        <w:pStyle w:val="TextBody"/>
        <w:bidi w:val="0"/>
        <w:spacing w:before="0" w:after="283"/>
        <w:jc w:val="start"/>
        <w:rPr/>
      </w:pPr>
      <w:r>
        <w:rPr/>
        <w:t xml:space="preserve">virtual organization. </w:t>
      </w:r>
    </w:p>
    <w:p>
      <w:pPr>
        <w:pStyle w:val="TextBody"/>
        <w:bidi w:val="0"/>
        <w:spacing w:before="0" w:after="283"/>
        <w:jc w:val="start"/>
        <w:rPr/>
      </w:pPr>
      <w:r>
        <w:rPr/>
        <w:t xml:space="preserve">bureaucracy. </w:t>
      </w:r>
    </w:p>
    <w:p>
      <w:pPr>
        <w:pStyle w:val="TextBody"/>
        <w:bidi w:val="0"/>
        <w:spacing w:before="0" w:after="283"/>
        <w:jc w:val="start"/>
        <w:rPr/>
      </w:pPr>
      <w:r>
        <w:rPr/>
        <w:t xml:space="preserve">formal structure. </w:t>
      </w:r>
    </w:p>
    <w:p>
      <w:pPr>
        <w:pStyle w:val="TextBody"/>
        <w:bidi w:val="0"/>
        <w:spacing w:before="0" w:after="283"/>
        <w:jc w:val="start"/>
        <w:rPr/>
      </w:pPr>
      <w:r>
        <w:rPr/>
        <w:t xml:space="preserve">boundaryless organization. </w:t>
      </w:r>
    </w:p>
    <w:p>
      <w:pPr>
        <w:pStyle w:val="Heading2"/>
        <w:bidi w:val="0"/>
        <w:jc w:val="start"/>
        <w:rPr/>
      </w:pPr>
      <w:r>
        <w:rPr/>
        <w:t xml:space="preserve">(b; Challenging; p. 464) </w:t>
      </w:r>
    </w:p>
    <w:p>
      <w:pPr>
        <w:pStyle w:val="TextBody"/>
        <w:bidi w:val="0"/>
        <w:spacing w:before="0" w:after="283"/>
        <w:jc w:val="start"/>
        <w:rPr/>
      </w:pPr>
      <w:r>
        <w:rPr/>
        <w:t xml:space="preserve">50. A small, core organization that outsources major business functions is the _____ organization. </w:t>
      </w:r>
    </w:p>
    <w:p>
      <w:pPr>
        <w:pStyle w:val="TextBody"/>
        <w:bidi w:val="0"/>
        <w:spacing w:before="0" w:after="283"/>
        <w:jc w:val="start"/>
        <w:rPr/>
      </w:pPr>
      <w:r>
        <w:rPr/>
        <w:t xml:space="preserve">a. team </w:t>
      </w:r>
    </w:p>
    <w:p>
      <w:pPr>
        <w:pStyle w:val="TextBody"/>
        <w:bidi w:val="0"/>
        <w:spacing w:before="0" w:after="283"/>
        <w:jc w:val="start"/>
        <w:rPr/>
      </w:pPr>
      <w:r>
        <w:rPr/>
        <w:t xml:space="preserve">b. virtual </w:t>
      </w:r>
    </w:p>
    <w:p>
      <w:pPr>
        <w:pStyle w:val="TextBody"/>
        <w:bidi w:val="0"/>
        <w:spacing w:before="0" w:after="283"/>
        <w:jc w:val="start"/>
        <w:rPr/>
      </w:pPr>
      <w:r>
        <w:rPr/>
        <w:t xml:space="preserve">c. boundaryless </w:t>
      </w:r>
    </w:p>
    <w:p>
      <w:pPr>
        <w:pStyle w:val="TextBody"/>
        <w:bidi w:val="0"/>
        <w:spacing w:before="0" w:after="283"/>
        <w:jc w:val="start"/>
        <w:rPr/>
      </w:pPr>
      <w:r>
        <w:rPr/>
        <w:t xml:space="preserve">d. matrix </w:t>
      </w:r>
    </w:p>
    <w:p>
      <w:pPr>
        <w:pStyle w:val="Heading2"/>
        <w:bidi w:val="0"/>
        <w:jc w:val="start"/>
        <w:rPr/>
      </w:pPr>
      <w:r>
        <w:rPr/>
        <w:t xml:space="preserve">(b; Moderate; p. 464) </w:t>
      </w:r>
    </w:p>
    <w:p>
      <w:pPr>
        <w:pStyle w:val="TextBody"/>
        <w:bidi w:val="0"/>
        <w:spacing w:before="0" w:after="283"/>
        <w:jc w:val="start"/>
        <w:rPr/>
      </w:pPr>
      <w:r>
        <w:rPr/>
        <w:t xml:space="preserve">51. The ____ is also called the network or modular organization. </w:t>
      </w:r>
    </w:p>
    <w:p>
      <w:pPr>
        <w:pStyle w:val="TextBody"/>
        <w:bidi w:val="0"/>
        <w:spacing w:before="0" w:after="283"/>
        <w:jc w:val="start"/>
        <w:rPr/>
      </w:pPr>
      <w:r>
        <w:rPr/>
        <w:t xml:space="preserve">virtual organization </w:t>
      </w:r>
    </w:p>
    <w:p>
      <w:pPr>
        <w:pStyle w:val="TextBody"/>
        <w:bidi w:val="0"/>
        <w:spacing w:before="0" w:after="283"/>
        <w:jc w:val="start"/>
        <w:rPr/>
      </w:pPr>
      <w:r>
        <w:rPr/>
        <w:t xml:space="preserve">team structure </w:t>
      </w:r>
    </w:p>
    <w:p>
      <w:pPr>
        <w:pStyle w:val="TextBody"/>
        <w:bidi w:val="0"/>
        <w:spacing w:before="0" w:after="283"/>
        <w:jc w:val="start"/>
        <w:rPr/>
      </w:pPr>
      <w:r>
        <w:rPr/>
        <w:t xml:space="preserve">pyramid </w:t>
      </w:r>
    </w:p>
    <w:p>
      <w:pPr>
        <w:pStyle w:val="TextBody"/>
        <w:bidi w:val="0"/>
        <w:spacing w:before="0" w:after="283"/>
        <w:jc w:val="start"/>
        <w:rPr/>
      </w:pPr>
      <w:r>
        <w:rPr/>
        <w:t xml:space="preserve">boundaryless organization </w:t>
      </w:r>
    </w:p>
    <w:p>
      <w:pPr>
        <w:pStyle w:val="Heading2"/>
        <w:bidi w:val="0"/>
        <w:jc w:val="start"/>
        <w:rPr/>
      </w:pPr>
      <w:r>
        <w:rPr/>
        <w:t xml:space="preserve">(a; Moderate; p. 464) </w:t>
      </w:r>
    </w:p>
    <w:p>
      <w:pPr>
        <w:pStyle w:val="TextBody"/>
        <w:bidi w:val="0"/>
        <w:spacing w:before="0" w:after="283"/>
        <w:jc w:val="start"/>
        <w:rPr/>
      </w:pPr>
      <w:r>
        <w:rPr/>
        <w:t xml:space="preserve">52. The prototype of the virtual structure is today’s: </w:t>
      </w:r>
    </w:p>
    <w:p>
      <w:pPr>
        <w:pStyle w:val="TextBody"/>
        <w:bidi w:val="0"/>
        <w:spacing w:before="0" w:after="283"/>
        <w:jc w:val="start"/>
        <w:rPr/>
      </w:pPr>
      <w:r>
        <w:rPr/>
        <w:t xml:space="preserve">appliance manufacturers. </w:t>
      </w:r>
    </w:p>
    <w:p>
      <w:pPr>
        <w:pStyle w:val="TextBody"/>
        <w:bidi w:val="0"/>
        <w:spacing w:before="0" w:after="283"/>
        <w:jc w:val="start"/>
        <w:rPr/>
      </w:pPr>
      <w:r>
        <w:rPr/>
        <w:t xml:space="preserve">movie-making organizations. </w:t>
      </w:r>
    </w:p>
    <w:p>
      <w:pPr>
        <w:pStyle w:val="TextBody"/>
        <w:bidi w:val="0"/>
        <w:spacing w:before="0" w:after="283"/>
        <w:jc w:val="start"/>
        <w:rPr/>
      </w:pPr>
      <w:r>
        <w:rPr/>
        <w:t xml:space="preserve">fast-food restaurants. </w:t>
      </w:r>
    </w:p>
    <w:p>
      <w:pPr>
        <w:pStyle w:val="TextBody"/>
        <w:bidi w:val="0"/>
        <w:spacing w:before="0" w:after="283"/>
        <w:jc w:val="start"/>
        <w:rPr/>
      </w:pPr>
      <w:r>
        <w:rPr/>
        <w:t xml:space="preserve">software companies. </w:t>
      </w:r>
    </w:p>
    <w:p>
      <w:pPr>
        <w:pStyle w:val="Heading2"/>
        <w:bidi w:val="0"/>
        <w:jc w:val="start"/>
        <w:rPr/>
      </w:pPr>
      <w:r>
        <w:rPr/>
        <w:t xml:space="preserve">(b; Challenging; p. 464) </w:t>
      </w:r>
    </w:p>
    <w:p>
      <w:pPr>
        <w:pStyle w:val="TextBody"/>
        <w:bidi w:val="0"/>
        <w:spacing w:before="0" w:after="283"/>
        <w:jc w:val="start"/>
        <w:rPr/>
      </w:pPr>
      <w:r>
        <w:rPr/>
        <w:t xml:space="preserve">53. The major advantage of the virtual organization is its: </w:t>
      </w:r>
    </w:p>
    <w:p>
      <w:pPr>
        <w:pStyle w:val="TextBody"/>
        <w:bidi w:val="0"/>
        <w:spacing w:before="0" w:after="283"/>
        <w:jc w:val="start"/>
        <w:rPr/>
      </w:pPr>
      <w:r>
        <w:rPr/>
        <w:t xml:space="preserve">a. control. </w:t>
      </w:r>
    </w:p>
    <w:p>
      <w:pPr>
        <w:pStyle w:val="TextBody"/>
        <w:bidi w:val="0"/>
        <w:spacing w:before="0" w:after="283"/>
        <w:jc w:val="start"/>
        <w:rPr/>
      </w:pPr>
      <w:r>
        <w:rPr/>
        <w:t xml:space="preserve">b. predictability. </w:t>
      </w:r>
    </w:p>
    <w:p>
      <w:pPr>
        <w:pStyle w:val="TextBody"/>
        <w:bidi w:val="0"/>
        <w:spacing w:before="0" w:after="283"/>
        <w:jc w:val="start"/>
        <w:rPr/>
      </w:pPr>
      <w:r>
        <w:rPr/>
        <w:t xml:space="preserve">c. flexibility. </w:t>
      </w:r>
    </w:p>
    <w:p>
      <w:pPr>
        <w:pStyle w:val="TextBody"/>
        <w:bidi w:val="0"/>
        <w:spacing w:before="0" w:after="283"/>
        <w:jc w:val="start"/>
        <w:rPr/>
      </w:pPr>
      <w:r>
        <w:rPr/>
        <w:t xml:space="preserve">d. empowerment. </w:t>
      </w:r>
    </w:p>
    <w:p>
      <w:pPr>
        <w:pStyle w:val="Heading2"/>
        <w:bidi w:val="0"/>
        <w:jc w:val="start"/>
        <w:rPr/>
      </w:pPr>
      <w:r>
        <w:rPr/>
        <w:t xml:space="preserve">(c; Moderate; p. 465) </w:t>
      </w:r>
    </w:p>
    <w:p>
      <w:pPr>
        <w:pStyle w:val="TextBody"/>
        <w:bidi w:val="0"/>
        <w:spacing w:before="0" w:after="283"/>
        <w:jc w:val="start"/>
        <w:rPr/>
      </w:pPr>
      <w:r>
        <w:rPr/>
        <w:t xml:space="preserve">54. The _____ organization stands in sharp contrast to the typical bureaucracy that has many vertical levels of management and where control is sought through ownership. </w:t>
      </w:r>
    </w:p>
    <w:p>
      <w:pPr>
        <w:pStyle w:val="TextBody"/>
        <w:bidi w:val="0"/>
        <w:spacing w:before="0" w:after="283"/>
        <w:jc w:val="start"/>
        <w:rPr/>
      </w:pPr>
      <w:r>
        <w:rPr/>
        <w:t xml:space="preserve">a. virtual </w:t>
      </w:r>
    </w:p>
    <w:p>
      <w:pPr>
        <w:pStyle w:val="TextBody"/>
        <w:bidi w:val="0"/>
        <w:spacing w:before="0" w:after="283"/>
        <w:jc w:val="start"/>
        <w:rPr/>
      </w:pPr>
      <w:r>
        <w:rPr/>
        <w:t xml:space="preserve">b. team </w:t>
      </w:r>
    </w:p>
    <w:p>
      <w:pPr>
        <w:pStyle w:val="TextBody"/>
        <w:bidi w:val="0"/>
        <w:spacing w:before="0" w:after="283"/>
        <w:jc w:val="start"/>
        <w:rPr/>
      </w:pPr>
      <w:r>
        <w:rPr/>
        <w:t xml:space="preserve">c. limitless </w:t>
      </w:r>
    </w:p>
    <w:p>
      <w:pPr>
        <w:pStyle w:val="TextBody"/>
        <w:bidi w:val="0"/>
        <w:spacing w:before="0" w:after="283"/>
        <w:jc w:val="start"/>
        <w:rPr/>
      </w:pPr>
      <w:r>
        <w:rPr/>
        <w:t xml:space="preserve">d. matrix </w:t>
      </w:r>
    </w:p>
    <w:p>
      <w:pPr>
        <w:pStyle w:val="Heading2"/>
        <w:bidi w:val="0"/>
        <w:jc w:val="start"/>
        <w:rPr/>
      </w:pPr>
      <w:r>
        <w:rPr/>
        <w:t xml:space="preserve">(a; Moderate; p. 465) </w:t>
      </w:r>
    </w:p>
    <w:p>
      <w:pPr>
        <w:pStyle w:val="TextBody"/>
        <w:bidi w:val="0"/>
        <w:spacing w:before="0" w:after="283"/>
        <w:jc w:val="start"/>
        <w:rPr/>
      </w:pPr>
      <w:r>
        <w:rPr/>
        <w:t xml:space="preserve">55. The boundaryless organization relies heavily on: </w:t>
      </w:r>
    </w:p>
    <w:p>
      <w:pPr>
        <w:pStyle w:val="TextBody"/>
        <w:bidi w:val="0"/>
        <w:spacing w:before="0" w:after="283"/>
        <w:jc w:val="start"/>
        <w:rPr/>
      </w:pPr>
      <w:r>
        <w:rPr/>
        <w:t xml:space="preserve">information technology. </w:t>
      </w:r>
    </w:p>
    <w:p>
      <w:pPr>
        <w:pStyle w:val="TextBody"/>
        <w:bidi w:val="0"/>
        <w:spacing w:before="0" w:after="283"/>
        <w:jc w:val="start"/>
        <w:rPr/>
      </w:pPr>
      <w:r>
        <w:rPr/>
        <w:t xml:space="preserve">functional and product departmentalization. </w:t>
      </w:r>
    </w:p>
    <w:p>
      <w:pPr>
        <w:pStyle w:val="TextBody"/>
        <w:bidi w:val="0"/>
        <w:spacing w:before="0" w:after="283"/>
        <w:jc w:val="start"/>
        <w:rPr/>
      </w:pPr>
      <w:r>
        <w:rPr/>
        <w:t xml:space="preserve">the simple structure. </w:t>
      </w:r>
    </w:p>
    <w:p>
      <w:pPr>
        <w:pStyle w:val="TextBody"/>
        <w:bidi w:val="0"/>
        <w:spacing w:before="0" w:after="283"/>
        <w:jc w:val="start"/>
        <w:rPr/>
      </w:pPr>
      <w:r>
        <w:rPr/>
        <w:t xml:space="preserve">none of the above. </w:t>
      </w:r>
    </w:p>
    <w:p>
      <w:pPr>
        <w:pStyle w:val="Heading2"/>
        <w:bidi w:val="0"/>
        <w:jc w:val="start"/>
        <w:rPr/>
      </w:pPr>
      <w:r>
        <w:rPr/>
        <w:t xml:space="preserve">(a; Moderate; p. 466) </w:t>
      </w:r>
    </w:p>
    <w:p>
      <w:pPr>
        <w:pStyle w:val="TextBody"/>
        <w:bidi w:val="0"/>
        <w:spacing w:before="0" w:after="283"/>
        <w:jc w:val="start"/>
        <w:rPr/>
      </w:pPr>
      <w:r>
        <w:rPr/>
        <w:t xml:space="preserve">56. An organization that seeks to eliminate the chain of command, have limitless spans of control, and replace departments with empowered teams is the: </w:t>
      </w:r>
    </w:p>
    <w:p>
      <w:pPr>
        <w:pStyle w:val="TextBody"/>
        <w:bidi w:val="0"/>
        <w:spacing w:before="0" w:after="283"/>
        <w:jc w:val="start"/>
        <w:rPr/>
      </w:pPr>
      <w:r>
        <w:rPr/>
        <w:t xml:space="preserve">a. virtual organization. </w:t>
      </w:r>
    </w:p>
    <w:p>
      <w:pPr>
        <w:pStyle w:val="TextBody"/>
        <w:bidi w:val="0"/>
        <w:spacing w:before="0" w:after="283"/>
        <w:jc w:val="start"/>
        <w:rPr/>
      </w:pPr>
      <w:r>
        <w:rPr/>
        <w:t xml:space="preserve">b. boundaryless organization. </w:t>
      </w:r>
    </w:p>
    <w:p>
      <w:pPr>
        <w:pStyle w:val="TextBody"/>
        <w:bidi w:val="0"/>
        <w:spacing w:before="0" w:after="283"/>
        <w:jc w:val="start"/>
        <w:rPr/>
      </w:pPr>
      <w:r>
        <w:rPr/>
        <w:t xml:space="preserve">c. matrix organization. </w:t>
      </w:r>
    </w:p>
    <w:p>
      <w:pPr>
        <w:pStyle w:val="TextBody"/>
        <w:bidi w:val="0"/>
        <w:spacing w:before="0" w:after="283"/>
        <w:jc w:val="start"/>
        <w:rPr/>
      </w:pPr>
      <w:r>
        <w:rPr/>
        <w:t xml:space="preserve">d. team structure. </w:t>
      </w:r>
    </w:p>
    <w:p>
      <w:pPr>
        <w:pStyle w:val="Heading2"/>
        <w:bidi w:val="0"/>
        <w:jc w:val="start"/>
        <w:rPr/>
      </w:pPr>
      <w:r>
        <w:rPr/>
        <w:t xml:space="preserve">(b; Moderate; p. 466) </w:t>
      </w:r>
    </w:p>
    <w:p>
      <w:pPr>
        <w:pStyle w:val="TextBody"/>
        <w:bidi w:val="0"/>
        <w:spacing w:before="0" w:after="283"/>
        <w:jc w:val="start"/>
        <w:rPr/>
      </w:pPr>
      <w:r>
        <w:rPr/>
        <w:t xml:space="preserve">57. The one common technological thread that makes the boundaryless organization possible is: </w:t>
      </w:r>
    </w:p>
    <w:p>
      <w:pPr>
        <w:pStyle w:val="TextBody"/>
        <w:bidi w:val="0"/>
        <w:spacing w:before="0" w:after="283"/>
        <w:jc w:val="start"/>
        <w:rPr/>
      </w:pPr>
      <w:r>
        <w:rPr/>
        <w:t xml:space="preserve">a. reengineering. </w:t>
      </w:r>
    </w:p>
    <w:p>
      <w:pPr>
        <w:pStyle w:val="TextBody"/>
        <w:bidi w:val="0"/>
        <w:spacing w:before="0" w:after="283"/>
        <w:jc w:val="start"/>
        <w:rPr/>
      </w:pPr>
      <w:r>
        <w:rPr/>
        <w:t xml:space="preserve">b. MBA’s. </w:t>
      </w:r>
    </w:p>
    <w:p>
      <w:pPr>
        <w:pStyle w:val="TextBody"/>
        <w:bidi w:val="0"/>
        <w:spacing w:before="0" w:after="283"/>
        <w:jc w:val="start"/>
        <w:rPr/>
      </w:pPr>
      <w:r>
        <w:rPr/>
        <w:t xml:space="preserve">c. networked computers. </w:t>
      </w:r>
    </w:p>
    <w:p>
      <w:pPr>
        <w:pStyle w:val="TextBody"/>
        <w:bidi w:val="0"/>
        <w:spacing w:before="0" w:after="283"/>
        <w:jc w:val="start"/>
        <w:rPr/>
      </w:pPr>
      <w:r>
        <w:rPr/>
        <w:t xml:space="preserve">d. mainframes. </w:t>
      </w:r>
    </w:p>
    <w:p>
      <w:pPr>
        <w:pStyle w:val="Heading2"/>
        <w:bidi w:val="0"/>
        <w:jc w:val="start"/>
        <w:rPr/>
      </w:pPr>
      <w:r>
        <w:rPr/>
        <w:t xml:space="preserve">(c; Moderate; p. 468) </w:t>
      </w:r>
    </w:p>
    <w:p>
      <w:pPr>
        <w:pStyle w:val="TextBody"/>
        <w:bidi w:val="0"/>
        <w:spacing w:before="0" w:after="283"/>
        <w:jc w:val="start"/>
        <w:rPr/>
      </w:pPr>
      <w:r>
        <w:rPr/>
        <w:t xml:space="preserve">Why Do Structures Differ? </w:t>
      </w:r>
    </w:p>
    <w:p>
      <w:pPr>
        <w:pStyle w:val="TextBody"/>
        <w:bidi w:val="0"/>
        <w:spacing w:before="0" w:after="283"/>
        <w:jc w:val="start"/>
        <w:rPr/>
      </w:pPr>
      <w:r>
        <w:rPr/>
        <w:t xml:space="preserve">58. The _____ is a structure characterized by extensive departmentalization, high formalization, a limited information network, and centralization. </w:t>
      </w:r>
    </w:p>
    <w:p>
      <w:pPr>
        <w:pStyle w:val="TextBody"/>
        <w:bidi w:val="0"/>
        <w:spacing w:before="0" w:after="283"/>
        <w:jc w:val="start"/>
        <w:rPr/>
      </w:pPr>
      <w:r>
        <w:rPr/>
        <w:t xml:space="preserve">a. mechanistic model </w:t>
      </w:r>
    </w:p>
    <w:p>
      <w:pPr>
        <w:pStyle w:val="TextBody"/>
        <w:bidi w:val="0"/>
        <w:spacing w:before="0" w:after="283"/>
        <w:jc w:val="start"/>
        <w:rPr/>
      </w:pPr>
      <w:r>
        <w:rPr/>
        <w:t xml:space="preserve">b. organic model </w:t>
      </w:r>
    </w:p>
    <w:p>
      <w:pPr>
        <w:pStyle w:val="TextBody"/>
        <w:bidi w:val="0"/>
        <w:spacing w:before="0" w:after="283"/>
        <w:jc w:val="start"/>
        <w:rPr/>
      </w:pPr>
      <w:r>
        <w:rPr/>
        <w:t xml:space="preserve">c. traditional model </w:t>
      </w:r>
    </w:p>
    <w:p>
      <w:pPr>
        <w:pStyle w:val="TextBody"/>
        <w:bidi w:val="0"/>
        <w:spacing w:before="0" w:after="283"/>
        <w:jc w:val="start"/>
        <w:rPr/>
      </w:pPr>
      <w:r>
        <w:rPr/>
        <w:t xml:space="preserve">d. bureaucracy organization </w:t>
      </w:r>
    </w:p>
    <w:p>
      <w:pPr>
        <w:pStyle w:val="Heading2"/>
        <w:bidi w:val="0"/>
        <w:jc w:val="start"/>
        <w:rPr/>
      </w:pPr>
      <w:r>
        <w:rPr/>
        <w:t xml:space="preserve">(a; Moderate; p. 468) </w:t>
      </w:r>
    </w:p>
    <w:p>
      <w:pPr>
        <w:pStyle w:val="TextBody"/>
        <w:bidi w:val="0"/>
        <w:spacing w:before="0" w:after="283"/>
        <w:jc w:val="start"/>
        <w:rPr/>
      </w:pPr>
      <w:r>
        <w:rPr/>
        <w:t xml:space="preserve">59. Which of the following is not a characteristic of a mechanistic structure? </w:t>
      </w:r>
    </w:p>
    <w:p>
      <w:pPr>
        <w:pStyle w:val="TextBody"/>
        <w:bidi w:val="0"/>
        <w:spacing w:before="0" w:after="283"/>
        <w:jc w:val="start"/>
        <w:rPr/>
      </w:pPr>
      <w:r>
        <w:rPr/>
        <w:t xml:space="preserve">a. extensive departmentalization </w:t>
      </w:r>
    </w:p>
    <w:p>
      <w:pPr>
        <w:pStyle w:val="TextBody"/>
        <w:bidi w:val="0"/>
        <w:spacing w:before="0" w:after="283"/>
        <w:jc w:val="start"/>
        <w:rPr/>
      </w:pPr>
      <w:r>
        <w:rPr/>
        <w:t xml:space="preserve">b. high formalization </w:t>
      </w:r>
    </w:p>
    <w:p>
      <w:pPr>
        <w:pStyle w:val="TextBody"/>
        <w:bidi w:val="0"/>
        <w:spacing w:before="0" w:after="283"/>
        <w:jc w:val="start"/>
        <w:rPr/>
      </w:pPr>
      <w:r>
        <w:rPr/>
        <w:t xml:space="preserve">c. limited information network </w:t>
      </w:r>
    </w:p>
    <w:p>
      <w:pPr>
        <w:pStyle w:val="TextBody"/>
        <w:bidi w:val="0"/>
        <w:spacing w:before="0" w:after="283"/>
        <w:jc w:val="start"/>
        <w:rPr/>
      </w:pPr>
      <w:r>
        <w:rPr/>
        <w:t xml:space="preserve">d. flexibility </w:t>
      </w:r>
    </w:p>
    <w:p>
      <w:pPr>
        <w:pStyle w:val="Heading2"/>
        <w:bidi w:val="0"/>
        <w:jc w:val="start"/>
        <w:rPr/>
      </w:pPr>
      <w:r>
        <w:rPr/>
        <w:t xml:space="preserve">(d; Easy; p. 468) </w:t>
      </w:r>
    </w:p>
    <w:p>
      <w:pPr>
        <w:pStyle w:val="TextBody"/>
        <w:bidi w:val="0"/>
        <w:spacing w:before="0" w:after="283"/>
        <w:jc w:val="start"/>
        <w:rPr/>
      </w:pPr>
      <w:r>
        <w:rPr/>
        <w:t xml:space="preserve">60. If there is low formalization, a comprehensive information network, and high participation in decision making, one would expect a(n): </w:t>
      </w:r>
    </w:p>
    <w:p>
      <w:pPr>
        <w:pStyle w:val="TextBody"/>
        <w:bidi w:val="0"/>
        <w:spacing w:before="0" w:after="283"/>
        <w:jc w:val="start"/>
        <w:rPr/>
      </w:pPr>
      <w:r>
        <w:rPr/>
        <w:t xml:space="preserve">a. simple structure. </w:t>
      </w:r>
    </w:p>
    <w:p>
      <w:pPr>
        <w:pStyle w:val="TextBody"/>
        <w:bidi w:val="0"/>
        <w:spacing w:before="0" w:after="283"/>
        <w:jc w:val="start"/>
        <w:rPr/>
      </w:pPr>
      <w:r>
        <w:rPr/>
        <w:t xml:space="preserve">b. mechanistic structure. </w:t>
      </w:r>
    </w:p>
    <w:p>
      <w:pPr>
        <w:pStyle w:val="TextBody"/>
        <w:bidi w:val="0"/>
        <w:spacing w:before="0" w:after="283"/>
        <w:jc w:val="start"/>
        <w:rPr/>
      </w:pPr>
      <w:r>
        <w:rPr/>
        <w:t xml:space="preserve">c. organic structure. </w:t>
      </w:r>
    </w:p>
    <w:p>
      <w:pPr>
        <w:pStyle w:val="TextBody"/>
        <w:bidi w:val="0"/>
        <w:spacing w:before="0" w:after="283"/>
        <w:jc w:val="start"/>
        <w:rPr/>
      </w:pPr>
      <w:r>
        <w:rPr/>
        <w:t xml:space="preserve">d. stable structure. </w:t>
      </w:r>
    </w:p>
    <w:p>
      <w:pPr>
        <w:pStyle w:val="Heading2"/>
        <w:bidi w:val="0"/>
        <w:jc w:val="start"/>
        <w:rPr/>
      </w:pPr>
      <w:r>
        <w:rPr/>
        <w:t xml:space="preserve">(c; Challenging; p. 468-469) </w:t>
      </w:r>
    </w:p>
    <w:p>
      <w:pPr>
        <w:pStyle w:val="TextBody"/>
        <w:bidi w:val="0"/>
        <w:spacing w:before="0" w:after="283"/>
        <w:jc w:val="start"/>
        <w:rPr/>
      </w:pPr>
      <w:r>
        <w:rPr/>
        <w:t xml:space="preserve">61. All of the following are characteristics of the organic model except: </w:t>
      </w:r>
    </w:p>
    <w:p>
      <w:pPr>
        <w:pStyle w:val="TextBody"/>
        <w:bidi w:val="0"/>
        <w:spacing w:before="0" w:after="283"/>
        <w:jc w:val="start"/>
        <w:rPr/>
      </w:pPr>
      <w:r>
        <w:rPr/>
        <w:t xml:space="preserve">a. cross-functional teams. </w:t>
      </w:r>
    </w:p>
    <w:p>
      <w:pPr>
        <w:pStyle w:val="TextBody"/>
        <w:bidi w:val="0"/>
        <w:spacing w:before="0" w:after="283"/>
        <w:jc w:val="start"/>
        <w:rPr/>
      </w:pPr>
      <w:r>
        <w:rPr/>
        <w:t xml:space="preserve">b. cross-departmentalization. </w:t>
      </w:r>
    </w:p>
    <w:p>
      <w:pPr>
        <w:pStyle w:val="TextBody"/>
        <w:bidi w:val="0"/>
        <w:spacing w:before="0" w:after="283"/>
        <w:jc w:val="start"/>
        <w:rPr/>
      </w:pPr>
      <w:r>
        <w:rPr/>
        <w:t xml:space="preserve">c. cross-hierarchical teams. </w:t>
      </w:r>
    </w:p>
    <w:p>
      <w:pPr>
        <w:pStyle w:val="TextBody"/>
        <w:bidi w:val="0"/>
        <w:spacing w:before="0" w:after="283"/>
        <w:jc w:val="start"/>
        <w:rPr/>
      </w:pPr>
      <w:r>
        <w:rPr/>
        <w:t xml:space="preserve">d. high participation. </w:t>
      </w:r>
    </w:p>
    <w:p>
      <w:pPr>
        <w:pStyle w:val="Heading2"/>
        <w:bidi w:val="0"/>
        <w:jc w:val="start"/>
        <w:rPr/>
      </w:pPr>
      <w:r>
        <w:rPr/>
        <w:t xml:space="preserve">(b; Moderate; p. 468-469) </w:t>
      </w:r>
    </w:p>
    <w:p>
      <w:pPr>
        <w:pStyle w:val="TextBody"/>
        <w:bidi w:val="0"/>
        <w:spacing w:before="0" w:after="283"/>
        <w:jc w:val="start"/>
        <w:rPr/>
      </w:pPr>
      <w:r>
        <w:rPr/>
        <w:t xml:space="preserve">62. Which of the following is not a determinant of an organization’s structure? </w:t>
      </w:r>
    </w:p>
    <w:p>
      <w:pPr>
        <w:pStyle w:val="TextBody"/>
        <w:bidi w:val="0"/>
        <w:spacing w:before="0" w:after="283"/>
        <w:jc w:val="start"/>
        <w:rPr/>
      </w:pPr>
      <w:r>
        <w:rPr/>
        <w:t xml:space="preserve">strategy </w:t>
      </w:r>
    </w:p>
    <w:p>
      <w:pPr>
        <w:pStyle w:val="TextBody"/>
        <w:bidi w:val="0"/>
        <w:spacing w:before="0" w:after="283"/>
        <w:jc w:val="start"/>
        <w:rPr/>
      </w:pPr>
      <w:r>
        <w:rPr/>
        <w:t xml:space="preserve">organization size </w:t>
      </w:r>
    </w:p>
    <w:p>
      <w:pPr>
        <w:pStyle w:val="TextBody"/>
        <w:bidi w:val="0"/>
        <w:spacing w:before="0" w:after="283"/>
        <w:jc w:val="start"/>
        <w:rPr/>
      </w:pPr>
      <w:r>
        <w:rPr/>
        <w:t xml:space="preserve">innovation </w:t>
      </w:r>
    </w:p>
    <w:p>
      <w:pPr>
        <w:pStyle w:val="TextBody"/>
        <w:bidi w:val="0"/>
        <w:spacing w:before="0" w:after="283"/>
        <w:jc w:val="start"/>
        <w:rPr/>
      </w:pPr>
      <w:r>
        <w:rPr/>
        <w:t xml:space="preserve">technology </w:t>
      </w:r>
    </w:p>
    <w:p>
      <w:pPr>
        <w:pStyle w:val="Heading2"/>
        <w:bidi w:val="0"/>
        <w:jc w:val="start"/>
        <w:rPr/>
      </w:pPr>
      <w:r>
        <w:rPr/>
        <w:t xml:space="preserve">(c; Moderate; p. 469-472) </w:t>
      </w:r>
    </w:p>
    <w:p>
      <w:pPr>
        <w:pStyle w:val="TextBody"/>
        <w:bidi w:val="0"/>
        <w:spacing w:before="0" w:after="283"/>
        <w:jc w:val="start"/>
        <w:rPr/>
      </w:pPr>
      <w:r>
        <w:rPr/>
        <w:t xml:space="preserve">63. Changes in corporate strategy precede and lead to: </w:t>
      </w:r>
    </w:p>
    <w:p>
      <w:pPr>
        <w:pStyle w:val="TextBody"/>
        <w:bidi w:val="0"/>
        <w:spacing w:before="0" w:after="283"/>
        <w:jc w:val="start"/>
        <w:rPr/>
      </w:pPr>
      <w:r>
        <w:rPr/>
        <w:t xml:space="preserve">a. changes in the environment. </w:t>
      </w:r>
    </w:p>
    <w:p>
      <w:pPr>
        <w:pStyle w:val="TextBody"/>
        <w:bidi w:val="0"/>
        <w:spacing w:before="0" w:after="283"/>
        <w:jc w:val="start"/>
        <w:rPr/>
      </w:pPr>
      <w:r>
        <w:rPr/>
        <w:t xml:space="preserve">b. better communication. </w:t>
      </w:r>
    </w:p>
    <w:p>
      <w:pPr>
        <w:pStyle w:val="TextBody"/>
        <w:bidi w:val="0"/>
        <w:spacing w:before="0" w:after="283"/>
        <w:jc w:val="start"/>
        <w:rPr/>
      </w:pPr>
      <w:r>
        <w:rPr/>
        <w:t xml:space="preserve">c. increased productivity. </w:t>
      </w:r>
    </w:p>
    <w:p>
      <w:pPr>
        <w:pStyle w:val="TextBody"/>
        <w:bidi w:val="0"/>
        <w:spacing w:before="0" w:after="283"/>
        <w:jc w:val="start"/>
        <w:rPr/>
      </w:pPr>
      <w:r>
        <w:rPr/>
        <w:t xml:space="preserve">d. changes in an organization’s structure. </w:t>
      </w:r>
    </w:p>
    <w:p>
      <w:pPr>
        <w:pStyle w:val="Heading2"/>
        <w:bidi w:val="0"/>
        <w:jc w:val="start"/>
        <w:rPr/>
      </w:pPr>
      <w:r>
        <w:rPr/>
        <w:t xml:space="preserve">(d; Challenging; p. 469) </w:t>
      </w:r>
    </w:p>
    <w:p>
      <w:pPr>
        <w:pStyle w:val="TextBody"/>
        <w:bidi w:val="0"/>
        <w:spacing w:before="0" w:after="283"/>
        <w:jc w:val="start"/>
        <w:rPr/>
      </w:pPr>
      <w:r>
        <w:rPr/>
        <w:t xml:space="preserve">64. A strategy that emphasizes the introduction of major new products and services is a(n) _____ strategy. </w:t>
      </w:r>
    </w:p>
    <w:p>
      <w:pPr>
        <w:pStyle w:val="TextBody"/>
        <w:bidi w:val="0"/>
        <w:spacing w:before="0" w:after="283"/>
        <w:jc w:val="start"/>
        <w:rPr/>
      </w:pPr>
      <w:r>
        <w:rPr/>
        <w:t xml:space="preserve">a. innovation </w:t>
      </w:r>
    </w:p>
    <w:p>
      <w:pPr>
        <w:pStyle w:val="TextBody"/>
        <w:bidi w:val="0"/>
        <w:spacing w:before="0" w:after="283"/>
        <w:jc w:val="start"/>
        <w:rPr/>
      </w:pPr>
      <w:r>
        <w:rPr/>
        <w:t xml:space="preserve">b. enhancement </w:t>
      </w:r>
    </w:p>
    <w:p>
      <w:pPr>
        <w:pStyle w:val="TextBody"/>
        <w:bidi w:val="0"/>
        <w:spacing w:before="0" w:after="283"/>
        <w:jc w:val="start"/>
        <w:rPr/>
      </w:pPr>
      <w:r>
        <w:rPr/>
        <w:t xml:space="preserve">c. progressive </w:t>
      </w:r>
    </w:p>
    <w:p>
      <w:pPr>
        <w:pStyle w:val="TextBody"/>
        <w:bidi w:val="0"/>
        <w:spacing w:before="0" w:after="283"/>
        <w:jc w:val="start"/>
        <w:rPr/>
      </w:pPr>
      <w:r>
        <w:rPr/>
        <w:t xml:space="preserve">d. organic </w:t>
      </w:r>
    </w:p>
    <w:p>
      <w:pPr>
        <w:pStyle w:val="Heading2"/>
        <w:bidi w:val="0"/>
        <w:jc w:val="start"/>
        <w:rPr/>
      </w:pPr>
      <w:r>
        <w:rPr/>
        <w:t xml:space="preserve">(a; Moderate; p. 469) </w:t>
      </w:r>
    </w:p>
    <w:p>
      <w:pPr>
        <w:pStyle w:val="TextBody"/>
        <w:bidi w:val="0"/>
        <w:spacing w:before="0" w:after="283"/>
        <w:jc w:val="start"/>
        <w:rPr/>
      </w:pPr>
      <w:r>
        <w:rPr/>
        <w:t xml:space="preserve">65. The innovation strategy is characterized by: </w:t>
      </w:r>
    </w:p>
    <w:p>
      <w:pPr>
        <w:pStyle w:val="TextBody"/>
        <w:bidi w:val="0"/>
        <w:spacing w:before="0" w:after="283"/>
        <w:jc w:val="start"/>
        <w:rPr/>
      </w:pPr>
      <w:r>
        <w:rPr/>
        <w:t xml:space="preserve">a. unorthodox structures. </w:t>
      </w:r>
    </w:p>
    <w:p>
      <w:pPr>
        <w:pStyle w:val="TextBody"/>
        <w:bidi w:val="0"/>
        <w:spacing w:before="0" w:after="283"/>
        <w:jc w:val="start"/>
        <w:rPr/>
      </w:pPr>
      <w:r>
        <w:rPr/>
        <w:t xml:space="preserve">b. a mixture of loose with tight properties. </w:t>
      </w:r>
    </w:p>
    <w:p>
      <w:pPr>
        <w:pStyle w:val="TextBody"/>
        <w:bidi w:val="0"/>
        <w:spacing w:before="0" w:after="283"/>
        <w:jc w:val="start"/>
        <w:rPr/>
      </w:pPr>
      <w:r>
        <w:rPr/>
        <w:t xml:space="preserve">c. low specialization and low formalization. </w:t>
      </w:r>
    </w:p>
    <w:p>
      <w:pPr>
        <w:pStyle w:val="TextBody"/>
        <w:bidi w:val="0"/>
        <w:spacing w:before="0" w:after="283"/>
        <w:jc w:val="start"/>
        <w:rPr/>
      </w:pPr>
      <w:r>
        <w:rPr/>
        <w:t xml:space="preserve">d. high technology. </w:t>
      </w:r>
    </w:p>
    <w:p>
      <w:pPr>
        <w:pStyle w:val="Heading2"/>
        <w:bidi w:val="0"/>
        <w:jc w:val="start"/>
        <w:rPr/>
      </w:pPr>
      <w:r>
        <w:rPr/>
        <w:t xml:space="preserve">(c; Moderate; p. 469) </w:t>
      </w:r>
    </w:p>
    <w:p>
      <w:pPr>
        <w:pStyle w:val="TextBody"/>
        <w:bidi w:val="0"/>
        <w:spacing w:before="0" w:after="283"/>
        <w:jc w:val="start"/>
        <w:rPr/>
      </w:pPr>
      <w:r>
        <w:rPr/>
        <w:t xml:space="preserve">66. _____ refers to how an organization transfers its inputs into outputs. </w:t>
      </w:r>
    </w:p>
    <w:p>
      <w:pPr>
        <w:pStyle w:val="TextBody"/>
        <w:bidi w:val="0"/>
        <w:spacing w:before="0" w:after="283"/>
        <w:jc w:val="start"/>
        <w:rPr/>
      </w:pPr>
      <w:r>
        <w:rPr/>
        <w:t xml:space="preserve">Production </w:t>
      </w:r>
    </w:p>
    <w:p>
      <w:pPr>
        <w:pStyle w:val="TextBody"/>
        <w:bidi w:val="0"/>
        <w:spacing w:before="0" w:after="283"/>
        <w:jc w:val="start"/>
        <w:rPr/>
      </w:pPr>
      <w:r>
        <w:rPr/>
        <w:t xml:space="preserve">Technology </w:t>
      </w:r>
    </w:p>
    <w:p>
      <w:pPr>
        <w:pStyle w:val="TextBody"/>
        <w:bidi w:val="0"/>
        <w:spacing w:before="0" w:after="283"/>
        <w:jc w:val="start"/>
        <w:rPr/>
      </w:pPr>
      <w:r>
        <w:rPr/>
        <w:t xml:space="preserve">Operations </w:t>
      </w:r>
    </w:p>
    <w:p>
      <w:pPr>
        <w:pStyle w:val="TextBody"/>
        <w:bidi w:val="0"/>
        <w:spacing w:before="0" w:after="283"/>
        <w:jc w:val="start"/>
        <w:rPr/>
      </w:pPr>
      <w:r>
        <w:rPr/>
        <w:t xml:space="preserve">Process </w:t>
      </w:r>
    </w:p>
    <w:p>
      <w:pPr>
        <w:pStyle w:val="Heading2"/>
        <w:bidi w:val="0"/>
        <w:jc w:val="start"/>
        <w:rPr/>
      </w:pPr>
      <w:r>
        <w:rPr/>
        <w:t xml:space="preserve">(b; Challenging; p. 470) </w:t>
      </w:r>
    </w:p>
    <w:p>
      <w:pPr>
        <w:pStyle w:val="TextBody"/>
        <w:bidi w:val="0"/>
        <w:spacing w:before="0" w:after="283"/>
        <w:jc w:val="start"/>
        <w:rPr/>
      </w:pPr>
      <w:r>
        <w:rPr/>
        <w:t xml:space="preserve">67. Which of the following is not part of the organization’s environment? </w:t>
      </w:r>
    </w:p>
    <w:p>
      <w:pPr>
        <w:pStyle w:val="TextBody"/>
        <w:bidi w:val="0"/>
        <w:spacing w:before="0" w:after="283"/>
        <w:jc w:val="start"/>
        <w:rPr/>
      </w:pPr>
      <w:r>
        <w:rPr/>
        <w:t xml:space="preserve">public pressure groups </w:t>
      </w:r>
    </w:p>
    <w:p>
      <w:pPr>
        <w:pStyle w:val="TextBody"/>
        <w:bidi w:val="0"/>
        <w:spacing w:before="0" w:after="283"/>
        <w:jc w:val="start"/>
        <w:rPr/>
      </w:pPr>
      <w:r>
        <w:rPr/>
        <w:t xml:space="preserve">customers </w:t>
      </w:r>
    </w:p>
    <w:p>
      <w:pPr>
        <w:pStyle w:val="TextBody"/>
        <w:bidi w:val="0"/>
        <w:spacing w:before="0" w:after="283"/>
        <w:jc w:val="start"/>
        <w:rPr/>
      </w:pPr>
      <w:r>
        <w:rPr/>
        <w:t xml:space="preserve">technology </w:t>
      </w:r>
    </w:p>
    <w:p>
      <w:pPr>
        <w:pStyle w:val="TextBody"/>
        <w:bidi w:val="0"/>
        <w:spacing w:before="0" w:after="283"/>
        <w:jc w:val="start"/>
        <w:rPr/>
      </w:pPr>
      <w:r>
        <w:rPr/>
        <w:t xml:space="preserve">competitors </w:t>
      </w:r>
    </w:p>
    <w:p>
      <w:pPr>
        <w:pStyle w:val="Heading2"/>
        <w:bidi w:val="0"/>
        <w:jc w:val="start"/>
        <w:rPr/>
      </w:pPr>
      <w:r>
        <w:rPr/>
        <w:t xml:space="preserve">(c; Moderate; p. 471) </w:t>
      </w:r>
    </w:p>
    <w:p>
      <w:pPr>
        <w:pStyle w:val="TextBody"/>
        <w:bidi w:val="0"/>
        <w:spacing w:before="0" w:after="283"/>
        <w:jc w:val="start"/>
        <w:rPr/>
      </w:pPr>
      <w:r>
        <w:rPr/>
        <w:t xml:space="preserve">68. The _____ of an environment refers to the degree to which it can support growth. </w:t>
      </w:r>
    </w:p>
    <w:p>
      <w:pPr>
        <w:pStyle w:val="TextBody"/>
        <w:bidi w:val="0"/>
        <w:spacing w:before="0" w:after="283"/>
        <w:jc w:val="start"/>
        <w:rPr/>
      </w:pPr>
      <w:r>
        <w:rPr/>
        <w:t xml:space="preserve">a. capacity </w:t>
      </w:r>
    </w:p>
    <w:p>
      <w:pPr>
        <w:pStyle w:val="TextBody"/>
        <w:bidi w:val="0"/>
        <w:spacing w:before="0" w:after="283"/>
        <w:jc w:val="start"/>
        <w:rPr/>
      </w:pPr>
      <w:r>
        <w:rPr/>
        <w:t xml:space="preserve">b. qualifications </w:t>
      </w:r>
    </w:p>
    <w:p>
      <w:pPr>
        <w:pStyle w:val="TextBody"/>
        <w:bidi w:val="0"/>
        <w:spacing w:before="0" w:after="283"/>
        <w:jc w:val="start"/>
        <w:rPr/>
      </w:pPr>
      <w:r>
        <w:rPr/>
        <w:t xml:space="preserve">c. potential </w:t>
      </w:r>
    </w:p>
    <w:p>
      <w:pPr>
        <w:pStyle w:val="TextBody"/>
        <w:bidi w:val="0"/>
        <w:spacing w:before="0" w:after="283"/>
        <w:jc w:val="start"/>
        <w:rPr/>
      </w:pPr>
      <w:r>
        <w:rPr/>
        <w:t xml:space="preserve">d. capability </w:t>
      </w:r>
    </w:p>
    <w:p>
      <w:pPr>
        <w:pStyle w:val="Heading2"/>
        <w:bidi w:val="0"/>
        <w:jc w:val="start"/>
        <w:rPr/>
      </w:pPr>
      <w:r>
        <w:rPr/>
        <w:t xml:space="preserve">(a; Moderate; p. 472) </w:t>
      </w:r>
    </w:p>
    <w:p>
      <w:pPr>
        <w:pStyle w:val="TextBody"/>
        <w:bidi w:val="0"/>
        <w:spacing w:before="0" w:after="283"/>
        <w:jc w:val="start"/>
        <w:rPr/>
      </w:pPr>
      <w:r>
        <w:rPr/>
        <w:t xml:space="preserve">69. _____ refers to the degree of instability of an environment. </w:t>
      </w:r>
    </w:p>
    <w:p>
      <w:pPr>
        <w:pStyle w:val="TextBody"/>
        <w:bidi w:val="0"/>
        <w:spacing w:before="0" w:after="283"/>
        <w:jc w:val="start"/>
        <w:rPr/>
      </w:pPr>
      <w:r>
        <w:rPr/>
        <w:t xml:space="preserve">a. Instability </w:t>
      </w:r>
    </w:p>
    <w:p>
      <w:pPr>
        <w:pStyle w:val="TextBody"/>
        <w:bidi w:val="0"/>
        <w:spacing w:before="0" w:after="283"/>
        <w:jc w:val="start"/>
        <w:rPr/>
      </w:pPr>
      <w:r>
        <w:rPr/>
        <w:t xml:space="preserve">b. Volatility </w:t>
      </w:r>
    </w:p>
    <w:p>
      <w:pPr>
        <w:pStyle w:val="TextBody"/>
        <w:bidi w:val="0"/>
        <w:spacing w:before="0" w:after="283"/>
        <w:jc w:val="start"/>
        <w:rPr/>
      </w:pPr>
      <w:r>
        <w:rPr/>
        <w:t xml:space="preserve">c. Irregularity </w:t>
      </w:r>
    </w:p>
    <w:p>
      <w:pPr>
        <w:pStyle w:val="TextBody"/>
        <w:bidi w:val="0"/>
        <w:spacing w:before="0" w:after="283"/>
        <w:jc w:val="start"/>
        <w:rPr/>
      </w:pPr>
      <w:r>
        <w:rPr/>
        <w:t xml:space="preserve">d. Unpredictability </w:t>
      </w:r>
    </w:p>
    <w:p>
      <w:pPr>
        <w:pStyle w:val="Heading2"/>
        <w:bidi w:val="0"/>
        <w:jc w:val="start"/>
        <w:rPr/>
      </w:pPr>
      <w:r>
        <w:rPr/>
        <w:t xml:space="preserve">(b; Moderate; p. 472) </w:t>
      </w:r>
    </w:p>
    <w:p>
      <w:pPr>
        <w:pStyle w:val="TextBody"/>
        <w:bidi w:val="0"/>
        <w:spacing w:before="0" w:after="283"/>
        <w:jc w:val="start"/>
        <w:rPr/>
      </w:pPr>
      <w:r>
        <w:rPr/>
        <w:t xml:space="preserve">70. Three key dimensions to any organization’s environment have been found. Which of the following is not one of these key dimensions? </w:t>
      </w:r>
    </w:p>
    <w:p>
      <w:pPr>
        <w:pStyle w:val="TextBody"/>
        <w:bidi w:val="0"/>
        <w:spacing w:before="0" w:after="283"/>
        <w:jc w:val="start"/>
        <w:rPr/>
      </w:pPr>
      <w:r>
        <w:rPr/>
        <w:t xml:space="preserve">a. volatility </w:t>
      </w:r>
    </w:p>
    <w:p>
      <w:pPr>
        <w:pStyle w:val="TextBody"/>
        <w:bidi w:val="0"/>
        <w:spacing w:before="0" w:after="283"/>
        <w:jc w:val="start"/>
        <w:rPr/>
      </w:pPr>
      <w:r>
        <w:rPr/>
        <w:t xml:space="preserve">b. capability </w:t>
      </w:r>
    </w:p>
    <w:p>
      <w:pPr>
        <w:pStyle w:val="TextBody"/>
        <w:bidi w:val="0"/>
        <w:spacing w:before="0" w:after="283"/>
        <w:jc w:val="start"/>
        <w:rPr/>
      </w:pPr>
      <w:r>
        <w:rPr/>
        <w:t xml:space="preserve">c. complexity </w:t>
      </w:r>
    </w:p>
    <w:p>
      <w:pPr>
        <w:pStyle w:val="TextBody"/>
        <w:bidi w:val="0"/>
        <w:spacing w:before="0" w:after="283"/>
        <w:jc w:val="start"/>
        <w:rPr/>
      </w:pPr>
      <w:r>
        <w:rPr/>
        <w:t xml:space="preserve">d. capacity </w:t>
      </w:r>
    </w:p>
    <w:p>
      <w:pPr>
        <w:pStyle w:val="Heading2"/>
        <w:bidi w:val="0"/>
        <w:jc w:val="start"/>
        <w:rPr/>
      </w:pPr>
      <w:r>
        <w:rPr/>
        <w:t xml:space="preserve">(b; Moderate; p. 472) </w:t>
      </w:r>
    </w:p>
    <w:p>
      <w:pPr>
        <w:pStyle w:val="TextBody"/>
        <w:bidi w:val="0"/>
        <w:spacing w:before="0" w:after="283"/>
        <w:jc w:val="start"/>
        <w:rPr/>
      </w:pPr>
      <w:r>
        <w:rPr/>
        <w:t xml:space="preserve">71. The _____ of an environment refers to the degree of heterogeneity and concentration among environmental elements. </w:t>
      </w:r>
    </w:p>
    <w:p>
      <w:pPr>
        <w:pStyle w:val="TextBody"/>
        <w:bidi w:val="0"/>
        <w:spacing w:before="0" w:after="283"/>
        <w:jc w:val="start"/>
        <w:rPr/>
      </w:pPr>
      <w:r>
        <w:rPr/>
        <w:t xml:space="preserve">a. density </w:t>
      </w:r>
    </w:p>
    <w:p>
      <w:pPr>
        <w:pStyle w:val="TextBody"/>
        <w:bidi w:val="0"/>
        <w:spacing w:before="0" w:after="283"/>
        <w:jc w:val="start"/>
        <w:rPr/>
      </w:pPr>
      <w:r>
        <w:rPr/>
        <w:t xml:space="preserve">b. simplicity </w:t>
      </w:r>
    </w:p>
    <w:p>
      <w:pPr>
        <w:pStyle w:val="TextBody"/>
        <w:bidi w:val="0"/>
        <w:spacing w:before="0" w:after="283"/>
        <w:jc w:val="start"/>
        <w:rPr/>
      </w:pPr>
      <w:r>
        <w:rPr/>
        <w:t xml:space="preserve">c. complexity </w:t>
      </w:r>
    </w:p>
    <w:p>
      <w:pPr>
        <w:pStyle w:val="TextBody"/>
        <w:bidi w:val="0"/>
        <w:spacing w:before="0" w:after="283"/>
        <w:jc w:val="start"/>
        <w:rPr/>
      </w:pPr>
      <w:r>
        <w:rPr/>
        <w:t xml:space="preserve">d. intricacy </w:t>
      </w:r>
    </w:p>
    <w:p>
      <w:pPr>
        <w:pStyle w:val="Heading2"/>
        <w:bidi w:val="0"/>
        <w:jc w:val="start"/>
        <w:rPr/>
      </w:pPr>
      <w:r>
        <w:rPr/>
        <w:t xml:space="preserve">(c; Moderate; p. 472) </w:t>
      </w:r>
    </w:p>
    <w:p>
      <w:pPr>
        <w:pStyle w:val="TextBody"/>
        <w:bidi w:val="0"/>
        <w:spacing w:before="0" w:after="283"/>
        <w:jc w:val="start"/>
        <w:rPr/>
      </w:pPr>
      <w:r>
        <w:rPr/>
        <w:t xml:space="preserve">Organization Designs and Employee Behavior </w:t>
      </w:r>
    </w:p>
    <w:p>
      <w:pPr>
        <w:pStyle w:val="TextBody"/>
        <w:bidi w:val="0"/>
        <w:spacing w:before="0" w:after="283"/>
        <w:jc w:val="start"/>
        <w:rPr/>
      </w:pPr>
      <w:r>
        <w:rPr/>
        <w:t xml:space="preserve">72. Which of the following generalizations about organizational structures and employee performance and satisfaction is most true? </w:t>
      </w:r>
    </w:p>
    <w:p>
      <w:pPr>
        <w:pStyle w:val="TextBody"/>
        <w:bidi w:val="0"/>
        <w:spacing w:before="0" w:after="283"/>
        <w:jc w:val="start"/>
        <w:rPr/>
      </w:pPr>
      <w:r>
        <w:rPr/>
        <w:t xml:space="preserve">a. There is fairly strong evidence linking decentralization and job satisfaction. </w:t>
      </w:r>
    </w:p>
    <w:p>
      <w:pPr>
        <w:pStyle w:val="TextBody"/>
        <w:bidi w:val="0"/>
        <w:spacing w:before="0" w:after="283"/>
        <w:jc w:val="start"/>
        <w:rPr/>
      </w:pPr>
      <w:r>
        <w:rPr/>
        <w:t xml:space="preserve">b. It is probably safe to say that no evidence supports a relationship between span of control and employee performance. </w:t>
      </w:r>
    </w:p>
    <w:p>
      <w:pPr>
        <w:pStyle w:val="TextBody"/>
        <w:bidi w:val="0"/>
        <w:spacing w:before="0" w:after="283"/>
        <w:jc w:val="start"/>
        <w:rPr/>
      </w:pPr>
      <w:r>
        <w:rPr/>
        <w:t xml:space="preserve">c. The evidence generally indicates that work specialization contributes to lower employee productivity. </w:t>
      </w:r>
    </w:p>
    <w:p>
      <w:pPr>
        <w:pStyle w:val="TextBody"/>
        <w:bidi w:val="0"/>
        <w:spacing w:before="0" w:after="283"/>
        <w:jc w:val="start"/>
        <w:rPr/>
      </w:pPr>
      <w:r>
        <w:rPr/>
        <w:t xml:space="preserve">d. No one wants work that makes minimal intellectual demands and is routine. </w:t>
      </w:r>
    </w:p>
    <w:p>
      <w:pPr>
        <w:pStyle w:val="Heading2"/>
        <w:bidi w:val="0"/>
        <w:jc w:val="start"/>
        <w:rPr/>
      </w:pPr>
      <w:r>
        <w:rPr/>
        <w:t xml:space="preserve">(b; Challenging; p. 474) </w:t>
      </w:r>
    </w:p>
    <w:p>
      <w:pPr>
        <w:pStyle w:val="TextBody"/>
        <w:bidi w:val="0"/>
        <w:spacing w:before="0" w:after="283"/>
        <w:jc w:val="start"/>
        <w:rPr/>
      </w:pPr>
      <w:r>
        <w:rPr/>
        <w:t xml:space="preserve">73. There is research evidence to suggest that: </w:t>
      </w:r>
    </w:p>
    <w:p>
      <w:pPr>
        <w:pStyle w:val="TextBody"/>
        <w:bidi w:val="0"/>
        <w:spacing w:before="0" w:after="283"/>
        <w:jc w:val="start"/>
        <w:rPr/>
      </w:pPr>
      <w:r>
        <w:rPr/>
        <w:t xml:space="preserve">a. employees with high self-esteem are more satisfied with decentralized organizations. </w:t>
      </w:r>
    </w:p>
    <w:p>
      <w:pPr>
        <w:pStyle w:val="TextBody"/>
        <w:bidi w:val="0"/>
        <w:spacing w:before="0" w:after="283"/>
        <w:jc w:val="start"/>
        <w:rPr/>
      </w:pPr>
      <w:r>
        <w:rPr/>
        <w:t xml:space="preserve">b. a manager’s job satisfaction increases along with the number of employees he or she supervises </w:t>
      </w:r>
    </w:p>
    <w:p>
      <w:pPr>
        <w:pStyle w:val="TextBody"/>
        <w:bidi w:val="0"/>
        <w:spacing w:before="0" w:after="283"/>
        <w:jc w:val="start"/>
        <w:rPr/>
      </w:pPr>
      <w:r>
        <w:rPr/>
        <w:t xml:space="preserve">c. centralized organizations tend to have more satisfied employees. </w:t>
      </w:r>
    </w:p>
    <w:p>
      <w:pPr>
        <w:pStyle w:val="TextBody"/>
        <w:bidi w:val="0"/>
        <w:spacing w:before="0" w:after="283"/>
        <w:jc w:val="start"/>
        <w:rPr/>
      </w:pPr>
      <w:r>
        <w:rPr/>
        <w:t xml:space="preserve">d. a manager’s job satisfaction is inversely related to the number of employees he or she supervises </w:t>
      </w:r>
    </w:p>
    <w:p>
      <w:pPr>
        <w:pStyle w:val="Heading2"/>
        <w:bidi w:val="0"/>
        <w:jc w:val="start"/>
        <w:rPr/>
      </w:pPr>
      <w:r>
        <w:rPr/>
        <w:t xml:space="preserve">(b; Challenging; p. 474) </w:t>
      </w:r>
    </w:p>
    <w:p>
      <w:pPr>
        <w:pStyle w:val="Heading2"/>
        <w:bidi w:val="0"/>
        <w:jc w:val="start"/>
        <w:rPr/>
      </w:pPr>
      <w:r>
        <w:rPr/>
        <w:t xml:space="preserve">TRUE/FALSE </w:t>
      </w:r>
    </w:p>
    <w:p>
      <w:pPr>
        <w:pStyle w:val="TextBody"/>
        <w:bidi w:val="0"/>
        <w:spacing w:before="0" w:after="283"/>
        <w:jc w:val="start"/>
        <w:rPr/>
      </w:pPr>
      <w:r>
        <w:rPr/>
        <w:t xml:space="preserve">74. Organizations have different structures, but the structure has little bearing on employee attitudes and behavior. </w:t>
      </w:r>
    </w:p>
    <w:p>
      <w:pPr>
        <w:pStyle w:val="Heading2"/>
        <w:bidi w:val="0"/>
        <w:jc w:val="start"/>
        <w:rPr/>
      </w:pPr>
      <w:r>
        <w:rPr/>
        <w:t xml:space="preserve">(False; Easy; p. 452) </w:t>
      </w:r>
    </w:p>
    <w:p>
      <w:pPr>
        <w:pStyle w:val="TextBody"/>
        <w:bidi w:val="0"/>
        <w:spacing w:before="0" w:after="283"/>
        <w:jc w:val="start"/>
        <w:rPr/>
      </w:pPr>
      <w:r>
        <w:rPr/>
        <w:t xml:space="preserve">What is Organizational Structure? </w:t>
      </w:r>
    </w:p>
    <w:p>
      <w:pPr>
        <w:pStyle w:val="TextBody"/>
        <w:bidi w:val="0"/>
        <w:spacing w:before="0" w:after="283"/>
        <w:jc w:val="start"/>
        <w:rPr/>
      </w:pPr>
      <w:r>
        <w:rPr/>
        <w:t xml:space="preserve">75. Specialization defines how job tasks are formally defined, grouped, and coordinated. </w:t>
      </w:r>
    </w:p>
    <w:p>
      <w:pPr>
        <w:pStyle w:val="Heading2"/>
        <w:bidi w:val="0"/>
        <w:jc w:val="start"/>
        <w:rPr/>
      </w:pPr>
      <w:r>
        <w:rPr/>
        <w:t xml:space="preserve">(False; Moderate; p. 452) </w:t>
      </w:r>
    </w:p>
    <w:p>
      <w:pPr>
        <w:pStyle w:val="TextBody"/>
        <w:bidi w:val="0"/>
        <w:spacing w:before="0" w:after="283"/>
        <w:jc w:val="start"/>
        <w:rPr/>
      </w:pPr>
      <w:r>
        <w:rPr/>
        <w:t xml:space="preserve">76. Managers need to address six key elements when they design their organization’s structure: work specialization, departmentalization, chain of command, chain of control, centralization and decentralization, and formalization. </w:t>
      </w:r>
    </w:p>
    <w:p>
      <w:pPr>
        <w:pStyle w:val="Heading2"/>
        <w:bidi w:val="0"/>
        <w:jc w:val="start"/>
        <w:rPr/>
      </w:pPr>
      <w:r>
        <w:rPr/>
        <w:t xml:space="preserve">(False; Challenging; p. 452) </w:t>
      </w:r>
    </w:p>
    <w:p>
      <w:pPr>
        <w:pStyle w:val="TextBody"/>
        <w:bidi w:val="0"/>
        <w:spacing w:before="0" w:after="283"/>
        <w:jc w:val="start"/>
        <w:rPr/>
      </w:pPr>
      <w:r>
        <w:rPr/>
        <w:t xml:space="preserve">77. The degree to which tasks in the organization are subdivided into separate jobs is termed departmentalization. </w:t>
      </w:r>
    </w:p>
    <w:p>
      <w:pPr>
        <w:pStyle w:val="Heading2"/>
        <w:bidi w:val="0"/>
        <w:jc w:val="start"/>
        <w:rPr/>
      </w:pPr>
      <w:r>
        <w:rPr/>
        <w:t xml:space="preserve">(False; Moderate; p. 452-453) </w:t>
      </w:r>
    </w:p>
    <w:p>
      <w:pPr>
        <w:pStyle w:val="TextBody"/>
        <w:bidi w:val="0"/>
        <w:spacing w:before="0" w:after="283"/>
        <w:jc w:val="start"/>
        <w:rPr/>
      </w:pPr>
      <w:r>
        <w:rPr/>
        <w:t xml:space="preserve">78. Work specialization and division of labor are the same thing. </w:t>
      </w:r>
    </w:p>
    <w:p>
      <w:pPr>
        <w:pStyle w:val="Heading2"/>
        <w:bidi w:val="0"/>
        <w:jc w:val="start"/>
        <w:rPr/>
      </w:pPr>
      <w:r>
        <w:rPr/>
        <w:t xml:space="preserve">(True; Easy; p. 452-453) </w:t>
      </w:r>
    </w:p>
    <w:p>
      <w:pPr>
        <w:pStyle w:val="TextBody"/>
        <w:bidi w:val="0"/>
        <w:spacing w:before="0" w:after="283"/>
        <w:jc w:val="start"/>
        <w:rPr/>
      </w:pPr>
      <w:r>
        <w:rPr/>
        <w:t xml:space="preserve">79. Work specialization may result in employee boredom, stress, and absenteeism. </w:t>
      </w:r>
    </w:p>
    <w:p>
      <w:pPr>
        <w:pStyle w:val="Heading2"/>
        <w:bidi w:val="0"/>
        <w:jc w:val="start"/>
        <w:rPr/>
      </w:pPr>
      <w:r>
        <w:rPr/>
        <w:t xml:space="preserve">(True; Easy; p. 454) </w:t>
      </w:r>
    </w:p>
    <w:p>
      <w:pPr>
        <w:pStyle w:val="TextBody"/>
        <w:bidi w:val="0"/>
        <w:spacing w:before="0" w:after="283"/>
        <w:jc w:val="start"/>
        <w:rPr/>
      </w:pPr>
      <w:r>
        <w:rPr/>
        <w:t xml:space="preserve">80. For much of the first half of this century, managers viewed departmentalization as an unending source of increased productivity. </w:t>
      </w:r>
    </w:p>
    <w:p>
      <w:pPr>
        <w:pStyle w:val="Heading2"/>
        <w:bidi w:val="0"/>
        <w:jc w:val="start"/>
        <w:rPr/>
      </w:pPr>
      <w:r>
        <w:rPr/>
        <w:t xml:space="preserve">(False; Moderate; p. 454) </w:t>
      </w:r>
    </w:p>
    <w:p>
      <w:pPr>
        <w:pStyle w:val="TextBody"/>
        <w:bidi w:val="0"/>
        <w:spacing w:before="0" w:after="283"/>
        <w:jc w:val="start"/>
        <w:rPr/>
      </w:pPr>
      <w:r>
        <w:rPr/>
        <w:t xml:space="preserve">81. The strength of functional departmentalization is putting similar specialists together. </w:t>
      </w:r>
    </w:p>
    <w:p>
      <w:pPr>
        <w:pStyle w:val="Heading2"/>
        <w:bidi w:val="0"/>
        <w:jc w:val="start"/>
        <w:rPr/>
      </w:pPr>
      <w:r>
        <w:rPr/>
        <w:t xml:space="preserve">(True; Moderate; p. 454) </w:t>
      </w:r>
    </w:p>
    <w:p>
      <w:pPr>
        <w:pStyle w:val="TextBody"/>
        <w:bidi w:val="0"/>
        <w:spacing w:before="0" w:after="283"/>
        <w:jc w:val="start"/>
        <w:rPr/>
      </w:pPr>
      <w:r>
        <w:rPr/>
        <w:t xml:space="preserve">82. Only one form of departmentalization can effectively be implemented in an organization at a time. </w:t>
      </w:r>
    </w:p>
    <w:p>
      <w:pPr>
        <w:pStyle w:val="Heading2"/>
        <w:bidi w:val="0"/>
        <w:jc w:val="start"/>
        <w:rPr/>
      </w:pPr>
      <w:r>
        <w:rPr/>
        <w:t xml:space="preserve">(False; Moderate; p. 455) </w:t>
      </w:r>
    </w:p>
    <w:p>
      <w:pPr>
        <w:pStyle w:val="TextBody"/>
        <w:bidi w:val="0"/>
        <w:spacing w:before="0" w:after="283"/>
        <w:jc w:val="start"/>
        <w:rPr/>
      </w:pPr>
      <w:r>
        <w:rPr/>
        <w:t xml:space="preserve">83. The inherent right in a managerial position to give orders and expect the orders to be obeyed is termed power. </w:t>
      </w:r>
    </w:p>
    <w:p>
      <w:pPr>
        <w:pStyle w:val="Heading2"/>
        <w:bidi w:val="0"/>
        <w:jc w:val="start"/>
        <w:rPr/>
      </w:pPr>
      <w:r>
        <w:rPr/>
        <w:t xml:space="preserve">(False; Moderate; p. 456) </w:t>
      </w:r>
    </w:p>
    <w:p>
      <w:pPr>
        <w:pStyle w:val="TextBody"/>
        <w:bidi w:val="0"/>
        <w:spacing w:before="0" w:after="283"/>
        <w:jc w:val="start"/>
        <w:rPr/>
      </w:pPr>
      <w:r>
        <w:rPr/>
        <w:t xml:space="preserve">84. Departmentalization answers questions for employee such as “ To whom do I go if I have a problem?” </w:t>
      </w:r>
    </w:p>
    <w:p>
      <w:pPr>
        <w:pStyle w:val="Heading2"/>
        <w:bidi w:val="0"/>
        <w:jc w:val="start"/>
        <w:rPr/>
      </w:pPr>
      <w:r>
        <w:rPr/>
        <w:t xml:space="preserve">(False; Moderate; p. 456) </w:t>
      </w:r>
    </w:p>
    <w:p>
      <w:pPr>
        <w:pStyle w:val="TextBody"/>
        <w:bidi w:val="0"/>
        <w:spacing w:before="0" w:after="283"/>
        <w:jc w:val="start"/>
        <w:rPr/>
      </w:pPr>
      <w:r>
        <w:rPr/>
        <w:t xml:space="preserve">85. The unbroken line of authority that extends from the top of the organization to the lowest echelon is termed the command line of authority. </w:t>
      </w:r>
    </w:p>
    <w:p>
      <w:pPr>
        <w:pStyle w:val="Heading2"/>
        <w:bidi w:val="0"/>
        <w:jc w:val="start"/>
        <w:rPr/>
      </w:pPr>
      <w:r>
        <w:rPr/>
        <w:t xml:space="preserve">(False; Easy; p. 456) </w:t>
      </w:r>
    </w:p>
    <w:p>
      <w:pPr>
        <w:pStyle w:val="TextBody"/>
        <w:bidi w:val="0"/>
        <w:spacing w:before="0" w:after="283"/>
        <w:jc w:val="start"/>
        <w:rPr/>
      </w:pPr>
      <w:r>
        <w:rPr/>
        <w:t xml:space="preserve">86. The principle of unity of command suggests that managers should support one another. </w:t>
      </w:r>
    </w:p>
    <w:p>
      <w:pPr>
        <w:pStyle w:val="Heading2"/>
        <w:bidi w:val="0"/>
        <w:jc w:val="start"/>
        <w:rPr/>
      </w:pPr>
      <w:r>
        <w:rPr/>
        <w:t xml:space="preserve">(False; Easy; p. 456) </w:t>
      </w:r>
    </w:p>
    <w:p>
      <w:pPr>
        <w:pStyle w:val="TextBody"/>
        <w:bidi w:val="0"/>
        <w:spacing w:before="0" w:after="283"/>
        <w:jc w:val="start"/>
        <w:rPr/>
      </w:pPr>
      <w:r>
        <w:rPr/>
        <w:t xml:space="preserve">87. The trend in recent years has been toward wider spans of control. </w:t>
      </w:r>
    </w:p>
    <w:p>
      <w:pPr>
        <w:pStyle w:val="Heading2"/>
        <w:bidi w:val="0"/>
        <w:jc w:val="start"/>
        <w:rPr/>
      </w:pPr>
      <w:r>
        <w:rPr/>
        <w:t xml:space="preserve">(True; Easy; p. 457) </w:t>
      </w:r>
    </w:p>
    <w:p>
      <w:pPr>
        <w:pStyle w:val="TextBody"/>
        <w:bidi w:val="0"/>
        <w:spacing w:before="0" w:after="283"/>
        <w:jc w:val="start"/>
        <w:rPr/>
      </w:pPr>
      <w:r>
        <w:rPr/>
        <w:t xml:space="preserve">88. Span of command determines the number of levels and managers an organization has. </w:t>
      </w:r>
    </w:p>
    <w:p>
      <w:pPr>
        <w:pStyle w:val="Heading2"/>
        <w:bidi w:val="0"/>
        <w:jc w:val="start"/>
        <w:rPr/>
      </w:pPr>
      <w:r>
        <w:rPr/>
        <w:t xml:space="preserve">(False; Moderate; p. 456) </w:t>
      </w:r>
    </w:p>
    <w:p>
      <w:pPr>
        <w:pStyle w:val="TextBody"/>
        <w:bidi w:val="0"/>
        <w:spacing w:before="0" w:after="283"/>
        <w:jc w:val="start"/>
        <w:rPr/>
      </w:pPr>
      <w:r>
        <w:rPr/>
        <w:t xml:space="preserve">89. All things being equal, the wider or larger the span, the more profitable the organization. </w:t>
      </w:r>
    </w:p>
    <w:p>
      <w:pPr>
        <w:pStyle w:val="Heading2"/>
        <w:bidi w:val="0"/>
        <w:jc w:val="start"/>
        <w:rPr/>
      </w:pPr>
      <w:r>
        <w:rPr/>
        <w:t xml:space="preserve">(False; Challenging; p. 456) </w:t>
      </w:r>
    </w:p>
    <w:p>
      <w:pPr>
        <w:pStyle w:val="TextBody"/>
        <w:bidi w:val="0"/>
        <w:spacing w:before="0" w:after="283"/>
        <w:jc w:val="start"/>
        <w:rPr/>
      </w:pPr>
      <w:r>
        <w:rPr/>
        <w:t xml:space="preserve">90. Flat organizational structures result from narrow spans of control. </w:t>
      </w:r>
    </w:p>
    <w:p>
      <w:pPr>
        <w:pStyle w:val="Heading2"/>
        <w:bidi w:val="0"/>
        <w:jc w:val="start"/>
        <w:rPr/>
      </w:pPr>
      <w:r>
        <w:rPr/>
        <w:t xml:space="preserve">(False; Challenging; Exh. 15-3; p. 457) </w:t>
      </w:r>
    </w:p>
    <w:p>
      <w:pPr>
        <w:pStyle w:val="TextBody"/>
        <w:bidi w:val="0"/>
        <w:spacing w:before="0" w:after="283"/>
        <w:jc w:val="start"/>
        <w:rPr/>
      </w:pPr>
      <w:r>
        <w:rPr/>
        <w:t xml:space="preserve">91. Narrow spans of control can result in lack of supervision, causing performance to suffer. </w:t>
      </w:r>
    </w:p>
    <w:p>
      <w:pPr>
        <w:pStyle w:val="Heading2"/>
        <w:bidi w:val="0"/>
        <w:jc w:val="start"/>
        <w:rPr/>
      </w:pPr>
      <w:r>
        <w:rPr/>
        <w:t xml:space="preserve">(False; Moderate; p. 457) </w:t>
      </w:r>
    </w:p>
    <w:p>
      <w:pPr>
        <w:pStyle w:val="TextBody"/>
        <w:bidi w:val="0"/>
        <w:spacing w:before="0" w:after="283"/>
        <w:jc w:val="start"/>
        <w:rPr/>
      </w:pPr>
      <w:r>
        <w:rPr/>
        <w:t xml:space="preserve">92. Having too many people report to you can undermine your effectiveness. </w:t>
      </w:r>
    </w:p>
    <w:p>
      <w:pPr>
        <w:pStyle w:val="Heading2"/>
        <w:bidi w:val="0"/>
        <w:jc w:val="start"/>
        <w:rPr/>
      </w:pPr>
      <w:r>
        <w:rPr/>
        <w:t xml:space="preserve">(True; Easy; p. 457) </w:t>
      </w:r>
    </w:p>
    <w:p>
      <w:pPr>
        <w:pStyle w:val="TextBody"/>
        <w:bidi w:val="0"/>
        <w:spacing w:before="0" w:after="283"/>
        <w:jc w:val="start"/>
        <w:rPr/>
      </w:pPr>
      <w:r>
        <w:rPr/>
        <w:t xml:space="preserve">93. The more that lower-level personnel provide input or are actually given the discretion to make decisions, the more decentralized the organization. </w:t>
      </w:r>
    </w:p>
    <w:p>
      <w:pPr>
        <w:pStyle w:val="Heading2"/>
        <w:bidi w:val="0"/>
        <w:jc w:val="start"/>
        <w:rPr/>
      </w:pPr>
      <w:r>
        <w:rPr/>
        <w:t xml:space="preserve">(True; Moderate; p. 458) </w:t>
      </w:r>
    </w:p>
    <w:p>
      <w:pPr>
        <w:pStyle w:val="TextBody"/>
        <w:bidi w:val="0"/>
        <w:spacing w:before="0" w:after="283"/>
        <w:jc w:val="start"/>
        <w:rPr/>
      </w:pPr>
      <w:r>
        <w:rPr/>
        <w:t xml:space="preserve">94. A decentralized organization is more likely to result in a feeling of alienation by employees than a centralized organization. </w:t>
      </w:r>
    </w:p>
    <w:p>
      <w:pPr>
        <w:pStyle w:val="Heading2"/>
        <w:bidi w:val="0"/>
        <w:jc w:val="start"/>
        <w:rPr/>
      </w:pPr>
      <w:r>
        <w:rPr/>
        <w:t xml:space="preserve">(False; Challenging; p. 458) </w:t>
      </w:r>
    </w:p>
    <w:p>
      <w:pPr>
        <w:pStyle w:val="TextBody"/>
        <w:bidi w:val="0"/>
        <w:spacing w:before="0" w:after="283"/>
        <w:jc w:val="start"/>
        <w:rPr/>
      </w:pPr>
      <w:r>
        <w:rPr/>
        <w:t xml:space="preserve">95. There has been a marked trend toward centralized decision making. </w:t>
      </w:r>
    </w:p>
    <w:p>
      <w:pPr>
        <w:pStyle w:val="Heading2"/>
        <w:bidi w:val="0"/>
        <w:jc w:val="start"/>
        <w:rPr/>
      </w:pPr>
      <w:r>
        <w:rPr/>
        <w:t xml:space="preserve">(False; Moderate; p. 458) </w:t>
      </w:r>
    </w:p>
    <w:p>
      <w:pPr>
        <w:pStyle w:val="TextBody"/>
        <w:bidi w:val="0"/>
        <w:spacing w:before="0" w:after="283"/>
        <w:jc w:val="start"/>
        <w:rPr/>
      </w:pPr>
      <w:r>
        <w:rPr/>
        <w:t xml:space="preserve">96. Increase in the number of rules and regulations results in increased formalization. </w:t>
      </w:r>
    </w:p>
    <w:p>
      <w:pPr>
        <w:pStyle w:val="Heading2"/>
        <w:bidi w:val="0"/>
        <w:jc w:val="start"/>
        <w:rPr/>
      </w:pPr>
      <w:r>
        <w:rPr/>
        <w:t xml:space="preserve">(True; Easy; p. 458-459) </w:t>
      </w:r>
    </w:p>
    <w:p>
      <w:pPr>
        <w:pStyle w:val="TextBody"/>
        <w:bidi w:val="0"/>
        <w:spacing w:before="0" w:after="283"/>
        <w:jc w:val="start"/>
        <w:rPr/>
      </w:pPr>
      <w:r>
        <w:rPr/>
        <w:t xml:space="preserve">97. The greater the formalization, the more input an employee has into how his or her work is done. </w:t>
      </w:r>
    </w:p>
    <w:p>
      <w:pPr>
        <w:pStyle w:val="Heading2"/>
        <w:bidi w:val="0"/>
        <w:jc w:val="start"/>
        <w:rPr/>
      </w:pPr>
      <w:r>
        <w:rPr/>
        <w:t xml:space="preserve">(False; Challenging; p. 458) </w:t>
      </w:r>
    </w:p>
    <w:p>
      <w:pPr>
        <w:pStyle w:val="TextBody"/>
        <w:bidi w:val="0"/>
        <w:spacing w:before="0" w:after="283"/>
        <w:jc w:val="start"/>
        <w:rPr/>
      </w:pPr>
      <w:r>
        <w:rPr/>
        <w:t xml:space="preserve">98. Autonomy and formalization are positively related. </w:t>
      </w:r>
    </w:p>
    <w:p>
      <w:pPr>
        <w:pStyle w:val="Heading2"/>
        <w:bidi w:val="0"/>
        <w:jc w:val="start"/>
        <w:rPr/>
      </w:pPr>
      <w:r>
        <w:rPr/>
        <w:t xml:space="preserve">(False; Moderate; p. 458) </w:t>
      </w:r>
    </w:p>
    <w:p>
      <w:pPr>
        <w:pStyle w:val="TextBody"/>
        <w:bidi w:val="0"/>
        <w:spacing w:before="0" w:after="283"/>
        <w:jc w:val="start"/>
        <w:rPr/>
      </w:pPr>
      <w:r>
        <w:rPr/>
        <w:t xml:space="preserve">Common Organizational Designs </w:t>
      </w:r>
    </w:p>
    <w:p>
      <w:pPr>
        <w:pStyle w:val="TextBody"/>
        <w:bidi w:val="0"/>
        <w:spacing w:before="0" w:after="283"/>
        <w:jc w:val="start"/>
        <w:rPr/>
      </w:pPr>
      <w:r>
        <w:rPr/>
        <w:t xml:space="preserve">99. The simple structure is flexible and inexpensive to maintain, but the chain of command is often ambiguous. </w:t>
      </w:r>
    </w:p>
    <w:p>
      <w:pPr>
        <w:pStyle w:val="Heading2"/>
        <w:bidi w:val="0"/>
        <w:jc w:val="start"/>
        <w:rPr/>
      </w:pPr>
      <w:r>
        <w:rPr/>
        <w:t xml:space="preserve">(False; Moderate; p. 460) </w:t>
      </w:r>
    </w:p>
    <w:p>
      <w:pPr>
        <w:pStyle w:val="TextBody"/>
        <w:bidi w:val="0"/>
        <w:spacing w:before="0" w:after="283"/>
        <w:jc w:val="start"/>
        <w:rPr/>
      </w:pPr>
      <w:r>
        <w:rPr/>
        <w:t xml:space="preserve">100. The strength of the bureaucracy lies in its ability to perform standardized activities. </w:t>
      </w:r>
    </w:p>
    <w:p>
      <w:pPr>
        <w:pStyle w:val="Heading2"/>
        <w:bidi w:val="0"/>
        <w:jc w:val="start"/>
        <w:rPr/>
      </w:pPr>
      <w:r>
        <w:rPr/>
        <w:t xml:space="preserve">(True; Challenging; p. 461) </w:t>
      </w:r>
    </w:p>
    <w:p>
      <w:pPr>
        <w:pStyle w:val="TextBody"/>
        <w:bidi w:val="0"/>
        <w:spacing w:before="0" w:after="283"/>
        <w:jc w:val="start"/>
        <w:rPr/>
      </w:pPr>
      <w:r>
        <w:rPr/>
        <w:t xml:space="preserve">101. A major strength of the simple structure is that it easily adapts to any size organization. </w:t>
      </w:r>
    </w:p>
    <w:p>
      <w:pPr>
        <w:pStyle w:val="Heading2"/>
        <w:bidi w:val="0"/>
        <w:jc w:val="start"/>
        <w:rPr/>
      </w:pPr>
      <w:r>
        <w:rPr/>
        <w:t xml:space="preserve">(False; Challenging; p. 460) </w:t>
      </w:r>
    </w:p>
    <w:p>
      <w:pPr>
        <w:pStyle w:val="TextBody"/>
        <w:bidi w:val="0"/>
        <w:spacing w:before="0" w:after="283"/>
        <w:jc w:val="start"/>
        <w:rPr/>
      </w:pPr>
      <w:r>
        <w:rPr/>
        <w:t xml:space="preserve">102. The simple structure is risky. </w:t>
      </w:r>
    </w:p>
    <w:p>
      <w:pPr>
        <w:pStyle w:val="Heading2"/>
        <w:bidi w:val="0"/>
        <w:jc w:val="start"/>
        <w:rPr/>
      </w:pPr>
      <w:r>
        <w:rPr/>
        <w:t xml:space="preserve">(True; Challenging; p. 460) </w:t>
      </w:r>
    </w:p>
    <w:p>
      <w:pPr>
        <w:pStyle w:val="TextBody"/>
        <w:bidi w:val="0"/>
        <w:spacing w:before="0" w:after="283"/>
        <w:jc w:val="start"/>
        <w:rPr/>
      </w:pPr>
      <w:r>
        <w:rPr/>
        <w:t xml:space="preserve">103. Standardization is the key that underlies the simple structure. </w:t>
      </w:r>
    </w:p>
    <w:p>
      <w:pPr>
        <w:pStyle w:val="Heading2"/>
        <w:bidi w:val="0"/>
        <w:jc w:val="start"/>
        <w:rPr/>
      </w:pPr>
      <w:r>
        <w:rPr/>
        <w:t xml:space="preserve">(False; Easy; p. 460) </w:t>
      </w:r>
    </w:p>
    <w:p>
      <w:pPr>
        <w:pStyle w:val="TextBody"/>
        <w:bidi w:val="0"/>
        <w:spacing w:before="0" w:after="283"/>
        <w:jc w:val="start"/>
        <w:rPr/>
      </w:pPr>
      <w:r>
        <w:rPr/>
        <w:t xml:space="preserve">104. The matrix structure is characterized by highly routine operating tasks achieved through specialization. </w:t>
      </w:r>
    </w:p>
    <w:p>
      <w:pPr>
        <w:pStyle w:val="Heading2"/>
        <w:bidi w:val="0"/>
        <w:jc w:val="start"/>
        <w:rPr/>
      </w:pPr>
      <w:r>
        <w:rPr/>
        <w:t xml:space="preserve">(False; Challenging; p. 461) </w:t>
      </w:r>
    </w:p>
    <w:p>
      <w:pPr>
        <w:pStyle w:val="TextBody"/>
        <w:bidi w:val="0"/>
        <w:spacing w:before="0" w:after="283"/>
        <w:jc w:val="start"/>
        <w:rPr/>
      </w:pPr>
      <w:r>
        <w:rPr/>
        <w:t xml:space="preserve">105. A major weakness of the bureaucracy is that it creates sub-unit conflicts. </w:t>
      </w:r>
    </w:p>
    <w:p>
      <w:pPr>
        <w:pStyle w:val="Heading2"/>
        <w:bidi w:val="0"/>
        <w:jc w:val="start"/>
        <w:rPr/>
      </w:pPr>
      <w:r>
        <w:rPr/>
        <w:t xml:space="preserve">(False; Moderate; p. 462) </w:t>
      </w:r>
    </w:p>
    <w:p>
      <w:pPr>
        <w:pStyle w:val="TextBody"/>
        <w:bidi w:val="0"/>
        <w:spacing w:before="0" w:after="283"/>
        <w:jc w:val="start"/>
        <w:rPr/>
      </w:pPr>
      <w:r>
        <w:rPr/>
        <w:t xml:space="preserve">106. The bureaucracy is efficient only as long as employees confront problems that they have previously encountered. </w:t>
      </w:r>
    </w:p>
    <w:p>
      <w:pPr>
        <w:pStyle w:val="Heading2"/>
        <w:bidi w:val="0"/>
        <w:jc w:val="start"/>
        <w:rPr/>
      </w:pPr>
      <w:r>
        <w:rPr/>
        <w:t xml:space="preserve">(True; Easy; p. 462) </w:t>
      </w:r>
    </w:p>
    <w:p>
      <w:pPr>
        <w:pStyle w:val="TextBody"/>
        <w:bidi w:val="0"/>
        <w:spacing w:before="0" w:after="283"/>
        <w:jc w:val="start"/>
        <w:rPr/>
      </w:pPr>
      <w:r>
        <w:rPr/>
        <w:t xml:space="preserve">107. A structure that creates dual lines of authority and combines functional and product departmentalization is the matrix structure. </w:t>
      </w:r>
    </w:p>
    <w:p>
      <w:pPr>
        <w:pStyle w:val="Heading2"/>
        <w:bidi w:val="0"/>
        <w:jc w:val="start"/>
        <w:rPr/>
      </w:pPr>
      <w:r>
        <w:rPr/>
        <w:t xml:space="preserve">(True; Easy; p. 462) </w:t>
      </w:r>
    </w:p>
    <w:p>
      <w:pPr>
        <w:pStyle w:val="TextBody"/>
        <w:bidi w:val="0"/>
        <w:spacing w:before="0" w:after="283"/>
        <w:jc w:val="start"/>
        <w:rPr/>
      </w:pPr>
      <w:r>
        <w:rPr/>
        <w:t xml:space="preserve">108. The strength of the bureaucracy is its ability to facilitate coordination when the organization has complex and interdependent activities. </w:t>
      </w:r>
    </w:p>
    <w:p>
      <w:pPr>
        <w:pStyle w:val="Heading2"/>
        <w:bidi w:val="0"/>
        <w:jc w:val="start"/>
        <w:rPr/>
      </w:pPr>
      <w:r>
        <w:rPr/>
        <w:t xml:space="preserve">(False; Moderate; p. 462) </w:t>
      </w:r>
    </w:p>
    <w:p>
      <w:pPr>
        <w:pStyle w:val="TextBody"/>
        <w:bidi w:val="0"/>
        <w:spacing w:before="0" w:after="283"/>
        <w:jc w:val="start"/>
        <w:rPr/>
      </w:pPr>
      <w:r>
        <w:rPr/>
        <w:t xml:space="preserve">109. The matrix structure facilitates the allocation of specialists. </w:t>
      </w:r>
    </w:p>
    <w:p>
      <w:pPr>
        <w:pStyle w:val="Heading2"/>
        <w:bidi w:val="0"/>
        <w:jc w:val="start"/>
        <w:rPr/>
      </w:pPr>
      <w:r>
        <w:rPr/>
        <w:t xml:space="preserve">(True; Challenging; p. 462) </w:t>
      </w:r>
    </w:p>
    <w:p>
      <w:pPr>
        <w:pStyle w:val="TextBody"/>
        <w:bidi w:val="0"/>
        <w:spacing w:before="0" w:after="283"/>
        <w:jc w:val="start"/>
        <w:rPr/>
      </w:pPr>
      <w:r>
        <w:rPr/>
        <w:t xml:space="preserve">110. The major disadvantages of the matrix lie is that it creates sub-unit conflicts and that functional unit goals can override the organizational goals. </w:t>
      </w:r>
    </w:p>
    <w:p>
      <w:pPr>
        <w:pStyle w:val="Heading2"/>
        <w:bidi w:val="0"/>
        <w:jc w:val="start"/>
        <w:rPr/>
      </w:pPr>
      <w:r>
        <w:rPr/>
        <w:t xml:space="preserve">(False; Challenging; p. 463) </w:t>
      </w:r>
    </w:p>
    <w:p>
      <w:pPr>
        <w:pStyle w:val="TextBody"/>
        <w:bidi w:val="0"/>
        <w:spacing w:before="0" w:after="283"/>
        <w:jc w:val="start"/>
        <w:rPr/>
      </w:pPr>
      <w:r>
        <w:rPr/>
        <w:t xml:space="preserve">New Design Options </w:t>
      </w:r>
    </w:p>
    <w:p>
      <w:pPr>
        <w:pStyle w:val="TextBody"/>
        <w:bidi w:val="0"/>
        <w:spacing w:before="0" w:after="283"/>
        <w:jc w:val="start"/>
        <w:rPr/>
      </w:pPr>
      <w:r>
        <w:rPr/>
        <w:t xml:space="preserve">111. The team structure breaks down department barriers and decentralizes decision making. </w:t>
      </w:r>
    </w:p>
    <w:p>
      <w:pPr>
        <w:pStyle w:val="Heading2"/>
        <w:bidi w:val="0"/>
        <w:jc w:val="start"/>
        <w:rPr/>
      </w:pPr>
      <w:r>
        <w:rPr/>
        <w:t xml:space="preserve">(True; Moderate; p. 463-464) </w:t>
      </w:r>
    </w:p>
    <w:p>
      <w:pPr>
        <w:pStyle w:val="TextBody"/>
        <w:bidi w:val="0"/>
        <w:spacing w:before="0" w:after="283"/>
        <w:jc w:val="start"/>
        <w:rPr/>
      </w:pPr>
      <w:r>
        <w:rPr/>
        <w:t xml:space="preserve">112. Often the team structure complements what is typically a bureaucracy. </w:t>
      </w:r>
    </w:p>
    <w:p>
      <w:pPr>
        <w:pStyle w:val="Heading2"/>
        <w:bidi w:val="0"/>
        <w:jc w:val="start"/>
        <w:rPr/>
      </w:pPr>
      <w:r>
        <w:rPr/>
        <w:t xml:space="preserve">(True; Moderate; p. 464) </w:t>
      </w:r>
    </w:p>
    <w:p>
      <w:pPr>
        <w:pStyle w:val="TextBody"/>
        <w:bidi w:val="0"/>
        <w:spacing w:before="0" w:after="283"/>
        <w:jc w:val="start"/>
        <w:rPr/>
      </w:pPr>
      <w:r>
        <w:rPr/>
        <w:t xml:space="preserve">113. The primary characteristics of the virtual organization are that it breaks down department barriers and decentralizes decision. </w:t>
      </w:r>
    </w:p>
    <w:p>
      <w:pPr>
        <w:pStyle w:val="Heading2"/>
        <w:bidi w:val="0"/>
        <w:jc w:val="start"/>
        <w:rPr/>
      </w:pPr>
      <w:r>
        <w:rPr/>
        <w:t xml:space="preserve">(False; Moderate; p. 463-464) </w:t>
      </w:r>
    </w:p>
    <w:p>
      <w:pPr>
        <w:pStyle w:val="TextBody"/>
        <w:bidi w:val="0"/>
        <w:spacing w:before="0" w:after="283"/>
        <w:jc w:val="start"/>
        <w:rPr/>
      </w:pPr>
      <w:r>
        <w:rPr/>
        <w:t xml:space="preserve">114. You have decided to hire a small shop to do all your duplicating and printing. This is an example of outsourcing. </w:t>
      </w:r>
    </w:p>
    <w:p>
      <w:pPr>
        <w:pStyle w:val="Heading2"/>
        <w:bidi w:val="0"/>
        <w:jc w:val="start"/>
        <w:rPr/>
      </w:pPr>
      <w:r>
        <w:rPr/>
        <w:t xml:space="preserve">(True; Moderate; p. 465) </w:t>
      </w:r>
    </w:p>
    <w:p>
      <w:pPr>
        <w:pStyle w:val="TextBody"/>
        <w:bidi w:val="0"/>
        <w:spacing w:before="0" w:after="283"/>
        <w:jc w:val="start"/>
        <w:rPr/>
      </w:pPr>
      <w:r>
        <w:rPr/>
        <w:t xml:space="preserve">115. The matrix organization is also called the network or modular organization. </w:t>
      </w:r>
    </w:p>
    <w:p>
      <w:pPr>
        <w:pStyle w:val="Heading2"/>
        <w:bidi w:val="0"/>
        <w:jc w:val="start"/>
        <w:rPr/>
      </w:pPr>
      <w:r>
        <w:rPr/>
        <w:t xml:space="preserve">(False; Challenging; p. 464) </w:t>
      </w:r>
    </w:p>
    <w:p>
      <w:pPr>
        <w:pStyle w:val="TextBody"/>
        <w:bidi w:val="0"/>
        <w:spacing w:before="0" w:after="283"/>
        <w:jc w:val="start"/>
        <w:rPr/>
      </w:pPr>
      <w:r>
        <w:rPr/>
        <w:t xml:space="preserve">116. The major advantage to the virtual organization is its flexibility. </w:t>
      </w:r>
    </w:p>
    <w:p>
      <w:pPr>
        <w:pStyle w:val="Heading2"/>
        <w:bidi w:val="0"/>
        <w:jc w:val="start"/>
        <w:rPr/>
      </w:pPr>
      <w:r>
        <w:rPr/>
        <w:t xml:space="preserve">(True; Easy; p. 466) </w:t>
      </w:r>
    </w:p>
    <w:p>
      <w:pPr>
        <w:pStyle w:val="TextBody"/>
        <w:bidi w:val="0"/>
        <w:spacing w:before="0" w:after="283"/>
        <w:jc w:val="start"/>
        <w:rPr/>
      </w:pPr>
      <w:r>
        <w:rPr/>
        <w:t xml:space="preserve">117. The virtual organization is effective in obtaining organizational stability. </w:t>
      </w:r>
    </w:p>
    <w:p>
      <w:pPr>
        <w:pStyle w:val="Heading2"/>
        <w:bidi w:val="0"/>
        <w:jc w:val="start"/>
        <w:rPr/>
      </w:pPr>
      <w:r>
        <w:rPr/>
        <w:t xml:space="preserve">(False; Moderate; p. 465-466) </w:t>
      </w:r>
    </w:p>
    <w:p>
      <w:pPr>
        <w:pStyle w:val="TextBody"/>
        <w:bidi w:val="0"/>
        <w:spacing w:before="0" w:after="283"/>
        <w:jc w:val="start"/>
        <w:rPr/>
      </w:pPr>
      <w:r>
        <w:rPr/>
        <w:t xml:space="preserve">118. Jack Welch coined the term virtual organization. </w:t>
      </w:r>
    </w:p>
    <w:p>
      <w:pPr>
        <w:pStyle w:val="Heading2"/>
        <w:bidi w:val="0"/>
        <w:jc w:val="start"/>
        <w:rPr/>
      </w:pPr>
      <w:r>
        <w:rPr/>
        <w:t xml:space="preserve">(False; Easy; p. 466) </w:t>
      </w:r>
    </w:p>
    <w:p>
      <w:pPr>
        <w:pStyle w:val="TextBody"/>
        <w:bidi w:val="0"/>
        <w:spacing w:before="0" w:after="283"/>
        <w:jc w:val="start"/>
        <w:rPr/>
      </w:pPr>
      <w:r>
        <w:rPr/>
        <w:t xml:space="preserve">119. An organization that seeks to eliminate the chain of command is a boundaryless organization. </w:t>
      </w:r>
    </w:p>
    <w:p>
      <w:pPr>
        <w:pStyle w:val="Heading2"/>
        <w:bidi w:val="0"/>
        <w:jc w:val="start"/>
        <w:rPr/>
      </w:pPr>
      <w:r>
        <w:rPr/>
        <w:t xml:space="preserve">(True; Easy; p. 466) </w:t>
      </w:r>
    </w:p>
    <w:p>
      <w:pPr>
        <w:pStyle w:val="TextBody"/>
        <w:bidi w:val="0"/>
        <w:spacing w:before="0" w:after="283"/>
        <w:jc w:val="start"/>
        <w:rPr/>
      </w:pPr>
      <w:r>
        <w:rPr/>
        <w:t xml:space="preserve">120. Status and rank are minimized in the borderless organization. </w:t>
      </w:r>
    </w:p>
    <w:p>
      <w:pPr>
        <w:pStyle w:val="Heading2"/>
        <w:bidi w:val="0"/>
        <w:jc w:val="start"/>
        <w:rPr/>
      </w:pPr>
      <w:r>
        <w:rPr/>
        <w:t xml:space="preserve">(False; Challenging; p. 466) </w:t>
      </w:r>
    </w:p>
    <w:p>
      <w:pPr>
        <w:pStyle w:val="TextBody"/>
        <w:bidi w:val="0"/>
        <w:spacing w:before="0" w:after="283"/>
        <w:jc w:val="start"/>
        <w:rPr/>
      </w:pPr>
      <w:r>
        <w:rPr/>
        <w:t xml:space="preserve">121. Globalization is easier in a borderless organization. </w:t>
      </w:r>
    </w:p>
    <w:p>
      <w:pPr>
        <w:pStyle w:val="Heading2"/>
        <w:bidi w:val="0"/>
        <w:jc w:val="start"/>
        <w:rPr/>
      </w:pPr>
      <w:r>
        <w:rPr/>
        <w:t xml:space="preserve">(False; Challenging; p. 466) </w:t>
      </w:r>
    </w:p>
    <w:p>
      <w:pPr>
        <w:pStyle w:val="TextBody"/>
        <w:bidi w:val="0"/>
        <w:spacing w:before="0" w:after="283"/>
        <w:jc w:val="start"/>
        <w:rPr/>
      </w:pPr>
      <w:r>
        <w:rPr/>
        <w:t xml:space="preserve">122. The technological thread that makes the boundaryless organization possible is networked computers. </w:t>
      </w:r>
    </w:p>
    <w:p>
      <w:pPr>
        <w:pStyle w:val="Heading2"/>
        <w:bidi w:val="0"/>
        <w:jc w:val="start"/>
        <w:rPr/>
      </w:pPr>
      <w:r>
        <w:rPr/>
        <w:t xml:space="preserve">(True; Moderate; p. 468) </w:t>
      </w:r>
    </w:p>
    <w:p>
      <w:pPr>
        <w:pStyle w:val="TextBody"/>
        <w:bidi w:val="0"/>
        <w:spacing w:before="0" w:after="283"/>
        <w:jc w:val="start"/>
        <w:rPr/>
      </w:pPr>
      <w:r>
        <w:rPr/>
        <w:t xml:space="preserve">Why Do Structures Differ? </w:t>
      </w:r>
    </w:p>
    <w:p>
      <w:pPr>
        <w:pStyle w:val="TextBody"/>
        <w:bidi w:val="0"/>
        <w:spacing w:before="0" w:after="283"/>
        <w:jc w:val="start"/>
        <w:rPr/>
      </w:pPr>
      <w:r>
        <w:rPr/>
        <w:t xml:space="preserve">123. The organic structure is characterized by extensive departmentalization, high formalization, a limited information network, and centralization. </w:t>
      </w:r>
    </w:p>
    <w:p>
      <w:pPr>
        <w:pStyle w:val="Heading2"/>
        <w:bidi w:val="0"/>
        <w:jc w:val="start"/>
        <w:rPr/>
      </w:pPr>
      <w:r>
        <w:rPr/>
        <w:t xml:space="preserve">(False; Easy; p. 468) </w:t>
      </w:r>
    </w:p>
    <w:p>
      <w:pPr>
        <w:pStyle w:val="TextBody"/>
        <w:bidi w:val="0"/>
        <w:spacing w:before="0" w:after="283"/>
        <w:jc w:val="start"/>
        <w:rPr/>
      </w:pPr>
      <w:r>
        <w:rPr/>
        <w:t xml:space="preserve">124. The boundaryless organization is an example of the organic model of organizational design. </w:t>
      </w:r>
    </w:p>
    <w:p>
      <w:pPr>
        <w:pStyle w:val="Heading2"/>
        <w:bidi w:val="0"/>
        <w:jc w:val="start"/>
        <w:rPr/>
      </w:pPr>
      <w:r>
        <w:rPr/>
        <w:t xml:space="preserve">(True; Easy; p. 468) </w:t>
      </w:r>
    </w:p>
    <w:p>
      <w:pPr>
        <w:pStyle w:val="TextBody"/>
        <w:bidi w:val="0"/>
        <w:spacing w:before="0" w:after="283"/>
        <w:jc w:val="start"/>
        <w:rPr/>
      </w:pPr>
      <w:r>
        <w:rPr/>
        <w:t xml:space="preserve">125. Mechanistic structures are high in formalization. </w:t>
      </w:r>
    </w:p>
    <w:p>
      <w:pPr>
        <w:pStyle w:val="Heading2"/>
        <w:bidi w:val="0"/>
        <w:jc w:val="start"/>
        <w:rPr/>
      </w:pPr>
      <w:r>
        <w:rPr/>
        <w:t xml:space="preserve">(True; Easy; p. 468) </w:t>
      </w:r>
    </w:p>
    <w:p>
      <w:pPr>
        <w:pStyle w:val="TextBody"/>
        <w:bidi w:val="0"/>
        <w:spacing w:before="0" w:after="283"/>
        <w:jc w:val="start"/>
        <w:rPr/>
      </w:pPr>
      <w:r>
        <w:rPr/>
        <w:t xml:space="preserve">126. Mechanistic structures have high participation in decision making. </w:t>
      </w:r>
    </w:p>
    <w:p>
      <w:pPr>
        <w:pStyle w:val="Heading2"/>
        <w:bidi w:val="0"/>
        <w:jc w:val="start"/>
        <w:rPr/>
      </w:pPr>
      <w:r>
        <w:rPr/>
        <w:t xml:space="preserve">(False; Moderate; p. 468) </w:t>
      </w:r>
    </w:p>
    <w:p>
      <w:pPr>
        <w:pStyle w:val="TextBody"/>
        <w:bidi w:val="0"/>
        <w:spacing w:before="0" w:after="283"/>
        <w:jc w:val="start"/>
        <w:rPr/>
      </w:pPr>
      <w:r>
        <w:rPr/>
        <w:t xml:space="preserve">127. Strategy does not impact an organization’s structure. </w:t>
      </w:r>
    </w:p>
    <w:p>
      <w:pPr>
        <w:pStyle w:val="Heading2"/>
        <w:bidi w:val="0"/>
        <w:jc w:val="start"/>
        <w:rPr/>
      </w:pPr>
      <w:r>
        <w:rPr/>
        <w:t xml:space="preserve">(False; Easy; p. 469) </w:t>
      </w:r>
    </w:p>
    <w:p>
      <w:pPr>
        <w:pStyle w:val="TextBody"/>
        <w:bidi w:val="0"/>
        <w:spacing w:before="0" w:after="283"/>
        <w:jc w:val="start"/>
        <w:rPr/>
      </w:pPr>
      <w:r>
        <w:rPr/>
        <w:t xml:space="preserve">128. An innovation strategy works well only for the simple structure. </w:t>
      </w:r>
    </w:p>
    <w:p>
      <w:pPr>
        <w:pStyle w:val="Heading2"/>
        <w:bidi w:val="0"/>
        <w:jc w:val="start"/>
        <w:rPr/>
      </w:pPr>
      <w:r>
        <w:rPr/>
        <w:t xml:space="preserve">(False; Moderate; p. 469) </w:t>
      </w:r>
    </w:p>
    <w:p>
      <w:pPr>
        <w:pStyle w:val="TextBody"/>
        <w:bidi w:val="0"/>
        <w:spacing w:before="0" w:after="283"/>
        <w:jc w:val="start"/>
        <w:rPr/>
      </w:pPr>
      <w:r>
        <w:rPr/>
        <w:t xml:space="preserve">129. An organization that controls costs, refrains from incurring unnecessary innovation or marketing expenses, and cuts prices in selling a basic product pursues a price-minimization strategy. </w:t>
      </w:r>
    </w:p>
    <w:p>
      <w:pPr>
        <w:pStyle w:val="Heading2"/>
        <w:bidi w:val="0"/>
        <w:jc w:val="start"/>
        <w:rPr/>
      </w:pPr>
      <w:r>
        <w:rPr/>
        <w:t xml:space="preserve">(False; Moderate; p. 469) </w:t>
      </w:r>
    </w:p>
    <w:p>
      <w:pPr>
        <w:pStyle w:val="TextBody"/>
        <w:bidi w:val="0"/>
        <w:spacing w:before="0" w:after="283"/>
        <w:jc w:val="start"/>
        <w:rPr/>
      </w:pPr>
      <w:r>
        <w:rPr/>
        <w:t xml:space="preserve">130. An innovation strategy seeks to quickly move into new products or new markets after their viability has been proven. </w:t>
      </w:r>
    </w:p>
    <w:p>
      <w:pPr>
        <w:pStyle w:val="Heading2"/>
        <w:bidi w:val="0"/>
        <w:jc w:val="start"/>
        <w:rPr/>
      </w:pPr>
      <w:r>
        <w:rPr/>
        <w:t xml:space="preserve">(False; Moderate; p. 469) </w:t>
      </w:r>
    </w:p>
    <w:p>
      <w:pPr>
        <w:pStyle w:val="TextBody"/>
        <w:bidi w:val="0"/>
        <w:spacing w:before="0" w:after="283"/>
        <w:jc w:val="start"/>
        <w:rPr/>
      </w:pPr>
      <w:r>
        <w:rPr/>
        <w:t xml:space="preserve">131. Size affects structure at a decreasing rate. </w:t>
      </w:r>
    </w:p>
    <w:p>
      <w:pPr>
        <w:pStyle w:val="Heading2"/>
        <w:bidi w:val="0"/>
        <w:jc w:val="start"/>
        <w:rPr/>
      </w:pPr>
      <w:r>
        <w:rPr/>
        <w:t xml:space="preserve">(True; Challenging; p. 470) </w:t>
      </w:r>
    </w:p>
    <w:p>
      <w:pPr>
        <w:pStyle w:val="TextBody"/>
        <w:bidi w:val="0"/>
        <w:spacing w:before="0" w:after="283"/>
        <w:jc w:val="start"/>
        <w:rPr/>
      </w:pPr>
      <w:r>
        <w:rPr/>
        <w:t xml:space="preserve">132. Adding 500 employees to an organization that has only 300 members is likely to result in a shift toward a more organic structure. </w:t>
      </w:r>
    </w:p>
    <w:p>
      <w:pPr>
        <w:pStyle w:val="Heading2"/>
        <w:bidi w:val="0"/>
        <w:jc w:val="start"/>
        <w:rPr/>
      </w:pPr>
      <w:r>
        <w:rPr/>
        <w:t xml:space="preserve">(False; Challenging; p. 470) </w:t>
      </w:r>
    </w:p>
    <w:p>
      <w:pPr>
        <w:pStyle w:val="TextBody"/>
        <w:bidi w:val="0"/>
        <w:spacing w:before="0" w:after="283"/>
        <w:jc w:val="start"/>
        <w:rPr/>
      </w:pPr>
      <w:r>
        <w:rPr/>
        <w:t xml:space="preserve">133. Technology refers to how an organization transfers its inputs into outputs. </w:t>
      </w:r>
    </w:p>
    <w:p>
      <w:pPr>
        <w:pStyle w:val="Heading2"/>
        <w:bidi w:val="0"/>
        <w:jc w:val="start"/>
        <w:rPr/>
      </w:pPr>
      <w:r>
        <w:rPr/>
        <w:t xml:space="preserve">(True; Moderate; p. 470) </w:t>
      </w:r>
    </w:p>
    <w:p>
      <w:pPr>
        <w:pStyle w:val="TextBody"/>
        <w:bidi w:val="0"/>
        <w:spacing w:before="0" w:after="283"/>
        <w:jc w:val="start"/>
        <w:rPr/>
      </w:pPr>
      <w:r>
        <w:rPr/>
        <w:t xml:space="preserve">134. The three key dimensions to an organization’s environment have been found to be: capacity, complexity, and technology. </w:t>
      </w:r>
    </w:p>
    <w:p>
      <w:pPr>
        <w:pStyle w:val="Heading2"/>
        <w:bidi w:val="0"/>
        <w:jc w:val="start"/>
        <w:rPr/>
      </w:pPr>
      <w:r>
        <w:rPr/>
        <w:t xml:space="preserve">(False; Challenging; p. 472) </w:t>
      </w:r>
    </w:p>
    <w:p>
      <w:pPr>
        <w:pStyle w:val="TextBody"/>
        <w:bidi w:val="0"/>
        <w:spacing w:before="0" w:after="283"/>
        <w:jc w:val="start"/>
        <w:rPr/>
      </w:pPr>
      <w:r>
        <w:rPr/>
        <w:t xml:space="preserve">135. The environment of an organization needs to be assessed in terms of capacity, which is the degree of heterogeneity and concentration among environmental elements. </w:t>
      </w:r>
    </w:p>
    <w:p>
      <w:pPr>
        <w:pStyle w:val="Heading2"/>
        <w:bidi w:val="0"/>
        <w:jc w:val="start"/>
        <w:rPr/>
      </w:pPr>
      <w:r>
        <w:rPr/>
        <w:t xml:space="preserve">(False; Challenging; p. 472) </w:t>
      </w:r>
    </w:p>
    <w:p>
      <w:pPr>
        <w:pStyle w:val="TextBody"/>
        <w:bidi w:val="0"/>
        <w:spacing w:before="0" w:after="283"/>
        <w:jc w:val="start"/>
        <w:rPr/>
      </w:pPr>
      <w:r>
        <w:rPr/>
        <w:t xml:space="preserve">136. The more scarce, dynamic, and complex the environment, the more organic a structure should be. </w:t>
      </w:r>
    </w:p>
    <w:p>
      <w:pPr>
        <w:pStyle w:val="Heading2"/>
        <w:bidi w:val="0"/>
        <w:jc w:val="start"/>
        <w:rPr/>
      </w:pPr>
      <w:r>
        <w:rPr/>
        <w:t xml:space="preserve">(True; Challenging; p. 472) </w:t>
      </w:r>
    </w:p>
    <w:p>
      <w:pPr>
        <w:pStyle w:val="TextBody"/>
        <w:bidi w:val="0"/>
        <w:spacing w:before="0" w:after="283"/>
        <w:jc w:val="start"/>
        <w:rPr/>
      </w:pPr>
      <w:r>
        <w:rPr/>
        <w:t xml:space="preserve">Organizational Designs and Employee Behavior </w:t>
      </w:r>
    </w:p>
    <w:p>
      <w:pPr>
        <w:pStyle w:val="TextBody"/>
        <w:bidi w:val="0"/>
        <w:spacing w:before="0" w:after="283"/>
        <w:jc w:val="start"/>
        <w:rPr/>
      </w:pPr>
      <w:r>
        <w:rPr/>
        <w:t xml:space="preserve">137. Research supports the notion that employees prefer an organic structure. </w:t>
      </w:r>
    </w:p>
    <w:p>
      <w:pPr>
        <w:pStyle w:val="Heading2"/>
        <w:bidi w:val="0"/>
        <w:jc w:val="start"/>
        <w:rPr/>
      </w:pPr>
      <w:r>
        <w:rPr/>
        <w:t xml:space="preserve">(False; Moderate; p. 474) </w:t>
      </w:r>
    </w:p>
    <w:p>
      <w:pPr>
        <w:pStyle w:val="TextBody"/>
        <w:bidi w:val="0"/>
        <w:spacing w:before="0" w:after="283"/>
        <w:jc w:val="start"/>
        <w:rPr/>
      </w:pPr>
      <w:r>
        <w:rPr/>
        <w:t xml:space="preserve">138. The evidence generally indicates that work specialization contributes positively to productivity. </w:t>
      </w:r>
    </w:p>
    <w:p>
      <w:pPr>
        <w:pStyle w:val="Heading2"/>
        <w:bidi w:val="0"/>
        <w:jc w:val="start"/>
        <w:rPr/>
      </w:pPr>
      <w:r>
        <w:rPr/>
        <w:t xml:space="preserve">(True; Easy; p. 473) </w:t>
      </w:r>
    </w:p>
    <w:p>
      <w:pPr>
        <w:pStyle w:val="TextBody"/>
        <w:bidi w:val="0"/>
        <w:spacing w:before="0" w:after="283"/>
        <w:jc w:val="start"/>
        <w:rPr/>
      </w:pPr>
      <w:r>
        <w:rPr/>
        <w:t xml:space="preserve">139. A review of the research indicates that there is no evidence to support a relationship between span of control and employee performance. </w:t>
      </w:r>
    </w:p>
    <w:p>
      <w:pPr>
        <w:pStyle w:val="Heading2"/>
        <w:bidi w:val="0"/>
        <w:jc w:val="start"/>
        <w:rPr/>
      </w:pPr>
      <w:r>
        <w:rPr/>
        <w:t xml:space="preserve">(True; Moderate; p. 474) </w:t>
      </w:r>
    </w:p>
    <w:p>
      <w:pPr>
        <w:pStyle w:val="TextBody"/>
        <w:bidi w:val="0"/>
        <w:spacing w:before="0" w:after="283"/>
        <w:jc w:val="start"/>
        <w:rPr/>
      </w:pPr>
      <w:r>
        <w:rPr/>
        <w:t xml:space="preserve">140. Organizations that are less centralized have a greater amount of participative decision making. </w:t>
      </w:r>
    </w:p>
    <w:p>
      <w:pPr>
        <w:pStyle w:val="Heading2"/>
        <w:bidi w:val="0"/>
        <w:jc w:val="start"/>
        <w:rPr/>
      </w:pPr>
      <w:r>
        <w:rPr/>
        <w:t xml:space="preserve">(True; Easy; p. 474) </w:t>
      </w:r>
    </w:p>
    <w:p>
      <w:pPr>
        <w:pStyle w:val="Heading2"/>
        <w:bidi w:val="0"/>
        <w:jc w:val="start"/>
        <w:rPr/>
      </w:pPr>
      <w:r>
        <w:rPr/>
        <w:t xml:space="preserve">SCENARIO-BASED QUESTIONS </w:t>
      </w:r>
    </w:p>
    <w:p>
      <w:pPr>
        <w:pStyle w:val="TextBody"/>
        <w:bidi w:val="0"/>
        <w:spacing w:before="0" w:after="283"/>
        <w:jc w:val="start"/>
        <w:rPr/>
      </w:pPr>
      <w:r>
        <w:rPr/>
        <w:t xml:space="preserve">Application of: What is Organizational Structure? </w:t>
      </w:r>
    </w:p>
    <w:p>
      <w:pPr>
        <w:pStyle w:val="TextBody"/>
        <w:bidi w:val="0"/>
        <w:spacing w:before="0" w:after="283"/>
        <w:jc w:val="start"/>
        <w:rPr/>
      </w:pPr>
      <w:r>
        <w:rPr/>
        <w:t xml:space="preserve">Consultants Exceptional has hired you to develop training materials for their consultants. Your first assignment is to develop a training program that helps their consultants to analyze and understand the organizational structure of the company that they are assisting. They believe that in order to adequately evaluate and understand the company, they need to understand the basic organizational structure. Then they will be able to recommend actions and changes based on that structure. </w:t>
      </w:r>
    </w:p>
    <w:p>
      <w:pPr>
        <w:pStyle w:val="TextBody"/>
        <w:bidi w:val="0"/>
        <w:spacing w:before="0" w:after="283"/>
        <w:jc w:val="start"/>
        <w:rPr/>
      </w:pPr>
      <w:r>
        <w:rPr/>
        <w:t xml:space="preserve">141. One of the questions you tell the trainees to ask is “ To what degree are tasks subdivided into separate jobs?” This question addresses the issue of: </w:t>
      </w:r>
    </w:p>
    <w:p>
      <w:pPr>
        <w:pStyle w:val="TextBody"/>
        <w:bidi w:val="0"/>
        <w:spacing w:before="0" w:after="283"/>
        <w:jc w:val="start"/>
        <w:rPr/>
      </w:pPr>
      <w:r>
        <w:rPr/>
        <w:t xml:space="preserve">a. formalization. </w:t>
      </w:r>
    </w:p>
    <w:p>
      <w:pPr>
        <w:pStyle w:val="TextBody"/>
        <w:bidi w:val="0"/>
        <w:spacing w:before="0" w:after="283"/>
        <w:jc w:val="start"/>
        <w:rPr/>
      </w:pPr>
      <w:r>
        <w:rPr/>
        <w:t xml:space="preserve">b. work specialization. </w:t>
      </w:r>
    </w:p>
    <w:p>
      <w:pPr>
        <w:pStyle w:val="TextBody"/>
        <w:bidi w:val="0"/>
        <w:spacing w:before="0" w:after="283"/>
        <w:jc w:val="start"/>
        <w:rPr/>
      </w:pPr>
      <w:r>
        <w:rPr/>
        <w:t xml:space="preserve">c. span of control. </w:t>
      </w:r>
    </w:p>
    <w:p>
      <w:pPr>
        <w:pStyle w:val="TextBody"/>
        <w:bidi w:val="0"/>
        <w:spacing w:before="0" w:after="283"/>
        <w:jc w:val="start"/>
        <w:rPr/>
      </w:pPr>
      <w:r>
        <w:rPr/>
        <w:t xml:space="preserve">d. chain of command. </w:t>
      </w:r>
    </w:p>
    <w:p>
      <w:pPr>
        <w:pStyle w:val="Heading2"/>
        <w:bidi w:val="0"/>
        <w:jc w:val="start"/>
        <w:rPr/>
      </w:pPr>
      <w:r>
        <w:rPr/>
        <w:t xml:space="preserve">(b; Moderate; Exh. 15-1; p. 453) </w:t>
      </w:r>
    </w:p>
    <w:p>
      <w:pPr>
        <w:pStyle w:val="TextBody"/>
        <w:bidi w:val="0"/>
        <w:spacing w:before="0" w:after="283"/>
        <w:jc w:val="start"/>
        <w:rPr/>
      </w:pPr>
      <w:r>
        <w:rPr/>
        <w:t xml:space="preserve">142. _____ is addressed by asking the question “ On what basis are jobs grouped together?” </w:t>
      </w:r>
    </w:p>
    <w:p>
      <w:pPr>
        <w:pStyle w:val="TextBody"/>
        <w:bidi w:val="0"/>
        <w:spacing w:before="0" w:after="283"/>
        <w:jc w:val="start"/>
        <w:rPr/>
      </w:pPr>
      <w:r>
        <w:rPr/>
        <w:t xml:space="preserve">a. Departmentalization </w:t>
      </w:r>
    </w:p>
    <w:p>
      <w:pPr>
        <w:pStyle w:val="TextBody"/>
        <w:bidi w:val="0"/>
        <w:spacing w:before="0" w:after="283"/>
        <w:jc w:val="start"/>
        <w:rPr/>
      </w:pPr>
      <w:r>
        <w:rPr/>
        <w:t xml:space="preserve">b. Work specialization </w:t>
      </w:r>
    </w:p>
    <w:p>
      <w:pPr>
        <w:pStyle w:val="TextBody"/>
        <w:bidi w:val="0"/>
        <w:spacing w:before="0" w:after="283"/>
        <w:jc w:val="start"/>
        <w:rPr/>
      </w:pPr>
      <w:r>
        <w:rPr/>
        <w:t xml:space="preserve">c. Centralization and decentralization </w:t>
      </w:r>
    </w:p>
    <w:p>
      <w:pPr>
        <w:pStyle w:val="TextBody"/>
        <w:bidi w:val="0"/>
        <w:spacing w:before="0" w:after="283"/>
        <w:jc w:val="start"/>
        <w:rPr/>
      </w:pPr>
      <w:r>
        <w:rPr/>
        <w:t xml:space="preserve">d. Formalization </w:t>
      </w:r>
    </w:p>
    <w:p>
      <w:pPr>
        <w:pStyle w:val="Heading2"/>
        <w:bidi w:val="0"/>
        <w:jc w:val="start"/>
        <w:rPr/>
      </w:pPr>
      <w:r>
        <w:rPr/>
        <w:t xml:space="preserve">(a; Challenging; Exh. 15-1; p. 453) </w:t>
      </w:r>
    </w:p>
    <w:p>
      <w:pPr>
        <w:pStyle w:val="TextBody"/>
        <w:bidi w:val="0"/>
        <w:spacing w:before="0" w:after="283"/>
        <w:jc w:val="start"/>
        <w:rPr/>
      </w:pPr>
      <w:r>
        <w:rPr/>
        <w:t xml:space="preserve">143. You instruct the trainees to ask about the degree of rules and regulations that direct employees and managers. You want to help them understand the: </w:t>
      </w:r>
    </w:p>
    <w:p>
      <w:pPr>
        <w:pStyle w:val="TextBody"/>
        <w:bidi w:val="0"/>
        <w:spacing w:before="0" w:after="283"/>
        <w:jc w:val="start"/>
        <w:rPr/>
      </w:pPr>
      <w:r>
        <w:rPr/>
        <w:t xml:space="preserve">a. chain of command. </w:t>
      </w:r>
    </w:p>
    <w:p>
      <w:pPr>
        <w:pStyle w:val="TextBody"/>
        <w:bidi w:val="0"/>
        <w:spacing w:before="0" w:after="283"/>
        <w:jc w:val="start"/>
        <w:rPr/>
      </w:pPr>
      <w:r>
        <w:rPr/>
        <w:t xml:space="preserve">b. degree of formalization. </w:t>
      </w:r>
    </w:p>
    <w:p>
      <w:pPr>
        <w:pStyle w:val="TextBody"/>
        <w:bidi w:val="0"/>
        <w:spacing w:before="0" w:after="283"/>
        <w:jc w:val="start"/>
        <w:rPr/>
      </w:pPr>
      <w:r>
        <w:rPr/>
        <w:t xml:space="preserve">c. span of control. </w:t>
      </w:r>
    </w:p>
    <w:p>
      <w:pPr>
        <w:pStyle w:val="TextBody"/>
        <w:bidi w:val="0"/>
        <w:spacing w:before="0" w:after="283"/>
        <w:jc w:val="start"/>
        <w:rPr/>
      </w:pPr>
      <w:r>
        <w:rPr/>
        <w:t xml:space="preserve">d. degree of departmentalization. </w:t>
      </w:r>
    </w:p>
    <w:p>
      <w:pPr>
        <w:pStyle w:val="Heading2"/>
        <w:bidi w:val="0"/>
        <w:jc w:val="start"/>
        <w:rPr/>
      </w:pPr>
      <w:r>
        <w:rPr/>
        <w:t xml:space="preserve">(b; Moderate; Exh. 15-1; p. 453) </w:t>
      </w:r>
    </w:p>
    <w:p>
      <w:pPr>
        <w:pStyle w:val="TextBody"/>
        <w:bidi w:val="0"/>
        <w:spacing w:before="0" w:after="283"/>
        <w:jc w:val="start"/>
        <w:rPr/>
      </w:pPr>
      <w:r>
        <w:rPr/>
        <w:t xml:space="preserve">Application of Departmentalization </w:t>
      </w:r>
    </w:p>
    <w:p>
      <w:pPr>
        <w:pStyle w:val="TextBody"/>
        <w:bidi w:val="0"/>
        <w:spacing w:before="0" w:after="283"/>
        <w:jc w:val="start"/>
        <w:rPr/>
      </w:pPr>
      <w:r>
        <w:rPr/>
        <w:t xml:space="preserve">You have divided the jobs done by your department through work specialization and are now trying to decide how to best group them for efficiency and service to the customer. You are considering whether to group activities by function, product, process, geography, or customer. </w:t>
      </w:r>
    </w:p>
    <w:p>
      <w:pPr>
        <w:pStyle w:val="TextBody"/>
        <w:bidi w:val="0"/>
        <w:spacing w:before="0" w:after="283"/>
        <w:jc w:val="start"/>
        <w:rPr/>
      </w:pPr>
      <w:r>
        <w:rPr/>
        <w:t xml:space="preserve">144. You have decided that since you are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https://assignbuster.com/foundations-of-organization-structure/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Foundations of organization structure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ndations-of-organization-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Foundations of organization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of organization structure</dc:title>
  <dc:subject>Others;</dc:subject>
  <dc:creator>AssignBuster</dc:creator>
  <cp:keywords/>
  <dc:description>This is a.functional departmentalization.b.process departmentalization.c.product departmentalization.d.none of the above.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