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Children often keep a box of special things essay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When I was a child I used to have a special box, which was really valuable for me.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was really beautiful. It was purple with white hearts everywhere and a little mirror in the middle of the lid. Inside of it, it was covered with a pink silk cloth. This gave a wonderful feeling when I opened it. Inside of it, I kept many things that were very important to me.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knew that there, they would be protected. It was full of different things. It was quite difficult to put the lid on and in that way close it. There I kept my favorite toys of when I was a little girl. There were among other toys, Barbie dolls, of all kinds, when she was a nurse, a teacher, a housekeeper, etc.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Apart from this, I also kept there some of my photos, which I really liked to see and remembered those experiences. There was one of the first time I rode my bike. I was just five years old and my bike was green and red. There was another one with my little dog called Candy when I was six years old. Inside of that treasure box I also kept some stamps of Cinderella, Snow White, Tom and Jerry and Bugs Bunny which were my favorite cartoons.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There was also some jewellery, which were presents from my aunt and grandmother, such as bracelets and rings. I remember the first time I went to the cinema with my mum and my sister. We went to see the movie “ Manuelita” and I kept the cinema ticket in that beautiful box. When I went to kindergarten we used to sing many songs, some of which I recorded in a cassette. Those cassettes and the logo of the kindergarten, where I attended, were also inside of that special case. One of the most important things which were inside of it, were my ankle socks.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They were pink and they were made by my grandmother before I was born. They were so beautiful and tender that they were the most valuable things for me. All in all, things that made my childhood unforgettable were kept in a box really well decorated.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https://assignbuster.com/children-often-keep-a-box-of-special-things-essay/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Children often keep a box of special thi...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children-often-keep-a-box-of-special-things-essa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Children often keep a box of special things essay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Children often keep a box of special things essay</dc:title>
  <dc:subject>Others;</dc:subject>
  <dc:creator>AssignBuster</dc:creator>
  <cp:keywords/>
  <dc:description>There I kept my favorite toys of when I was a little girl.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