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Leflunomide c12h9f3n2o2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1"/>
        <w:gridCol w:w="2509"/>
      </w:tblGrid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270. 207 Da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289. 3±40. 0 °C at 760 mmHg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8±27. 3 °C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6±3. 0 dyne/cm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194.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166. 5 °CLKT Labs[L1817]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165. 5 °CJean-Claude Bradley Open Melting Point Dataset16294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166. 5 °CJean-Claude Bradley Open Melting Point Dataset21795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166 °CBiosynthQ-201289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153-156 °CLabNetworkLN00176083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7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31"/>
      </w:tblGrid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 °CBiosynthQ-201289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 g/mLBiosynthQ-201289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H2OMedChem ExpressHY-B0083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54 mg/mL; MedChem ExpressHY-B0083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DMSO or methanol. LKT Labs[L1817]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100 mM in ethanol and to 100 mM in DMSOTocris Bioscience2228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22-36/37/38LKT Labs[L1817]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DangerBiosynthQ-201289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GHS06BiosynthQ-201289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H301; H315; H319; H335BiosynthQ-201289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 H315 H335 H319LKT Labs[L1817]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Scientific078298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P301+P310; P305+P351+P338BiosynthQ-201289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Xn, XiLKT Labs[L1817]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Protein-tyrosine kinase 2 antagonist; AhR agonist; Dehydrogenase inhibitorTargetMolT1159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Drug Status: </w:t>
      </w:r>
    </w:p>
    <w:tbl>
      <w:tblPr>
        <w:tblW w:w="42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76"/>
      </w:tblGrid>
      <w:tr>
        <w:trPr/>
        <w:tc>
          <w:tcPr>
            <w:tcW w:w="4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approvedBIONET-Key OrganicsKS-1076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Compound Source: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syntheticMicrosource[01503927]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synthetic; SU-101; HWA-486Microsource[01503927]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DehydrogenasesTocris Bioscience2228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Dihydroorotate dehydrogenase inhibitorTocris Bioscience2228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EnzymeTargetMolT1159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EnzymesTocris Bioscience2228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Inhibitor of dihydroorotate dehydrogenase (IC50 = 2. 5 ? M). Inhibits de novo pyrimidine synthesis in human T cells in vitro; also inhibits lymphocyte proliferation. Exhibits efficacy in several animalmodels of autoimmune disease, arthritis and graft rejection. Active metabolite, teriflunomide (A77 1726, Cat. No. 5069), also available. Tocris Bioscience2228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Inhibitor of dihydroorotate dehydrogenase (IC50 = 2. 5 ? M). Inhibits de novo pyrimidine synthesis in human T cells in vitro; also inhibits lymphocyte proliferation. Exhibits efficacy in several animal models of autoimmune disease, arthritis and graft rejection. Active metabolite, teriflunomide (A77 1726, Cat. No. 5069), also available. Tocris Bioscience2228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Leflunomide(SU101; HWA486; RS-34821) is a disease-modifying antirheumatic drug, which is a pyrimidine synthesis inhibitor. MedChem Express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Leflunomide(SU101; HWA486; RS-34821) is a disease-modifying antirheumatic drug, which is a pyrimidine synthesis inhibitor.; IC50 Value: ; Target: pyrimidine synthesis; Leflunomide is a pyrimidine synthesis inhibitor belonging to the DMARD (disease-modifying antirheumatic drug) class of drugs. MedChem ExpressHY-B0083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 DehydrogenasesTocris Bioscience2228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OthersMedChem ExpressHY-B0083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Protein-tyrosine kinase 2; AhR; DHODHTargetMolT1159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3"/>
        <w:gridCol w:w="2207"/>
      </w:tblGrid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289. 3±40. 0 °C at 760 mmHg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9±3. 0 kJ/mol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8±27. 3 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1. 541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1. 95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376. 21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27. 81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376. 18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6±3.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194.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43Boiling Pt, Melting Pt, Vapor Pressure Estimations (MPBPWIN v1. 42): Boiling Pt (deg C): 378. 79 (Adapted Stein &amp; Brown method)Melting Pt (deg C): 155. 71 (Mean or Weighted MP)VP(mm Hg, 25 deg C): 1. 25E-006 (Modified Grain method)Subcooled liquid VP: 2. 71E-005 mm Hg (25 deg C, Mod-Grain method)Water Solubility Estimate from Log Kow (WSKOW v1. 41): Water Solubility at 25 deg C (mg/L): 152. 7log Kow used: 2. 43 (estimated)no-melting pt equation usedWater Sol Estimate from Fragments: Wat Sol (v1. 01 est) = 23. 356 mg/LECOSAR Class Program (ECOSAR v0. 99h): Class(es) found: Neutral OrganicsHenrys Law Constant (25 deg C) [HENRYWIN v3. 10]: Bond Method : 1. 23E-010 atm-m3/moleGroup Method: IncompleteHenrys LC [VP/WSol estimate using EPI values]: 2. 910E-009 atm-m3/moleLog Octanol-Air Partition Coefficient (25 deg C) [KOAWIN v1. 10]: Log Kow used: 2. 43 (KowWin est)Log Kaw used: -8. 299 (HenryWin est)Log Koa (KOAWIN v1. 10 estimate): 10. 729Log Koa (experimental database): NoneProbability of Rapid Biodegradation (BIOWIN v4. 10): Biowin1 (Linear Model) : 0. 3633Biowin2 (Non-Linear Model) : 0. 0381Expert Survey Biodegradation Results: Biowin3 (Ultimate Survey Model): 1. 9600 (months )Biowin4 (Primary Survey Model) : 3. 3204 (days-weeks )MITI Biodegradation Probability: Biowin5 (MITI Linear Model) : 0. 1696Biowin6 (MITI Non-Linear Model): 0. 0000Anaerobic Biodegradation Probability: Biowin7 (Anaerobic Linear Model): -0. 5807Ready Biodegradability Prediction: NOHydrocarbon Biodegradation (BioHCwin v1. 01): Structure incompatible with current estimation method! Sorption to aerosols (25 Dec C)[AEROWIN v1. 00]: Vapor pressure (liquid/subcooled): 0. 00361 Pa (2. 71E-005 mm Hg)Log Koa (Koawin est ): 10. 729Kp (particle/gas partition coef. (m3/ug)): Mackay model : 0. 00083 Octanol/air (Koa) model: 0. 0132 Fraction sorbed to airborne particulates (phi): Junge-Pankow model : 0. 0291 Mackay model : 0. 0623 Octanol/air (Koa) model: 0. 513 Atmospheric Oxidation (25 deg C) [AopWin v1. 92]: Hydroxyl Radicals Reaction: OVERALL OH Rate Constant = 7. 3337 E-12 cm3/molecule-secHalf-Life = 1. 458 Days (12-hr day; 1. 5E6 OH/cm3)Half-Life = 17. 502 HrsOzone Reaction: No Ozone Reaction EstimationFraction sorbed to airborne particulates (phi): 0. 0457 (Junge, Mackay)Note: the sorbed fraction may be resistant to atmospheric oxidationSoil Adsorption Coefficient (PCKOCWIN v1. 66): Koc : 2323Log Koc: 3. 366 Aqueous Base/Acid-Catalyzed Hydrolysis (25 deg C) [HYDROWIN v1. 67]: Rate constants can NOT be estimated for this structure! Bioaccumulation Estimates from Log Kow (BCFWIN v2. 17): Log BCF from regression-based method = 1. 172 (BCF = 14. 88)log Kow used: 2. 43 (estimated)Volatilization from Water: Henry LC: 1. 23E-010 atm-m3/mole (estimated by Bond SAR Method)Half-Life from Model River: 7. 825E+006 hours (3. 26E+005 days)Half-Life from Model Lake : 8. 536E+007 hours (3. 557E+006 days)Removal In Wastewater Treatment: Total removal: 2. 91 percentTotal biodegradation: 0. 10 percentTotal sludge adsorption: 2. 81 percentTotal to Air: 0. 00 percent(using 10000 hr Bio P, A, S)Level III Fugacity Model: Mass Amount Half-Life Emissions(percent) (hr) (kg/hr)Air 0. 000753 35 1000 Water 15. 6 1. 44e+003 1000 Soil 84. 3 2. 88e+003 1000 Sediment 0. 117 1. 3e+004 0 Persistence Time: 2. 31e+003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https://assignbuster.com/leflunomide-c12h9f3n2o2-structure/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Leflunomide c12h9f3n2o2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flunomide-c12h9f3n2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Leflunomide c12h9f3n2o2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Leflunomide c12h9f3n2o2 structure</dc:title>
  <dc:subject>Others;</dc:subject>
  <dc:creator>AssignBuster</dc:creator>
  <cp:keywords/>
  <dc:description>3 cm 3 Polarizability 24.2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