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Essay about chemical reactions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Chemical Change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reorganization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original substances form new substances with different formulas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may or may not involve a change of state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symbols used to describe chemical reaction are known as a chemical equation • Chemical equations do not have equal signs (=) they have an arrow </w:t>
      </w:r>
    </w:p>
    <w:p>
      <w:pPr>
        <w:pStyle w:val="Heading2"/>
        <w:bidi w:val="0"/>
        <w:jc w:val="start"/>
        <w:rPr/>
      </w:pPr>
      <w:r>
        <w:rPr/>
        <w:t xml:space="preserve">Chemical Equations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Must follow the Law of Conservation of Matter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atoms can neither be created or destroyed during a chemical reaction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goes in must come out! </w:t>
      </w:r>
    </w:p>
    <w:p>
      <w:pPr>
        <w:pStyle w:val="Heading2"/>
        <w:bidi w:val="0"/>
        <w:jc w:val="start"/>
        <w:rPr/>
      </w:pPr>
      <w:r>
        <w:rPr/>
        <w:t xml:space="preserve">Chemical Equations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Reactants = Products same number of atoms of each element on each side of the reaction arrow </w:t>
      </w:r>
    </w:p>
    <w:p>
      <w:pPr>
        <w:pStyle w:val="TextBody"/>
        <w:bidi w:val="0"/>
        <w:jc w:val="start"/>
        <w:rPr/>
      </w:pPr>
      <w:r>
        <w:rPr/>
        <w:t xml:space="preserve">Equations must be balanced!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other symbols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(s)solid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(l)liquid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(g)gas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(aq)aqueous, dissolved inwater </w:t>
      </w:r>
    </w:p>
    <w:p>
      <w:pPr>
        <w:pStyle w:val="Heading3"/>
        <w:bidi w:val="0"/>
        <w:jc w:val="start"/>
        <w:rPr/>
      </w:pPr>
      <w:r>
        <w:rPr/>
        <w:t xml:space="preserve">Balancing Chemical Equations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check all ionic formulas to see if they are correct! Five steps to balancing equations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Count the number of atoms of each element (or polyatomic ion) on the reactant side and then on the product side. You may want to use a chart or table.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Determine which are out of balance - these need to be balanced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Pick an element or polyatomic ion to start with...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Balance using coefficients. Do not use coefficients of 1. No changes may be made to the subscripts use least common multiples.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Check and recheck!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Practice balancing these equations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H2(g) + O2(g) &gt; H2O • KCl + BaSO4 &gt; K2SO4 + BaCl2 Types of Chemical Reactions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Combination /Direct Combinationsynthesis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2Na(s) + Cl2(g) &gt; 2 NaCl(s) </w:t>
      </w:r>
    </w:p>
    <w:p>
      <w:pPr>
        <w:pStyle w:val="Heading3"/>
        <w:bidi w:val="0"/>
        <w:jc w:val="start"/>
        <w:rPr/>
      </w:pPr>
      <w:r>
        <w:rPr/>
        <w:t xml:space="preserve">Single Displacement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single substitution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anion always replaces anion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cation always replaces cation Mg + 2 HCl &gt; MgCl2 + H2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Complete the following Single Displacement (formula is correct) Al + CuSO4 </w:t>
      </w:r>
    </w:p>
    <w:p>
      <w:pPr>
        <w:pStyle w:val="Heading3"/>
        <w:bidi w:val="0"/>
        <w:jc w:val="start"/>
        <w:rPr/>
      </w:pPr>
      <w:r>
        <w:rPr/>
        <w:t xml:space="preserve">Double Displacement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 substitutions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ion-exchange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MgSO4 + BaCl2 &gt; BaSO4 + MgCl2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are the expected products of MgSO4 + BaCl2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KOH + MgCl ( • check formulas and complete) </w:t>
      </w:r>
    </w:p>
    <w:p>
      <w:pPr>
        <w:pStyle w:val="Heading3"/>
        <w:bidi w:val="0"/>
        <w:jc w:val="start"/>
        <w:rPr/>
      </w:pPr>
      <w:r>
        <w:rPr/>
        <w:t xml:space="preserve">Decomposition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HgO &gt; Hg + O2 (balance) • 2 HgO &gt; 2 Hg + O2 • carbonic acid in lab activity </w:t>
      </w:r>
    </w:p>
    <w:p>
      <w:pPr>
        <w:pStyle w:val="Heading3"/>
        <w:bidi w:val="0"/>
        <w:jc w:val="start"/>
        <w:rPr/>
      </w:pPr>
      <w:r>
        <w:rPr/>
        <w:t xml:space="preserve">Oxidation / Reduction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oxidize iron into rust 4Fe + 3O2 ( 2Fe2O3 Oxidation reactions • add O (or remove H) </w:t>
      </w:r>
    </w:p>
    <w:p>
      <w:pPr>
        <w:pStyle w:val="Heading3"/>
        <w:bidi w:val="0"/>
        <w:jc w:val="start"/>
        <w:rPr/>
      </w:pPr>
      <w:r>
        <w:rPr/>
        <w:t xml:space="preserve">Reduction reactions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add H ( or remove O) Redox reaction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Combination of oxidation and reduction </w:t>
      </w:r>
    </w:p>
    <w:p>
      <w:pPr>
        <w:pStyle w:val="Heading2"/>
        <w:bidi w:val="0"/>
        <w:jc w:val="start"/>
        <w:rPr/>
      </w:pPr>
      <w:r>
        <w:rPr/>
        <w:t xml:space="preserve">Practice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many grams of diatomic oxygen (O2) are needed to make 4 moles of magnesium oxide (MgO) from magnesium ribbon (Mg)?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Hint balance equation and use coefficient as mole. </w:t>
      </w:r>
    </w:p>
    <w:p>
      <w:pPr>
        <w:pStyle w:val="Heading3"/>
        <w:bidi w:val="0"/>
        <w:jc w:val="start"/>
        <w:rPr/>
      </w:pPr>
      <w:r>
        <w:rPr/>
        <w:t xml:space="preserve">Energy in a Chemical Reaction Endothermic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heat in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requires activation energy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A + B + 100kcal =&gt; C + D </w:t>
      </w:r>
    </w:p>
    <w:p>
      <w:pPr>
        <w:pStyle w:val="Heading3"/>
        <w:bidi w:val="0"/>
        <w:jc w:val="start"/>
        <w:rPr/>
      </w:pPr>
      <w:r>
        <w:rPr/>
        <w:t xml:space="preserve">Exothermic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heat out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A + B =&gt; C + D + 100 kcal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https://assignbuster.com/essay-about-chemical-reactions/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Essay about chemical reactions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about-chemical-reac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about chemical reactions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about chemical reactions</dc:title>
  <dc:subject>Others;</dc:subject>
  <dc:creator>AssignBuster</dc:creator>
  <cp:keywords/>
  <dc:description>Five steps to balancing equations Count the number of atoms of each element on the reactant side and then on the product side.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