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"https://assignbuster.com/english-literature-assignment/"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English literature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Causing the Rising in altitude though Create their While slicing lives for Thus only stumps appear Give birth to yourself; don’t wait for a mid-wife I know that everybody dies; we know that not everybody lives Can’t be done thinking thanks; still holding to the green leaves I haven’t made it yet; still have hopes to make it in future Nobody knows tomorrow; the things to happen, we only hope to picture What they take for granted today seemed Impossible yesterday, to structure I want to be used for a greater purpose; far way bigger than myself Life Is good; I want It to be deter for l, Me and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wrote a letter to time, asking him for more time The things I hope to accomplish in future is enormous; I need more than time Checks and balances; everything being equal, my life is balanced Heard equality is unattainable; many still feed on diets that are not balanced Could it be that life is not fair to some people? Is it then dark?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there is life, there is hope; this is beyond the slate minds that are blank Imitation is limitation I heard; Am so busy trying to make my own impression My impressions will be baseless If I don’t conquer the limits f my limitation Thank God for the gift of life; be happy and free to live your God- giving life Life Is good; Yes! It will be better for all have life and still strife.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Is so competitive; I have the best In anticipation To the best of memory; All in the past has been solidification of the foundation I pray, the temple of my life your life; let no pirate sail above You are in charge, take control of your ship and sail against the tides of the sea With a focused third eye; all that you seek to look, you will surely see These walls don’t keep a secret; Am obsessed with life, want to keep living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https://assignbuster.com/english-literature-assignment/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English literature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literature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literature assignment</dc:title>
  <dc:subject>Art &amp; Culture;</dc:subject>
  <dc:creator>AssignBuster</dc:creator>
  <cp:keywords/>
  <dc:description>Causing the Rising in altitude though Create their While slicing lives for Thus only stumps appear Give birth to yourself; do not wait for a mid-wife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