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"https://assignbuster.com/e6h6101-stdlogic-signal-cout-stdlogic-begin/"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E6h6101 std_logic; signal cout : std_logic; begin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"https://assignbuster.com/essay-subjects/design/"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Design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Architecture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E6H6101ElectronicsAssignment2 Part1Combinationaland Digital LogicIntroduction8-bit adder designmaking needs 1-bit adder, 4-bit adder and 8-bit adder. 1-bit adder VHDL codecan be made by full adder logic circuit. And then 4-bit adder code is producedby port mapping of 1-bit adder. Finally, 8-bit adder is designed with testbenches programs. Discussion                          Full adder – 1-bitadderVHDL entity for a 1-bit adder with carry library IEEE; use IEEE. STD_LOGIC_1164. ALL; entityfulladder is Port ( A : inSTD_LOGIC; B : inSTD_LOGIC; Cin : inSTD_LOGIC; S : outSTD_LOGIC; Cout : outSTD_LOGIC); end fulladder; architecturegate_level of fulladder is begin S &lt;= A XORB XOR Cin ; Cout &lt;= (AAND B) OR (Cin AND A) OR (Cin AND B) ; endgate_level; Testbench program for a 1-bit adder LIBRARY ieee; USE ieee.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std_logic_1164. ALL; ENTITYTestbench_fulladder ISEND Testbench_fulladder; ARCHITECTUREbehavior OF Testbench_fulladder IS COMPONENTfulladder_vhdl_code PORT( A : INstd_logic; B : INstd_logic; Cin : INstd_logic; S : OUTstd_logic; Cout : OUTstd_logic ); ENDCOMPONENT;  signal A : std_logic := ‘ 0’; signal B : std_logic := ‘ 0’; signal Cin : std_logic := ‘ 0’;  signal S : std_logic; signal Cout : std_logic; BEGIN uut: fulladder_vhdl_code PORT MAP ( A =&gt; A, B =&gt; B, Cin =&gt; Cin, S =&gt; S, Cout =&gt; Cout ); stim_proc: process begin wait for 100ns;  A &lt;= '1'; B &lt;= '0'; Cin &lt;='0'; wait for 10ns;  A &lt;= '0'; B &lt;= '1'; Cin &lt;='0'; wait for 10ns;  A &lt;= '1'; B &lt;= '1'; Cin &lt;='0'; wait for 10ns; A &lt;= '0'; B &lt;= '0'; Cin &lt;='1'; wait for 10ns;  A &lt;= '1'; B &lt;= '0'; Cin &lt;='1'; wait for 10ns;  A &lt;= '0'; B &lt;= '1'; Cin &lt;='1'; wait for 10ns;  A &lt;= '1'; B &lt;= '1'; Cin &lt;='1'; wait for 10ns; end process; END; Simulation of programs using Intel Quartus Prime andModelsim-Intel      1-bit adder designTo design 1-bit adder, the logic gates' function equations are made from this logic diagram. Threeinputs A, B, C in and 2 outputs S and C out are declared. Architecture of 1-bitadder is produced. Stimulus are inserted to run the VHDL program and testbenchis simulated. Output waveform of 1-bit adder (full adder) is produced.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Simulation waveform of 1-bit adder                                           4-bitadderVHDL entity for a 4-bit adder using 1-bit adder library IEEE; use IEEE. STD_LOGIC_1164. ALL; entity4bitAdder isPort ( A : in STD_LOGIC_VECTOR (3 downto 0); B : in STD_LOGIC_VECTOR (3 downto 0); Cin : in STD_LOGIC; S : out STD_LOGIC_VECTOR (3 downto 0); Cout : out STD_LOGIC); end 4bitAdder; architectureBehavioral of 4bitAdder is componentfulladder_vhdl_codePort ( A : in STD_LOGIC; B : in STD_LOGIC; Cin : in STD_LOGIC; S : out STD_LOGIC; Cout : out STD_LOGIC); end component; signal c1, c2, c3: STD_LOGIC; begin FA1: fulladder_vhdl_code port map( A(0), B(0), Cin, S(0), c1); FA2: fulladder_vhdl_code port map( A(1), B(1), c1, S(1), c2); FA3: fulladder_vhdl_code port map( A(2), B(2), c2, S(2), c3); FA4: fulladder_vhdl_code port map( A(3), B(3), c3, S(3), Cout); endBehavioral; Testbench program for a 4-bit adder LIBRARY ieee; USE ieee. std_logic_1164. ALL; ENTITY4bitAdder ISEND 4bitAdder; ARCHITECTUREbehavior OF 4bitAdder ISCOMPONENT 4bitAdderPORT(A : IN std_logic_vector(3 downto 0); B : IN std_logic_vector(3 downto 0); Cin : IN std_logic; S : OUT std_logic_vector(3 downto 0); Cout : OUT std_logic); END COMPONENT; signal A : std_logic_vector(3 downto 0) := (others =&gt; ‘ 0’); signal B : std_logic_vector(3 downto 0) := (others=&gt; ‘ 0’); signal Cin : std_logic := ‘ 0’; signal S : std_logic_vector(3 downto 0); signal Cout : std_logic; BEGINuut: 4bitAdder PORT MAP (A =&gt; A, B =&gt; B, Cin =&gt; Cin, S =&gt; S, Cout =&gt; Cout); stim_proc: processbeginwait for 100 ns; A &lt;= " 0110"; B &lt;= " 1100"; wait for 100ns; A &lt;= " 1111"; B &lt;= " 1100"; wait for 100ns; A &lt;= " 0110"; B &lt;= " 0111"; wait for 100ns; A &lt;= " 0110"; B &lt;= " 1110"; wait for 100ns; A &lt;= " 1111"; B &lt;= " 1111"; wait; end process; END; Simulation of programs using Intel Quartus Prime andModelsim-Intel 4-bit adder designTo design 4-bit adder, the architecture of 1-bit adder is applied and port mapping is made 4 times.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inputs A, B, C in and 2 outputs S and C out are declared. Architecture of4-bit adder is produced. Stimulus are inserted to run the VHDL program andtestbench is simulated. Output waveform of 4-bit adder is produced. Simulation waveform of 4-bit adder                                                                             8-bit adderVHDL entity for an 8-bit adder using 4-bit adder library IEEE; use IEEE. STD_LOGIC_1164. ALL; entity 8bitadder isport ( x : in std_logic_vector(7 downto 0); y : instd_logic_vector(7 downto 0); cin : instd_logic; f : outstd_logic_vector(7 downto 0); cout : outstd_logic); end 8bitadder; architecture structural of 8bitadder iscomponent fulladder_con is  port (    x, y, cin: in  std_logic;    f, cout : out std_logic); end component; signal carry : std_logic_vector(6 downto 0); beginU1 : fulladder_con port map(x(0), y(0), cin, f(0), carry(0)); U2 : for i in 1 to 6 generate U3 : fulladder_con port map (x(i), y(i), carry(i-1), f(i), carry(i)); end generate; U4 : fulladder_con port map(x(7), y(7), carry(6), f(7), cout); end structural; Testbench program for an 8-bit adder library IEEE; use IEEE.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STD_LOGIC_1164. ALL; entity 8bitadder_tst isend 8bitadder_tst; architecture beh of 8bitadder_tst iscomponent 8bitadder isport ( x : in std_logic_vector(7 downto 0); y : instd_logic_vector(7 downto 0); cin : instd_logic; f : outstd_logic_vector(7 downto 0); cout : outstd_logic); end component; signal x_s, y_s, f_s : std_logic_vector (7 downto 0); signal cin_s, cout_s : std_logic; beginDUT : 8bitadder port map (x_s, y_s, cin_s, f_s, cout_s); process begin  x_s &lt;=" 10101010";  y_s &lt;=" 01010101";  cin_s &lt;='0';  wait for 10ns;   x_s &lt;=" 11001100";  y_s &lt;=" 11110000";  cin_s &lt;='1';  wait for 10ns;   x_s &lt;=" 11010111";  y_s &lt;=" 01011010";  cin_s &lt;='0';  wait for 10ns;  x_s &lt;=" 10110011";  y_s &lt;=" 11111111";  cin_s &lt;='1';  wait for 10ns; end process; end beh;           Simulation of programs using Intel Quartus Prime andModelsim-Intel 8-bit adder designTo design 8-bit adder, the architecture of 4-bit adder is applied and port mapping is made. Threeinputs X, Y, C in and 2 outputs F and C out are declared. Architecture of 8-bitadder is produced. Stimulus are inserted to run the VHDL program and testbenchis simulated. Output waveform of 8-bit adder is produced. Simulation waveform of 8-bit adder SummaryAll waveform results are produced and they areoutputted like test benches' programs. Output waveform can be checked withinput data according to VHDL codes.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Part2SequentialDigital SystemIntroductionInup-down counter design, it is needed to decide conditions and inputs/outputsdeclaration to write VHDL code. Case states changes are produced with truthtable and test bench code is written to produce output values.                                                    Up-down counter state machine   DiscussionVHDL program of the up-down counter as a statemachine library ieee; use ieee. std_logic_1164. all; entity state isport (clock, reset, input: in std_logic; output: out std_logic_vector (3 downto 0)); end state; architectire behavioural of state istype state_t is (0, 1, 2, 3, 4, 5, 6, 7, 8, 9); signal state: state_t; process (clock, reset)beginif (reset=’1′)thenstate &lt;= 0; elsif rising-edge (clock) thencase state iswhen 0 =&gt; if input = ‘ 1’ then state &lt;= 1; elsif input = '0' then state &lt;= 9; end if; when 1 =&gt; if input = ‘ 1’ then state &lt;= 2; elsif input = '0' then state &lt;= 0; end if; when 2 =&gt; if input = ‘ 1’ then state &lt;= 3; elsif input = '0' then state &lt;= 1; end if; when 3 =&gt; if input = ‘ 1’ then state &lt;= 4; elsif input = '0' then state &lt;= 2; end if; when 4 =&gt; if input = ‘ 1’ then state &lt;= 5; elsif input = '0' then state &lt;= 3; end if; when 5 =&gt; if input = ‘ 1’ then state &lt;= 6; elsif input = '0' then state &lt;= 4; end if; when 6 =&gt; if input = ‘ 1’ then state &lt;= 7; elsif input = '0' then state &lt;= 5; end if; when 7 =&gt; if input = ‘ 1’ then state &lt;= 8; elsif input = '0' then state &lt;= 6; end if; when 8 =&gt; if input = ‘ 1’ then state &lt;= 9; elsif input = '0' then state &lt;= 7; end if; when 9 =&gt; if input = ‘ 1’ then state &lt;= 0; elsif input = '0' then state &lt;= 8; end if; end case; end if; End process; output &lt;= " 0001" when state = 1 else" 0010" when state = 2 else" 0011" when state = 3 else" 0100" when state = 4 else" 0101" when state = 5 else" 0110" when state = 6 else" 0111" when state = 7 else" 1000" when state = 8 else" 1001" when state = 9 else" 0000"; end behavioural; Testbench program of the up-down counter Library ieee; use ieee. std_logic_1164. all; entity state isport (clock, reset, input: in std_logic; output: out std_logic_vector (3 downto 0); end state; architecture behavioural of state istype state_t is (0, 1, 2, 3, 4, 5, 6, 7, 8, 9); signal state: state_t; process (clock, reset)beginif (reset= '1')thenstate &lt;= 0; elsif rising_edge (clock) thenif (input= '1') thencase state iswhen 0 =&gt; state &lt;= 1; when 1 =&gt; state &lt;= 2; when 2 =&gt; state &lt;= 3; when 3 =&gt; state &lt;= 4; when 4 =&gt; state &lt;= 5; when 5 =&gt; state &lt;= 6; when 6 =&gt; state &lt;= 7; when 7 =&gt; state &lt;= 8; when 8 =&gt; state &lt;= 9; when 9 =&gt; state &lt;= 0; end case; elsif (input = '0') thencase state iswhen 0 =&gt; state &lt;= 9; when 1 =&gt; state &lt;= 0; when 2 =&gt; state &lt;= 1; when 3 =&gt; state &lt;= 2; when 4 =&gt; state &lt;= 3; when 5 =&gt; state &lt;= 4; when 6 =&gt; state &lt;= 5; when 7 =&gt; state &lt;= 6; when 8 =&gt; state &lt;= 7; when 9 =&gt; state &lt;= 8; end case; end if; End process; output &lt;= " 0001" when state = 1 else" 0010" when state = 2 else" 0011" when state = 3 else" 0100" when state = 4 else" 0101" when state = 5 else" 0110" when state = 6 else" 0111" when state = 7 else" 1000" when state = 8 else" 1001" when state = 9 else" 0000"; end behavioural; Simulation of programs using Intel Quartus Prime andModelsim-Intel Up-down counter designTo design up-downcounter, this state machine of 10 states is made as state VHDL code.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Three inputsclock, reset, input and one output are declared. Architecture of state isproduced. Case states and output description are written to run the VHDLprogram and test bench is simulated.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reset is given by 1, the state willreturn to 0 and output will be 0000. If reset is given by 0, the state willperform like up-down counter functions. If rising-edge (clock), case stateprocesses will start. States will change to next state as ascending ordescending according to input controlling 1 or 0. This states are zero to nine(10 states) and outputs will be 4-bit binary numbers (0000 to 1001). SummaryThis state machine mustwork correctly with VHDL code like up-down counter.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both up or downcondition, this state must change truly count up or count down and the outputvalues are produced respectively according to output states assign.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https://assignbuster.com/e6h6101-stdlogic-signal-cout-stdlogic-begin/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E6h6101 std_logic; signal cout : std_log...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archite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E6h6101 std_logic; signal cout : std_logic; begin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E6h6101 std_logic; signal cout : std_logic; begin</dc:title>
  <dc:subject>Design;Architecture</dc:subject>
  <dc:creator>AssignBuster</dc:creator>
  <cp:keywords/>
  <dc:description>Up-down counter state machine DiscussionVHDL program of the up-down counter as a statemachine library ieee; use ieee.std_logic_1164.all; entity state 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Design;Architecture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