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"https://assignbuster.com/pointers-in-humanities/"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Pointers in humanities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Test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Year/ title/ what happens?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2 Pre-Spanish Period Malayo-Polynesian Alphabet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3 The Spanish Period (1565-1898) Contribution of Spaniards, Miguel Lopez de Legazpi – 1st gov. gen in the phil.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4 The Period of Enlightenment (1872-1898) 3 priests killed GOMBURZA – Propaganda Movement(1872-1896)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5 The American Regime (1898-1941) First elected president “ Gen. Emilio Aguinaldo”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6 Japanese Period (1941-1945) 3 poems HAIKU, TANAGA, KARANIWANG ANYO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7 </w:t>
      </w:r>
    </w:p>
    <w:p>
      <w:pPr>
        <w:pStyle w:val="TextBody"/>
        <w:bidi w:val="0"/>
        <w:jc w:val="both"/>
        <w:rPr/>
      </w:pPr>
      <w:r>
        <w:rPr/>
        <w:t xml:space="preserve">Rebirth of Freedom (1946-1970) Start of PALANCA AWARDS </w:t>
      </w:r>
    </w:p>
    <w:p>
      <w:pPr>
        <w:pStyle w:val="TextBody"/>
        <w:bidi w:val="0"/>
        <w:jc w:val="both"/>
        <w:rPr/>
      </w:pPr>
      <w:r>
        <w:rPr/>
        <w:t xml:space="preserve">Chapter 8 Period Activism (1970-1972) Youth Power of Activism </w:t>
      </w:r>
    </w:p>
    <w:p>
      <w:pPr>
        <w:pStyle w:val="TextBody"/>
        <w:bidi w:val="0"/>
        <w:jc w:val="both"/>
        <w:rPr/>
      </w:pPr>
      <w:r>
        <w:rPr/>
        <w:t xml:space="preserve">Chapter 9 Period of New Society (1972-1980) September 21, 1972-PERIOD OF NEW SOCIETY; Continuation of PALANCA Awards </w:t>
      </w:r>
    </w:p>
    <w:p>
      <w:pPr>
        <w:pStyle w:val="TextBody"/>
        <w:bidi w:val="0"/>
        <w:jc w:val="both"/>
        <w:rPr/>
      </w:pPr>
      <w:r>
        <w:rPr/>
        <w:t xml:space="preserve">Chapter 10 Third Republic (1981-1985) “ Ends ofMartial Law” </w:t>
      </w:r>
    </w:p>
    <w:p>
      <w:pPr>
        <w:pStyle w:val="TextBody"/>
        <w:bidi w:val="0"/>
        <w:jc w:val="both"/>
        <w:rPr/>
      </w:pPr>
      <w:r>
        <w:rPr/>
        <w:t xml:space="preserve">Chapter 11 Periods (1896-1999) “ People Power” </w:t>
      </w:r>
    </w:p>
    <w:p>
      <w:pPr>
        <w:pStyle w:val="TextBody"/>
        <w:bidi w:val="0"/>
        <w:jc w:val="both"/>
        <w:rPr/>
      </w:pPr>
      <w:r>
        <w:rPr/>
        <w:t xml:space="preserve">Test 1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Hernando Abaya-“ Betrayal in The Philippines”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Antonio Enriquez-“ Spots In Their Wings And Other Stories”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Ricardo Demetillo-“ The Heart of Emptiness is Black”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Irilo Bautista-“ The Ritual”; ” The Archipelago”; ” The Man Who Made a Covenant With The Wind”; ” Charts”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Salvador P. Lopez – “ For Freedom and Democracy”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Maria Luna Lopez – “ I Married a Newspaperman” wife of Salvador Lopez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September 21, 1972-PERIOD OF NEW SOCIETY; Continuation of PALANCA Awards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Abbre –“ KKK, SAGUPA, KTPD, SDK, MDP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Jose Lacaba – writers in activism period “ DAYS OF DISQUIET”,” NIGHTS OF RAGE”,” THE FIRST QUARTERS STORM AND RELATED EVENTS”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Genoveva Edroza-“ Kwento ni Mabuti”; ” AKO’Y ISANG TINIG”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Pedro Dandan-“ Mabangis na Kamay, Maamong Kamay”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Elpidio Capulong-“ Planeta, Buwan at mga Bituin”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Palanca awards- Carlos Palanca Sr. ; started in 1950;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Teodoro Agoncillo-“ ANG MAIKLING KWENTONG TAGALOG”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Juan Laya – “ HIS NATIVE SOIL”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Rafael Zulueta da Costa – “ Like The Molave”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Salvador P. Lopez – “ Literature and Society”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The good fight- President Manuel L. Quezon’sautobiographyNarciso Reyes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three poems- in Japanese period HAIKU, TANAGA, KARANIWANG ANYO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Bembol Roco-lead role in the movie ” MAYNILA…SA MGA KUKO NG LIWANAG”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Fernando Poe Jr. -AGUILA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Hilda Coronel-“ INSIANG”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Freddie Aguilar - singer " ANAK"; revision of “ BAYAN KO”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Hiela Coronel- a PANORAMA staff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Jaja-“ JUSTICE FOR AQUINO, JUSTICE FOR ALL”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people power-“ Feb. 21-25, 1986”; aka. LAKAS NG BAYAN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Nvm Gonzales – “ LUNSOD NAYON AT DAGAT DAGATAN”; ” Seven Hills Away”; Poet and Fictionist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Jesus Peralta-“ Grave for Blue Flower”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Estrella Alfon-“ The White Dress”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Narciso Reyes – “ LUPANG TINUBUAN”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Liwayway Arceo – “ UHAW ANG TIGANG NA LUPA”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Alejandro Abadilla-“ MGA PILING KATHA”; ” MGA PILING SANAYSAYA”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PEN-Poets, Essayist, Novelist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July 4, 1946 – the Philippines regained its freedom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CCC- Children’sCommunicationCenter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https://assignbuster.com/pointers-in-humanities/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Pointers in humanities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Pointers in humanities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Pointers in humanities</dc:title>
  <dc:subject>Science;</dc:subject>
  <dc:creator>AssignBuster</dc:creator>
  <cp:keywords/>
  <dc:description>Emilio Aguinaldo" Chapter 6 Japanese Period 3 poems HAIKU, TANAGA, KARANIWANG ANYO Chapter 7 Rebirth of Freedom Start of PALANCA AWARDS Chapter 8 Per...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