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"https://assignbuster.com/how-to-get-what-you-deserve/"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get what you deserve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to ask for the raise: </w:t>
        <w:br/>
        <w:t xml:space="preserve">I'm grateful for the opportunity to work for you and I enjoy doing so. I hope you'll agree that in the past years I've worked for you, I've become an integral member of your team and accomplished a great deal. Here are some highlights of how I have helped the department and the company in the past few years: </w:t>
        <w:br/>
        <w:t xml:space="preserve">Answered customer calls with a high degree of enthusiasm and attitude. </w:t>
        <w:br/>
        <w:t xml:space="preserve">Processed orders and invoices in real-time with a faster approach. </w:t>
        <w:br/>
        <w:t xml:space="preserve">I made proper communication when proper art was not sent and made sure everything is alright. </w:t>
        <w:br/>
        <w:t xml:space="preserve">I tried to explain how our graphics need them to send the art, to meet and exceed customer expectations. </w:t>
        <w:br/>
        <w:t xml:space="preserve">Done many quoting jobs, when the customer was looking for pricing on specific jobs. </w:t>
        <w:br/>
        <w:t xml:space="preserve">In addition, when the switchboard receptionist was not present, I have done her job as well, in addition to my own. </w:t>
        <w:br/>
        <w:t xml:space="preserve">I had also extended my helping hand to the shipping department as well as many times when they were short-handed in terms of resources and time. </w:t>
        <w:br/>
        <w:t xml:space="preserve">How is it feasible </w:t>
        <w:br/>
        <w:t xml:space="preserve">You can consult anyone in my department regarding the truthfulness of the above-mentioned claims and then consider recommending my salary raise. As you can see my salary is much below the industry averages which is very devastating considering the work I do for the department. In researching the salary. com website, it notes the median expected salary for a typical Customer Service Rep. in the Atlantic City area is $17, 715 which is too high considering the salary I receive in this company(and that too when I do multitasking). </w:t>
        <w:br/>
        <w:t xml:space="preserve">Call to action. </w:t>
        <w:br/>
        <w:t xml:space="preserve">I have always been proactive throughout my career and have gone out of my ways to help others in my department thus contributing to the company as a whole. I have literally lived for the company for the past five years and have enjoyed each and every moment working in it. I look forward to continuing to play a key role within the department, and given all of my recent accomplishments and that my salary is still below industry averages, I am confident that you will offer a salary increase that reflects these issues and my standing in the department.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https://assignbuster.com/how-to-get-what-you-deserve/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get what you deserve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get what you deserve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what you deserve</dc:title>
  <dc:subject>Sociology;</dc:subject>
  <dc:creator>AssignBuster</dc:creator>
  <cp:keywords/>
  <dc:description>Here are some highlights of how I have helped the department and the company in the past few years: Answered customer calls with a high degree of enth...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