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outsiders: character changes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Outsiders: Character Changes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literature, a character often changes from the beginning to middle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 of a novel. In the novel The Outsiders, Ponyboy and Johnny undergo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changes. Ponyboy is an honor roll student and a good athlete in track.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Pony also thought that his older brother Darry hated him because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strict with him. But when Pony’s best friend Johnny died of injury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church fire, Pony began to be in denial about Johnny’s death. He started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 grades and fail classes, He became scatter minded. When he read Johnny’s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 to him, he got over it and wrote a book for an English essay, and he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that Darry really did love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Johnny was a quiet, scared and abandoned teenager, yet when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with the gang he felt happiness and forgot all his troubles. But when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saved the five children from the burning church, for the first time in his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felt like a real hero. When he was in the hospital for his broken back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burns he died from serious critical condition. He was made a hero to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always remained in the memory of the gang.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can see, change affects characters in literature in many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ways. Ponyboy got over Johnny’s death and wrote an essay for English. Johnny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bolder, not scared, and lost his life do to injury.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https://assignbuster.com/the-outsiders-character-changes/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outsiders: character changes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outsiders-character-chang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outsiders: character changes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outsiders: character changes</dc:title>
  <dc:subject>Others;</dc:subject>
  <dc:creator>AssignBuster</dc:creator>
  <cp:keywords/>
  <dc:description>He was made a hero to many and always remained in the memory of the gang.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