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"https://assignbuster.com/dakota-office-products-persuasive-essay/"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Dakota office products persuasive essay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Why was Dakota’s existing pricing system inadequate for its current operatingenvironment? - profits only when clients placed large orders for cartons - real drop of profit if many clients place small orders - wrong cost determination for individual customers wrong cost determination for new services provided by DOP (to small charges for the “ desktop” delivery, then the actual cost of it) Develop an activity-base cost system for Dakota Office Products based on Year 200 data. Calculate the activity cost-driver rate for each DOP activity in 2000.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Activity cost-driver rates: Activity One: process cartons in and out of the facility Rate=(90% of Warehouse Personnel Expense + Cost o Items Purchased)/cartons processed Rate=(90%*2, 400, 000+35, 000, 000)/80, 000= 464. 5 $/per carton Activity Two: the new desktop delivery service Rate=(10% of Warehouse Personnel Expense + Delivery Truck Expenses)/desktop deliveries Rate=(10%2, 400, 000+200, 000)/2000= 220 $/per carton Activity Three: order handling Rate=( Warehouse Expenses + Freight)/ number of orders Rate=(2, 000, 000+450, 000)/(16, 000+8, 000)= 102. 08 $/per order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Activity Four: data entry Rate= Order entry expenses/Order lines Rate= 800, 000/150, 000= 5. 3 orders/per line 3. Using your answer to question 2, calculate the profitability of Customer A and Customer B. Activity One: process cartons in and out of the facility –&gt; Number of cartons ordered Activity Two: the new desktop delivery service –&gt; Number of desktop deliveries Activity Three: order handling –&gt; Number of orders (manual + EDI) Activity Four: data entry –&gt; Number of line items Manufacturing Overhead cost-driver rates Customer A Customer B Customer A...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https://assignbuster.com/dakota-office-products-persuasive-essay/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Dakota office products persuasive essay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Dakota office products persuasive essay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Dakota office products persuasive essay</dc:title>
  <dc:subject>Business;</dc:subject>
  <dc:creator>AssignBuster</dc:creator>
  <cp:keywords/>
  <dc:description>Activity One: process cartons in and out of the facility &gt; Number of cartons ordered Activity Two: the new desktop delivery service &gt; Number of deskto...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