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1,4-di(p-toluidino)anthraquinone c28h22n2o2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335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18"/>
        <w:gridCol w:w="1732"/>
      </w:tblGrid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418. 487 Da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633. 8±55. 0 °C at 760 mmHg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197. 0±31. 7 °C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0±3. 0 dyne/cm </w:t>
            </w:r>
          </w:p>
        </w:tc>
      </w:tr>
      <w:tr>
        <w:trPr/>
        <w:tc>
          <w:tcPr>
            <w:tcW w:w="1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323.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9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36"/>
      </w:tblGrid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218 °CJean-Claude Bradley Open Melting Point Dataset17431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9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36"/>
      </w:tblGrid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Scientific099538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19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36"/>
      </w:tblGrid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3953 (estimated with error: 89)NIST Spectramainlib_239577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77"/>
        <w:gridCol w:w="1573"/>
      </w:tblGrid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633. 8±55. 0 °C at 760 mmHg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9 mmHg at 25°C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93. 7±3. 0 kJ/mol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197. 0±31. 7 °C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1. 714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7"/>
        <w:gridCol w:w="1513"/>
      </w:tblGrid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5. 41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5. 80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14934. 81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33843. 83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5. 80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14934. 86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33843. 94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0±3. 0 dyne/cm </w:t>
            </w:r>
          </w:p>
        </w:tc>
      </w:tr>
      <w:tr>
        <w:trPr/>
        <w:tc>
          <w:tcPr>
            <w:tcW w:w="18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323.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8. 69Boiling Pt, Melting Pt, Vapor Pressure Estimations (MPBPWIN v1. 42): Boiling Pt (deg C): 598. 47 (Adapted Stein &amp; Brown method)Melting Pt (deg C): 258. 60 (Mean or Weighted MP)VP(mm Hg, 25 deg C): 7. 05E-013 (Modified Grain method)MP (exp database): 218 deg CSubcooled liquid VP: 8. 09E-011 mm Hg (25 deg C, Mod-Grain method)Water Solubility Estimate from Log Kow (WSKOW v1. 41): Water Solubility at 25 deg C (mg/L): 6. 975e-006log Kow used: 8. 69 (estimated)no-melting pt equation usedWater Sol Estimate from Fragments: Wat Sol (v1. 01 est) = 8. 5841e-005 mg/LECOSAR Class Program (ECOSAR v0. 99h): Class(es) found: Neutral OrganicsHenrys Law Constant (25 deg C) [HENRYWIN v3. 10]: Bond Method : 1. 47E-016 atm-m3/moleGroup Method: IncompleteHenrys LC [VP/WSol estimate using EPI values]: 5. 566E-008 atm-m3/moleLog Octanol-Air Partition Coefficient (25 deg C) [KOAWIN v1. 10]: Log Kow used: 8. 69 (KowWin est)Log Kaw used: -14. 221 (HenryWin est)Log Koa (KOAWIN v1. 10 estimate): 22. 911Log Koa (experimental database): NoneProbability of Rapid Biodegradation (BIOWIN v4. 10): Biowin1 (Linear Model) : 0. 2038Biowin2 (Non-Linear Model) : 0. 0015Expert Survey Biodegradation Results: Biowin3 (Ultimate Survey Model): 1. 8098 (months )Biowin4 (Primary Survey Model) : 2. 8457 (weeks )MITI Biodegradation Probability: Biowin5 (MITI Linear Model) : -0. 4148Biowin6 (MITI Non-Linear Model): 0. 0003Anaerobic Biodegradation Probability: Biowin7 (Anaerobic Linear Model): -2. 5829Ready Biodegradability Prediction: NOHydrocarbon Biodegradation (BioHCwin v1. 01): Structure incompatible with current estimation method! Sorption to aerosols (25 Dec C)[AEROWIN v1. 00]: Vapor pressure (liquid/subcooled): 1. 08E-008 Pa (8. 09E-011 mm Hg)Log Koa (Koawin est ): 22. 911Kp (particle/gas partition coef. (m3/ug)): Mackay model : 278 Octanol/air (Koa) model: 2E+010 Fraction sorbed to airborne particulates (phi): Junge-Pankow model : 1 Mackay model : 1 Octanol/air (Koa) model: 1 Atmospheric Oxidation (25 deg C) [AopWin v1. 92]: Hydroxyl Radicals Reaction: OVERALL OH Rate Constant = 200. 2720 E-12 cm3/molecule-secHalf-Life = 0. 053 Days (12-hr day; 1. 5E6 OH/cm3)Half-Life = 0. 641 HrsOzone Reaction: No Ozone Reaction EstimationFraction sorbed to airborne particulates (phi): 1 (Junge, Mackay)Note: the sorbed fraction may be resistant to atmospheric oxidationSoil Adsorption Coefficient (PCKOCWIN v1. 66): Koc : 3. 952E+005Log Koc: 5. 597 Aqueous Base/Acid-Catalyzed Hydrolysis (25 deg C) [HYDROWIN v1. 67]: Rate constants can NOT be estimated for this structure! Bioaccumulation Estimates from Log Kow (BCFWIN v2. 17): Log BCF from regression-based method = 1. 661 (BCF = 45. 79)log Kow used: 8. 69 (estimated)Volatilization from Water: Henry LC: 1. 47E-016 atm-m3/mole (estimated by Bond SAR Method)Half-Life from Model River: 8. 148E+012 hours (3. 395E+011 days)Half-Life from Model Lake : 8. 889E+013 hours (3. 704E+012 days)Removal In Wastewater Treatment: Total removal: 94. 03 percentTotal biodegradation: 0. 78 percentTotal sludge adsorption: 93. 25 percentTotal to Air: 0. 00 percent(using 10000 hr Bio P, A, S)Level III Fugacity Model: Mass Amount Half-Life Emissions(percent) (hr) (kg/hr)Air 2. 01e-006 1. 28 1000 Water 1. 15 1. 44e+003 1000 Soil 42. 1 2. 88e+003 1000 Sediment 56. 7 1. 3e+004 0 Persistence Time: 6. 25e+003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https://assignbuster.com/14-dip-toluidinoanthraquinone-c28h22n2o2-structure/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1,4-di(p-toluidino)anthraquinone c28h22n...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4-dip-toluidinoanthraquinone-c28h22n2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1,4-di(p-toluidino)anthraquinone c28h22n2o2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1,4-di(p-toluidino)anthraquinone c28h22n2o2 structure</dc:title>
  <dc:subject>Others;</dc:subject>
  <dc:creator>AssignBuster</dc:creator>
  <cp:keywords/>
  <dc:description>487 Da Density 1.3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