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"https://assignbuster.com/university-accomplishments/"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University accomplishments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want to learn about new theories and enhance my knowledge even besides my course subjects. For this, I plan to take membership in my University’s library so that my knowledge increases and I pass with high grades. </w:t>
        <w:br/>
        <w:t xml:space="preserve">Man is a social animal. Thus, I want to develop self-confidence in me so that I am able to communicate with my class fellows and teachers without feeling any hesitation. I want to build nice relationships with my University fellows so that I can get help from them whenever I want. I also want to be able to help them out in their problems. I realize that being able to move in the society is the biggest key to success. So, I want to develop good communication skills within me so that my social circle expands. This is one of my biggest aims that I want to accomplish during my University time.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https://assignbuster.com/university-accomplishments/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University accomplishments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University accomplishments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accomplishments</dc:title>
  <dc:subject>Education;</dc:subject>
  <dc:creator>AssignBuster</dc:creator>
  <cp:keywords/>
  <dc:description>I want to build nice relationships with my University fellows so that I can get help from them whenever I want.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