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Example of finding the hidden treasure essay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Maths Assignment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given problem, Ahmed’s map states that the treasure is 2x+6 steps away from the Castle Rock. At the same time, Vanessa’s map states that the treasure is x steps north and then 2x+4 steps east. Analyzing the two statements, we get that, there are two paths to reach the treasure from the Castle Rock. One is x steps to the north from the starting point and then 2x+4 steps to the east and the other is 2x+6 steps from the Castle Rock. Only solution to this problem is that, Castle Rock and treasure form two vertices of a right angled triangle, with the paths of x and 2x+4 making 90 degrees and path of 2x+6 being the hypotenuse. So this is a problem on Pythagorean theorem. </w:t>
      </w:r>
    </w:p>
    <w:p>
      <w:pPr>
        <w:pStyle w:val="Heading2"/>
        <w:bidi w:val="0"/>
        <w:jc w:val="start"/>
        <w:rPr/>
      </w:pPr>
      <w:r>
        <w:rPr/>
        <w:t xml:space="preserve">According to Pythagorean theorem,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+ (2x + 4)2 = (2x +6)2 </w:t>
      </w:r>
    </w:p>
    <w:p>
      <w:pPr>
        <w:pStyle w:val="Heading2"/>
        <w:bidi w:val="0"/>
        <w:jc w:val="start"/>
        <w:rPr/>
      </w:pPr>
      <w:r>
        <w:rPr/>
        <w:t xml:space="preserve">Solving this equation, we get,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+ (4x2 + 16x + 16) = ( 4x2 +24x +36) [as (a+b)2 = a2 +2ab+b2] </w:t>
        <w:br/>
        <w:t xml:space="preserve">5x2 + 16x +16= 4x2 +24x + 36 </w:t>
        <w:br/>
        <w:t xml:space="preserve">(5x2 -4x2) +(16x-24x)+(16-36) </w:t>
      </w:r>
    </w:p>
    <w:p>
      <w:pPr>
        <w:pStyle w:val="Heading2"/>
        <w:bidi w:val="0"/>
        <w:jc w:val="start"/>
        <w:rPr/>
      </w:pPr>
      <w:r>
        <w:rPr/>
        <w:t xml:space="preserve">Hence, on solving, we end up getting a quadratic equation,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– 8x-20= 0 </w:t>
      </w:r>
    </w:p>
    <w:p>
      <w:pPr>
        <w:pStyle w:val="Heading2"/>
        <w:bidi w:val="0"/>
        <w:jc w:val="start"/>
        <w:rPr/>
      </w:pPr>
      <w:r>
        <w:rPr/>
        <w:t xml:space="preserve">Solving the quadratic equation, we get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x2 -10x+2x-20= 0 </w:t>
        <w:br/>
        <w:t xml:space="preserve">ie. x(x-10) +2(x-10)= 0 </w:t>
        <w:br/>
        <w:t xml:space="preserve">ie.(x-10)(x+2)= 0 </w:t>
      </w:r>
    </w:p>
    <w:p>
      <w:pPr>
        <w:pStyle w:val="Heading2"/>
        <w:bidi w:val="0"/>
        <w:jc w:val="start"/>
        <w:rPr/>
      </w:pPr>
      <w:r>
        <w:rPr/>
        <w:t xml:space="preserve">Solving according to zero factor property, we get a compound equation,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(x-10)= 0 or (x+2)= 0 </w:t>
        <w:br/>
        <w:t xml:space="preserve">So value of x= 10 or x=(-2) </w:t>
        <w:br/>
        <w:t xml:space="preserve">If x= 10, </w:t>
      </w:r>
    </w:p>
    <w:p>
      <w:pPr>
        <w:pStyle w:val="Heading2"/>
        <w:bidi w:val="0"/>
        <w:jc w:val="start"/>
        <w:rPr/>
      </w:pPr>
      <w:r>
        <w:rPr/>
        <w:t xml:space="preserve">They will have to walk 10 steps to the north, 24 steps to the eastor 26 steps directly.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But, if x= (-2), </w:t>
        <w:br/>
        <w:t xml:space="preserve">Then they will have to walk 2 steps in south direction and 2x-4 ie. Zero steps in east , which contradicts the statement given in the problem. </w:t>
        <w:br/>
        <w:t xml:space="preserve">So the best solution is x= 10 steps. </w:t>
      </w:r>
    </w:p>
    <w:p>
      <w:pPr>
        <w:pStyle w:val="Heading2"/>
        <w:bidi w:val="0"/>
        <w:jc w:val="start"/>
        <w:rPr/>
      </w:pPr>
      <w:r>
        <w:rPr/>
        <w:t xml:space="preserve">This solution can be reverse checked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numbers 10, 24 and 26 should satisfy Pythagorean theorem. </w:t>
        <w:br/>
        <w:t xml:space="preserve">(10)2 + (24)2 = 100 + 576 </w:t>
        <w:br/>
        <w:t xml:space="preserve">= 676 </w:t>
        <w:br/>
        <w:t xml:space="preserve">=(26)2 </w:t>
        <w:br/>
        <w:t xml:space="preserve">Hence , to find the treasure, they have to walk 10 steps north and 24 steps to the east or 26 steps directly from Castle Rock.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https://assignbuster.com/example-of-finding-the-hidden-treasure-essay/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Example of finding the hidden treasure 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ample-of-finding-the-hidden-treasur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finding the hidden treasure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finding the hidden treasure essay</dc:title>
  <dc:subject>Others;</dc:subject>
  <dc:creator>AssignBuster</dc:creator>
  <cp:keywords/>
  <dc:description>One is x steps to the north from the starting point and then 2x+4 steps to the east and the other is 2x+6 steps from the Castle Rock.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