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"https://assignbuster.com/digital-subscriber-line-12805/"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Digital subscriber line 12805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Digital Subscriber Line new technology that takes advantage of standard copper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line to provide secure, reliable, high-speed Internet access. 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refers to the family of digital subscriber line technologies, such as ADSL, HDSL,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RADSL. Connection speed for DSL ranges from 1. 44 Mbps to 512 Kbps downstream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around 128 Kbps upstream. Unlike traditional connections DSL such as analog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modems and IDSN, DSL deliver continuous “ always on” access. That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multimedia-rich websites, e-mail, and other online applications are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anytime. DSL makes it possible for you to remain online even while you’re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talking on the telephone-without jeopardizing the quality of either connection.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is available in a spectrum of speeds. Some are best home use, while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designed to accommodate rigorous business demands. Whether for business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home, DSL, offers unsurpassed price/performance value compared 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options. There are the five facts that one should know about DSL.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remarkably fast. With DSL service, you can benefit from Internet speeds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to 12 minutes faster than a typical ISDN connection and 50 times faster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28. 8 Kbps modems. This means that in the 12 seconds it takes to 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information, you could have downloaded a 2 megabyte presentation file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photograph. It would take 10 more minutes (600 more seconds!) to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with a traditional 28. 8 Kbps. It’s highly reliable. One can depend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because its proven technology takes full advantage of the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infrastructure. It’s inherently secure. DSL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a dedicated Internet connection via private telephone wires, you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bypass dial-up intruders or shared network hackers. Unlike traditional dial-upp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modems or cable modems. DSL protects your valuable data with the most secure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available. It’s surprising affordable. DSL is widely recognized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cost-effective connectivity solution for small buisness. DSL delivers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industrial- strength like speed to multiple users at only 25% of typical TI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costs. There is no better price option available. DSL is also an exceptional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for home users. At about $2 a day for services that meets the needs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people. The connection is always on. It’s ready to run every minute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day. There’s no more logging on and off. No more busy signals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disconnects. This gives you the freedom to focus on what you want to accomplish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line rather than focusing on trying to get connected. In fact, you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productive because the power and immediacy of the internet is continuously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at your fingerprints. DSL is a network access technology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companies have been testing and refining since the beginning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decade. It has unique advantages that it can provide high speed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over 750 million ordinary phone lines that make up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infrastructure. Speed 384 Kbps 128 Kbps 28. 8 Kbps 2 Mb image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 seconds 3. 6 minutes 15. 9 minutes 72 MB video 43 minutes 2. 2 hours 9. 6 ours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enables today’s users to gain continuous access to the Internet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corporate Local Area Neworks (LANs) at an amazing rate of 25 times to 100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faster than the 56. 6 kilobits per seconds modems. DSL modems use sophisticated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coding techniques that squeezes up to 99% or more capacity out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ordinary phone line, making a super-fast network access possible. DSl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originally developed to support video on demand services that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planned to offer to compete with cable companies. However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have backed away from these services. Instead, DSL’s high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capacity have made it the technology of choice for the majority of the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leased by large corporation for private voice and data networks. DSL comes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varieties: ADSL Asymmetric or Asynchronous Digital Subscriber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 service transmits faster on direction (1. 544 Mbps downstream to the house)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other (384 Kbps to the the telephonw company’s CO). ADSL bases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offer high power Internet users who want to download large files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resources from the Web in less time than it normally would. SDSL Symmetric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 (also know as the single line) provides 144 Kbps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in both directions. SDSL’s is cheaper than other services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DSL. It has the ability to transfers information in both directions.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 for most buisness applications, including internet access, or connecting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offices of large corporations. IDSL ISDN Digital Subscriber line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designed to accommodate users that already invested in ISDN. This is buisness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oriented service, it provides ISDN signalling at 144 Kbps over a DSL circuit.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plugs into existing ISDN equipment a local carrier’s CO. HDSL High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Line, it runs approximately 6 Mbps. This service is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T-1 digital servies (1. 544 Mbps) over standard telephone lines.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https://assignbuster.com/digital-subscriber-line-12805/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Digital subscriber line 12805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Digital subscriber line 12805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subscriber line 12805</dc:title>
  <dc:subject>Technology;</dc:subject>
  <dc:creator>AssignBuster</dc:creator>
  <cp:keywords/>
  <dc:description>DSL makes it possible for you to remain online even while you are talking on the telephone-without jeopardizing the quality of either connection.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